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Carbaryl c12h11no2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Retention Index (Normal Alkane): </w:t>
      </w:r>
    </w:p>
    <w:tbl>
      <w:tblPr>
        <w:tblW w:w="510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310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12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11 </w:t>
            </w:r>
            <w:r>
              <w:rPr/>
              <w:t xml:space="preserve">NO </w:t>
            </w:r>
            <w:r>
              <w:rPr>
                <w:position w:val="-2"/>
                <w:sz w:val="19"/>
              </w:rPr>
              <w:t xml:space="preserve">2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201. 221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2±0.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329. 3±15. 0 °C at 760 mmHg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153. 0±20. 4 °C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59. 0±0.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23. 4±0.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45. 1±3. 0 dyne/cm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170. 0±3.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792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7921"/>
      </w:tblGrid>
      <w:tr>
        <w:trPr/>
        <w:tc>
          <w:tcPr>
            <w:tcW w:w="7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142 °COxford University Chemical Safety Data (No longer updated)More details </w:t>
            </w:r>
          </w:p>
        </w:tc>
      </w:tr>
      <w:tr>
        <w:trPr/>
        <w:tc>
          <w:tcPr>
            <w:tcW w:w="7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145 °CJean-Claude Bradley Open Melting Point Dataset21366 </w:t>
            </w:r>
          </w:p>
        </w:tc>
      </w:tr>
      <w:tr>
        <w:trPr/>
        <w:tc>
          <w:tcPr>
            <w:tcW w:w="7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142 °CJean-Claude Bradley Open Melting Point Dataset12993, 15072, 8787 </w:t>
            </w:r>
          </w:p>
        </w:tc>
      </w:tr>
      <w:tr>
        <w:trPr/>
        <w:tc>
          <w:tcPr>
            <w:tcW w:w="7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144 °CBiosynthQ-200795 </w:t>
            </w:r>
          </w:p>
        </w:tc>
      </w:tr>
      <w:tr>
        <w:trPr/>
        <w:tc>
          <w:tcPr>
            <w:tcW w:w="7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141-143 °CLabNetworkLN00337540 </w:t>
            </w:r>
          </w:p>
        </w:tc>
      </w:tr>
      <w:tr>
        <w:trPr/>
        <w:tc>
          <w:tcPr>
            <w:tcW w:w="7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142-146 °CBIONET-Key OrganicsGS-3217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Boiling Point: </w:t>
      </w:r>
    </w:p>
    <w:tbl>
      <w:tblPr>
        <w:tblW w:w="792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7921"/>
      </w:tblGrid>
      <w:tr>
        <w:trPr/>
        <w:tc>
          <w:tcPr>
            <w:tcW w:w="7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315 °COxford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Flash Point: </w:t>
      </w:r>
    </w:p>
    <w:tbl>
      <w:tblPr>
        <w:tblW w:w="792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7921"/>
      </w:tblGrid>
      <w:tr>
        <w:trPr/>
        <w:tc>
          <w:tcPr>
            <w:tcW w:w="7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202 °COxford University Chemical Safety Data (No longer updated)More details </w:t>
            </w:r>
          </w:p>
        </w:tc>
      </w:tr>
      <w:tr>
        <w:trPr/>
        <w:tc>
          <w:tcPr>
            <w:tcW w:w="7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203 °CBiosynthQ-200795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Gravity: </w:t>
      </w:r>
    </w:p>
    <w:tbl>
      <w:tblPr>
        <w:tblW w:w="298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86"/>
      </w:tblGrid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232 g/mLFluorochem </w:t>
            </w:r>
          </w:p>
        </w:tc>
      </w:tr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203 g/mLBiosynthQ-200795 </w:t>
            </w:r>
          </w:p>
        </w:tc>
      </w:tr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232 g/lFluorochem239584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Solubility: </w:t>
      </w:r>
    </w:p>
    <w:tbl>
      <w:tblPr>
        <w:tblW w:w="279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791"/>
      </w:tblGrid>
      <w:tr>
        <w:trPr/>
        <w:tc>
          <w:tcPr>
            <w:tcW w:w="27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01%NIOSHFC5950000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Appearance: </w:t>
      </w:r>
    </w:p>
    <w:tbl>
      <w:tblPr>
        <w:tblW w:w="870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8701"/>
      </w:tblGrid>
      <w:tr>
        <w:trPr/>
        <w:tc>
          <w:tcPr>
            <w:tcW w:w="87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colourless solidOxford University Chemical Safety Data (No longer updated)More details </w:t>
            </w:r>
          </w:p>
        </w:tc>
      </w:tr>
      <w:tr>
        <w:trPr/>
        <w:tc>
          <w:tcPr>
            <w:tcW w:w="87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White or gray, odorless solid. [pesticide]NIOSHFC5950000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Stability: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Stable. Combustible; incompatible with strongoxidizing agents. 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GHS07; GHS08; GHS09BiosynthQ-200795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H302; H351; H400BiosynthQ-200795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P101; P273; P281; P301+P312BiosynthQ-200795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Safety glasses, gloves, adequate ventilation. Oxford University Chemical Safety Data (No longer updated)More details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WarningBiosynthQ-200795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First-Aid: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Eye: Irrigate immediately Skin: Soap wash promptly Breathing: Respiratory support Swallow: Medical attention immediatelyNIOSHFC5950000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Exposure Routes: </w:t>
      </w:r>
    </w:p>
    <w:tbl>
      <w:tblPr>
        <w:tblW w:w="787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7876"/>
      </w:tblGrid>
      <w:tr>
        <w:trPr/>
        <w:tc>
          <w:tcPr>
            <w:tcW w:w="78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inhalation, skin absorption, ingestion, skin and/or eye contactNIOSHFC5950000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Symptoms: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Miosis, blurred vision, tear; rhinorrhea (discharge of thin mucus), salivation; sweating; abdominal cramps, nausea, vomiting, diarrhea; tremor; cyanosis; convulsions; irritation skin; possible reproductive effectsNIOSHFC5950000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Target Organs: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ChE inhibitorTargetMolT0790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respiratory system, central nervous system, cardiovascular system, skin, blood cholinesterase, reproductive systemNIOSHFC5950000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Incompatibility: </w:t>
      </w:r>
    </w:p>
    <w:tbl>
      <w:tblPr>
        <w:tblW w:w="631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6316"/>
      </w:tblGrid>
      <w:tr>
        <w:trPr/>
        <w:tc>
          <w:tcPr>
            <w:tcW w:w="63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Strong oxidizers, strongly alkaline pesticidesNIOSHFC5950000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Personal Protection: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Skin: Prevent skin contact Eyes: Prevent eye contact Wash skin: When contaminated Remove: When wet or contaminated Change: DailyNIOSHFC5950000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Exposure Limits: </w:t>
      </w:r>
    </w:p>
    <w:tbl>
      <w:tblPr>
        <w:tblW w:w="801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8011"/>
      </w:tblGrid>
      <w:tr>
        <w:trPr/>
        <w:tc>
          <w:tcPr>
            <w:tcW w:w="80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NIOSH REL : TWA 5 mg/m 3 OSHA PEL : TWA 5 mg/m 3NIOSHFC5950000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Bio Activity: </w:t>
      </w:r>
    </w:p>
    <w:tbl>
      <w:tblPr>
        <w:tblW w:w="315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151"/>
      </w:tblGrid>
      <w:tr>
        <w:trPr/>
        <w:tc>
          <w:tcPr>
            <w:tcW w:w="3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ChETargetMolT0790 </w:t>
            </w:r>
          </w:p>
        </w:tc>
      </w:tr>
      <w:tr>
        <w:trPr/>
        <w:tc>
          <w:tcPr>
            <w:tcW w:w="3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NeuroscienceTargetMolT0790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(Kovats):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1810 (estimated with error: 89)NIST Spectramainlib_52624, replib_59654, replib_157293, replib_215734, replib_379930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1871 (Program type: Ramp; Column cl… (show more)ass: Standard non-polar; Column diameter: 0. 25 mm; Column length: 15 m; Column type: Capillary; Heat rate: 6 K/min; Start T: 100 C; End T: 270 C; CAS no: 63252; Active phase: DB-1; Carrier gas: He; Data type: Kovats RI; Authors: Hall, G. L.; Whitehead, W. E.; Mourer, C. R.; Shibamoto, T., A new gas chromatographic retention index for pesticides and related compounds, J. Hi. Res. Chromatogr. &amp; Chromatogr. Comm., 9, 1986, 266-271.)NIST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1903 (Program type: Complex; Column… (show more)class: Semi-standard non-polar; Column diameter: 0. 32 mm; Column length: 30 m; Column type: Capillary; Description: 50C(1min)=&gt; 20C/min=&gt; 150C=&gt; 10C/min=&gt; 280C(4min); CAS no: 63252; Active phase: HP-5; Phase thickness: 0. 25 um; Data type: Kovats RI; Authors: Tanabe, A.; Mitobe, H.; Kawata, K.; Sakai, M.; Yasuhara, A., New monitoring system for ninety pesticides and related compounds in river water by solid-phase extraction with determination by gas chromatography/mass spectrometry, J. AOAC Int., 83(1), 2000, 61-77.)NIST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1931 (Program type: Isothermal; Col… (show more)umn class: Semi-standard non-polar; Column diameter: 0. 32 mm; Column length: 50 m; Column type: Capillary; Start T: 200 C; CAS no: 63252; Active phase: Ultra-2; Data type: Kovats RI; Authors: Li, L.; Guan, Y.; Zhou, L., Standard Kovats indexes of 20 pesticides and their identification in temperature-programmed capillary gas chromatography., Fenxi Huaxue, 23(1), 1995, 14-19.)NIST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1910 (Program type: Ramp; Column cl… (show more)ass: Semi-standard non-polar; Column diameter: 0. 25 mm; Column length: 15 m; Column type: Capillary; Heat rate: 6 K/min; Start T: 100 C; End T: 270 C; CAS no: 63252; Active phase: DB-5; Carrier gas: He; Data type: Kovats RI; Authors: Hall, G. L.; Whitehead, W. E.; Mourer, C. R.; Shibamoto, T., A new gas chromatographic retention index for pesticides and related compounds, J. Hi. Res. Chromatogr. &amp; Chromatogr. Comm., 9, 1986, 266-271.)NIST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(Normal Alkane):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1856 (Program type: Complex; Column… (show more)class: Standard non-polar; Column diameter: 0. 25 mm; Column length: 30 m; Column type: Capillary; Description: 50C(1min) =&gt; 20C/min =&gt; 120C =&gt; 5C/min =&gt; 300C(10min); CAS no: 63252; Active phase: DB-1; Carrier gas: He; Phase thickness: 0. 25 um; Data type: Normal alkane RI; Authors: Shimadzu Corporation, Analysis of 124 pesticides with capillary GC-FTD and GC-ECD, 2003.)NIST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1859. 4 (Program type: Complex; Column… (show more)class: Standard non-polar; Column diameter: 0. 25 mm; Column length: 50 m; Column type: Capillary; Description: 80C(1min)=&gt; 10C/min =&gt; 150C=&gt; 3C/min =&gt; 220C =&gt; 40C/min =&gt; 280C; CAS no: 63252; Active phase: CP Sil 5 CB; Carrier gas: He; Phase thickness: 0. 25 um; Data type: Normal alkane RI; Authors: Ma, X.; Li, C.; Tao, C.; Liu, W.; Zheng, S., Multi-residue determination of 41 insecticides in garlic by gas chromatography and ion trap mass spectrometry using the selective ion storage technique, Rapid Commun. Mass Spectrom., 15, 2001, 15-19.)NIST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1863. 8 (Program type: Ramp; Column cl… (show more)ass: Standard non-polar; Column diameter: 0. 2 mm; Column length: 12 m; Column type: Capillary; Heat rate: 18 K/min; Start T: 60 C; End T: 265 C; Start time: 1 min; CAS no: 63252; Active phase: HP-1; Carrier gas: He; Phase thickness: 0. 33 um; Data type: Normal alkane RI; Authors: Liao, W.; Joe, T.; Cusick, W. G., Multiresidue screening method for fresh fruits and vegetables with gas chromatographic/mass spectrometric detection, J. Ass. Offic. Anal. Chem, 74(3), 1991, 554-565.)NIST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1903. 5 (Program type: Ramp; Column cl… (show more)ass: Standard non-polar; Column diameter: 0. 2 mm; Column length: 12 m; Column type: Capillary; Heat rate: 18 K/min; Start T: 60 C; End T: 265 C; Start time: 1 min; CAS no: 63252; Active phase: HP-1; Carrier gas: He; Phase thickness: 0. 33 um; Data type: Normal alkane RI; Authors: Liao, W.; Joe, T.; Cusick, W. G., Multiresidue screening method for fresh fruits and vegetables with gas chromatographic/mass spectrometric detection, J. Ass. Offic. Anal. Chem, 74(3), 1991, 554-565.)NIST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1859. 3 (Program type: Complex; Column… (show more)class: Standard non-polar; Column diameter: 0. 2 mm; Column length: 25 m; Column type: Capillary; Description: 80 0C (0. 5 min) ^ 25 0C/min -&gt; 185 0C ^ 5 0C/min -&gt; 225 0C (3 min); CAS no: 63252; Active phase: Methyl Silicone; Carrier gas: He; Phase thickness: 0. 33 um; Data type: Normal alkane RI; Authors: Szeto, S. Y.; Price, P. M., Persistence of pesticide residues in mineral and organic soils in the Fraser Valley of British Columbia, J. Agric. Food Chem., 39(9), 1991, 1679-1684.)NIST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1860. 5 (Program type: Ramp; Column cl… (show more)ass: Standard non-polar; Column length: 1. 1 m; Column type: Packed; Heat rate: 8. 5 K/min; Start T: 50 C; End T: 300 C; CAS no: 63252; Active phase: OV-101; Carrier gas: N2; Substrate: Chromosorb W HP; Data type: Normal alkane RI; Authors: Saxton, W. L., Emergence temperature indices and relative retention times of pesticides and industrial chemicals determined by linear programmed temperature gas chromatography, J. Chromatogr., 393, 1987, 175-194.)NIST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1848. 4 (Program type: Complex; Column… (show more)class: Standard non-polar; Column diameter: 0. 247 mm; Column length: 15 m; Column type: Capillary; Description: 1 min at 90 C; 90-150 C at 20 deg/min; 150-250 C at 5 deg/min; hold at 250 C for elution of last component; CAS no: 63252; Active phase: SE-30; Carrier gas: He; Phase thickness: 0. 25 um; Data type: Normal alkane RI; Authors: Ripley, B. D.; Braun, H. E., Retention time data for organochlorine, organophosphorus, and organonitrogen pesticides on SE-30 capillary column and application of capillary gas chromatography to pesticide residue analysis, J. Ass. Offic. Anal. Chem, 66(5), 1983, 1084-1095.)NIST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1865 (Program type: Ramp; Column cl… (show more)ass: Standard non-polar; Column length: 2 m; Column type: Packed; Heat rate: 2. 5 K/min; Start T: 120 C; End T: 200 C; CAS no: 63252; Active phase: SE-30; Substrate: Gas Chrom P; Data type: Normal alkane RI; Authors: Marozzi, E.; Gambaro, V.; Saligari, E.; Mariani, R.; Lodi, F., Use of the retention index in gas chromatographic studies of drugs, J. Anal. Toxicol., 6, 1982, 185-192.)NIST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1915 (Program type: Ramp; Column cl… (show more)ass: Standard non-polar; Column length: 2 m; Column type: Packed; Heat rate: 2. 5 K/min; Start T: 120 C; End T: 200 C; CAS no: 63252; Active phase: OV-1; Substrate: Gas Chrom P; Data type: Normal alkane RI; Authors: Marozzi, E.; Gambaro, V.; Saligari, E.; Mariani, R.; Lodi, F., Use of the retention index in gas chromatographic studies of drugs, J. Anal. Toxicol., 6, 1982, 185-192.)NIST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1867. 8 (Program type: Isothermal; Col… (show more)umn class: Standard non-polar; Column length: 6 ft; Column type: Packed; CAS no: 63252; Active phase: DC-200; Carrier gas: He; Substrate: Chromosorb W HP (80-100 mesh); Data type: Normal alkane RI; Authors: Laski, R. R.; Watts, R. R., Gas chromatography of organonitrogen pesticides, using a nitrogen-specific detection system, J. Ass. Offic. Anal. Chem, 55(2), 1973, 328-332.)NIST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1912 (Program type: Complex; Column… (show more)class: Semi-standard non-polar; Column diameter: 0. 25 mm; Column length: 30 m; Column type: Capillary; Description: 50 0C(1 min) ^ 25 0C/min -&gt; 125 0C ^ 10 0C/min -&gt; 300 0C (10 min); CAS no: 63252; Active phase: 5 % Phenyl methyl siloxane; Carrier gas: Helium; Phase thickness: 0. 25 um; Data type: Normal alkane RI; Authors: Department of Food Safety, Ministry of Health; Welfare, Analytical methods for residual compositional substances of agricultural chemicals, feed aadditives, and veterinary drugs in foods, 2006.)NIST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1874 (Program type: Complex; Column… (show more)class: Semi-standard non-polar; Column diameter: 0. 25 mm; Column length: 30 m; Column type: Capillary; Description: 80C(1min) =&gt; 10C/min =&gt; 160C (5min) =&gt; 3C/min =&gt; 240C =&gt; 25C/min =&gt; 280C(10min); CAS no: 63252; Active phase: DB-5MS; Carrier gas: He; Phase thickness: 0. 25 um; Data type: Normal alkane RI; Authors: Chu, X.-G.; Hu, X.-Z.; Yao, H.-Y., Determination of 266 pesticide residues in apple juice by matrix solid-phase dispersion and gas chromatography-mass selective detection, J. Chromatogr. A, 1063, 2005, 201-210.)NIST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1903 (Program type: Complex; Column… (show more)class: Semi-standard non-polar; Column diameter: 0. 25 mm; Column length: 30 m; Column type: Capillary; Description: 50 0C (1 min) ^ 20 0C/min -&gt; 150 0C ^ 10 0C/min -&gt; 280 0C; CAS no: 63252; Active phase: HP-5; Phase thickness: 0. 25 um; Data type: Normal alkane RI; Authors: Kawara, K.; Asada, T.; Oikawa, K.; Tanabe, A., Multiresidue determination of pesticides in sediments by ultrasonically assisted extraction and gas chromatography/mass spectrometry, J. AOAC International, 88(5), 2005, 1440-1451.)NIST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1923. 3 (Program type: Complex; Column… (show more)class: Semi-standard non-polar; Column diameter: 0. 25 mm; Column length: 30 m; Column type: Capillary; Description: 70C(2min) =&gt; 25C/min =&gt; 150C=&gt; 3C/min =&gt; 200C=&gt; 8C/min =&gt; 280C(10min); CAS no: 63252; Active phase: HP-5MS; Carrier gas: He; Phase thickness: 0. 25 um; Data type: Normal alkane RI; Authors: Wong, J. W.; Webster, M. G.; Bezabeh, D. Z.; Hengel, M. J.; Ngim, K. K.; Krynitsky, A. J.; Ebeler, S. E., Multiresidue determination of pesticides in malt beverages by capillary gas chromatography with mass spectrometry and selected ion monitoring, J. Agric. Food Chem., 52, 2004, 6361-6372.)NIST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1879. 5 (Program type: Complex; Column… (show more)class: Semi-standard non-polar; Column diameter: 0. 25 mm; Column length: 30 m; Column type: Capillary; Description: 50C(1min) =&gt; 20C/min =&gt; 120C =&gt; 5C/min =&gt; 300C(10min); CAS no: 63252; Active phase: DB-5; Carrier gas: He; Phase thickness: 0. 25 um; Data type: Normal alkane RI; Authors: Shimadzu Corporation, Analysis of 124 pesticides with capillary GC-FTD and GC-ECD, 2003.)NIST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1887. 6 (Program type: Complex; Column… (show more)class: Semi-standard non-polar; Column diameter: 0. 25 mm; Column length: 30 m; Column type: Capillary; Description: 50 0C (3 min) ^ 25 0C/min -&gt; 125 0C ^ 10 0C/min -&gt; 275 0C (25 min); CAS no: 63252; Active phase: HP-5; Carrier gas: He; Phase thickness: 0. 25 um; Data type: Normal alkane RI; Authors: Lehotay, S. J., Analysis of pesticide residues in mixed fruit and vegetable extracts by direct sample introduction/gas chromatography/tandem mass spectrometry, J. AOAC Int., 83(3), 2000, 680-697.)NIST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1899. 3 (Program type: Complex; Column… (show more)class: Semi-standard non-polar; Column diameter: 0. 25 mm; Column length: 30 m; Column type: Capillary; Description: 70C(0. 5min) =&gt; 10C/min=&gt; 270C(0. 1min) =&gt; 25C/min =&gt; 290C(2min); CAS no: 63252; Active phase: DB-5; Carrier gas: He; Phase thickness: 0. 25 um; Data type: Normal alkane RI; Authors: Soleas, G. J.; Yan, J.; Hom, K.; Goldberg, D. M., Multiresidue analysis of seventeen pesticides in wine by gas chromatography with mass-selective detection, J. Chromatogr. A, 882, 2000, 205-212.)NIST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1893. 1 (Program type: Complex; Column… (show more)class: Semi-standard non-polar; Column diameter: 0. 2 mm; Column length: 25 m; Column type: Capillary; Description: 100C(1min) =&gt; 30C/min=&gt; 150C(2min) =&gt; 3C/min=&gt; 205C =&gt; 10C/min =&gt; 260C(29min); CAS no: 63252; Active phase: SE-54; Phase thickness: 0. 33 um; Data type: Normal alkane RI; Authors: Stan, H.-J., Pesticide residue analysis in foodstuffs applying capillary gas chromatography with mass spectrometric detection State-of-the-art use of modified DFG-multimethod S19 and automated data evaluation, J. Chromatogr. A, 892, 2000, 347-377.)NIST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1888. 4 (Program type: Complex; Column… (show more)class: Semi-standard non-polar; Column diameter: 0. 25 mm; Column length: 30 m; Column type: Capillary; Description: 50 C (1. 13 min) ^ 30 C/min -&gt; 150 C ^ 3 C/min -&gt; 205 C ^ 10 C/min -&gt; 250 C (20 min); CAS no: 63252; Active phase: HP-5; Phase thickness: 0. 25 um; Data type: Normal alkane RI; Authors: Cook, J.; Engel, M.; Wylie, P.; Quimby, B., Multiresidue screening of pesticides in foods using retention time locking, GC-AED, database search, and GC/MS identification, J. AOAC Int., 82(2), 1999, 313-326.)NIST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1914. 7 (Program type: Ramp; Column cl… (show more)ass: Semi-standard non-polar; Column diameter: 0. 25 mm; Column length: 30 m; Column type: Capillary; Heat rate: 6 K/min; Start T: 60 C; End T: 260 C; End time: 12 min; CAS no: 63252; Active phase: DB-5; Carrier gas: He; Phase thickness: 0. 25 um; Data type: Normal alkane RI; Authors: Mogadati, P.; Louis, J. B.; Rosen, J. D., Multiresidue determination of pesticides in high-organic-content soils by solid-phase extraction and gas chromatography/mass spectrometry, J. AOAC Int., 82(3), 1999, 705-715.)NIST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1911. 8 (Program type: Complex; Column… (show more)class: Semi-standard non-polar; Column diameter: 0. 32 mm; Column length: 25 m; Column type: Capillary; Description: 50 C(2min) =&gt; 20C/min =&gt; 150C =&gt; 6C/min =&gt; 280C (30min); CAS no: 63252; Active phase: NB-54; Phase thickness: 0. 25 um; Data type: Normal alkane RI; Authors: Tamura, Y.; Nagayama, T.; Kobayashi, M.; Hiashimoto, T.; Haneishi, N.; Ito, M.; Tomomatsu, T., Simultaneous determination of organonitrogen and carbamate pescticides in foods by an internal standard method based on retention indices in dual-column gas chromatography, Shokuhin Eiseigaku Zasshi, 39(3), 1998, 225-232.)NIST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1875. 7 (Program type: Complex; Column… (show more)class: Semi-standard non-polar; Column diameter: 0. 2 mm; Column length: 25 m; Column type: Capillary; Description: 85 0C (1 min) ^ 40 0C/min -&gt; 150 0C (2 min) ^ 10 0C/min -&gt; 280 0C (20 min); CAS no: 63252; Active phase: HP-5; Carrier gas: He; Phase thickness: 0. 33 um; Data type: Normal alkane RI; Authors: Holland, P. T.; McNaughton, D. E.; Malcolm, C. P., Multiresidue analysis of pesticides in wines by solid-phase extraction, J. AOAC Int., 77(1), 1994, 79-86.)NIST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2826 (Program type: Ramp; Column cl… (show more)ass: Standard polar; Column type: Capillary; CAS no: 63252; Active phase: Carbowax 20M; Data type: Normal alkane RI; Authors: Tameo, O.; Kiyos, I., Simultaneous determination of pesticides by capillary gas chromatography, Cannot be traslated (in Japan), 14(2), 1991, 109-122.)NIST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210"/>
        <w:gridCol w:w="6128"/>
      </w:tblGrid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2±0.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329. 3±15. 0 °C at 760 mmHg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0±0. 7 mmHg at 25°C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57. 2±3. 0 kJ/mol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153. 0±20. 4 °C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1. 611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59. 0±0.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706"/>
        <w:gridCol w:w="5632"/>
      </w:tblGrid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2. 40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2. 44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41. 95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504. 86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2. 44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41. 95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504. 85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38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23. 4±0.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45. 1±3. 0 dyne/cm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170. 0±3.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2. 35Log Kow (Exper. database match) = 2. 36Exper. Ref: Hansch, C et al. (1995)Boiling Pt, Melting Pt, Vapor Pressure Estimations (MPBPWIN v1. 42): Boiling Pt (deg C): 327. 50 (Adapted Stein &amp; Brown method)Melting Pt (deg C): 91. 20 (Mean or Weighted MP)VP(mm Hg, 25 deg C): 5. 33E-005 (Modified Grain method)MP (exp database): 145 deg CBP (exp database): 315 deg CVP (exp database): 1. 36E-06 mm Hg at 25 deg CSubcooled liquid VP: 2. 09E-005 mm Hg (25 deg C, exp database VP )Water Solubility Estimate from Log Kow (WSKOW v1. 41): Water Solubility at 25 deg C (mg/L): 416. 2log Kow used: 2. 36 (expkow database)no-melting pt equation usedWater Sol (Exper. database match) = 110 mg/L (22 deg C)Exper. Ref: PESTICIDE PROP DATABASEWater Sol Estimate from Fragments: Wat Sol (v1. 01 est) = 206. 8 mg/LWat Sol (Exper. database match) = 110. 00Exper. Ref: PESTICIDE PROP DATABASEECOSAR Class Program (ECOSAR v0. 99h): Class(es) found: EstersHenrys Law Constant (25 deg C) [HENRYWIN v3. 10]: Bond Method : 3. 14E-009 atm-m3/moleGroup Method: IncompleteExper Database: 4. 36E-09 atm-m3/moleHenrys LC [VP/WSol estimate using EPI values]: 3. 391E-008 atm-m3/moleLog Octanol-Air Partition Coefficient (25 deg C) [KOAWIN v1. 10]: Log Kow used: 2. 36 (exp database)Log Kaw used: -6. 749 (exp database)Log Koa (KOAWIN v1. 10 estimate): 9. 109Log Koa (experimental database): NoneProbability of Rapid Biodegradation (BIOWIN v4. 10): Biowin1 (Linear Model) : 0. 7313Biowin2 (Non-Linear Model) : 0. 7615Expert Survey Biodegradation Results: Biowin3 (Ultimate Survey Model): 2. 7078 (weeks-months)Biowin4 (Primary Survey Model) : 3. 7510 (days )MITI Biodegradation Probability: Biowin5 (MITI Linear Model) : 0. 1280Biowin6 (MITI Non-Linear Model): 0. 1188Anaerobic Biodegradation Probability: Biowin7 (Anaerobic Linear Model): 0. 0885Ready Biodegradability Prediction: NOHydrocarbon Biodegradation (BioHCwin v1. 01): Structure incompatible with current estimation method! Sorption to aerosols (25 Dec C)[AEROWIN v1. 00]: Vapor pressure (liquid/subcooled): 0. 00279 Pa (2. 09E-005 mm Hg)Log Koa (Koawin est ): 9. 109Kp (particle/gas partition coef. (m3/ug)): Mackay model : 0. 00108 Octanol/air (Koa) model: 0. 000316 Fraction sorbed to airborne particulates (phi): Junge-Pankow model : 0. 0374 Mackay model : 0. 0793 Octanol/air (Koa) model: 0. 0246 Atmospheric Oxidation (25 deg C) [AopWin v1. 92]: Hydroxyl Radicals Reaction: OVERALL OH Rate Constant = 25. 9969 E-12 cm3/molecule-secHalf-Life = 0. 411 Days (12-hr day; 1. 5E6 OH/cm3)Half-Life = 4. 937 HrsOzone Reaction: No Ozone Reaction EstimationFraction sorbed to airborne particulates (phi): 0. 0584 (Junge, Mackay)Note: the sorbed fraction may be resistant to atmospheric oxidationSoil Adsorption Coefficient (PCKOCWIN v1. 66): Koc : 241. 7Log Koc: 2. 383 Aqueous Base/Acid-Catalyzed Hydrolysis (25 deg C) [HYDROWIN v1. 67]: Total Kb for pH &gt; 8 at 25 deg C : 4. 680E+000 L/mol-secKb Half-Life at pH 8: 1. 714 days Kb Half-Life at pH 7: 17. 143 days Bioaccumulation Estimates from Log Kow (BCFWIN v2. 17): Log BCF from regression-based method = 1. 117 (BCF = 13. 1)log Kow used: 2. 36 (expkow database)Volatilization from Water: Henry LC: 4. 36E-009 atm-m3/mole (Henry experimental database)Half-Life from Model River: 1. 905E+005 hours (7937 days)Half-Life from Model Lake : 2. 078E+006 hours (8. 659E+004 days)Removal In Wastewater Treatment: Total removal: 2. 76 percentTotal biodegradation: 0. 10 percentTotal sludge adsorption: 2. 66 percentTotal to Air: 0. 00 percent(using 10000 hr Bio P, A, S)Level III Fugacity Model: Mass Amount Half-Life Emissions(percent) (hr) (kg/hr)Air 0. 0346 9. 87 1000 Water 18. 1 900 1000 Soil 81. 7 1. 8e+003 1000 Sediment 0. 116 8. 1e+003 0 Persistence Time: 1. 51e+003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https://assignbuster.com/carbaryl-c12h11no2-structure/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Carbaryl c12h11no2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arbaryl-c12h11no2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Carbaryl c12h11no2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Carbaryl c12h11no2 structure</dc:title>
  <dc:subject>Others;</dc:subject>
  <dc:creator>AssignBuster</dc:creator>
  <cp:keywords/>
  <dc:description>3 cm 3 Polarizability 23.4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