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Odysseus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The Odyssey, written by Homer, tells the story of Odyseus andhow he faced </w:t>
        <w:br/>
        <w:t xml:space="preserve">misfortune in his attempts to return home after the Trojan War. Odysseus is not </w:t>
        <w:br/>
        <w:t xml:space="preserve">famous for his great strength or bravery, but for his abilty to deceive and trick. </w:t>
        <w:br/>
        <w:t xml:space="preserve">To his friends, he was a brilliant stragtgist. To his enemies, he was a decever </w:t>
        <w:br/>
        <w:t xml:space="preserve">and a manipulator of the worst kind. </w:t>
      </w:r>
    </w:p>
    <w:p>
      <w:pPr>
        <w:pStyle w:val="TextBody"/>
        <w:bidi w:val="0"/>
        <w:spacing w:before="0" w:after="283"/>
        <w:jc w:val="start"/>
        <w:rPr/>
      </w:pPr>
      <w:r>
        <w:rPr/>
        <w:br/>
        <w:t xml:space="preserve">During his journeys Odysseus often makes the mistake of bragging to his enemies but </w:t>
        <w:br/>
        <w:t xml:space="preserve">learns that doing this gives his enemies a chance to seek revenge against him. After </w:t>
        <w:br/>
        <w:t xml:space="preserve">leaving Troy, Odysseus attacks the land of the Cicones. Instead of leaving after </w:t>
        <w:br/>
        <w:t xml:space="preserve">his victory he stays to celebrate until a force is gathered against him. He must then flee after </w:t>
        <w:br/>
        <w:t xml:space="preserve">many of his men are killed. Afterwards Odysseus and his crew land on the island of the </w:t>
        <w:br/>
        <w:t xml:space="preserve">Cyclops. they are attacked and som eof the men are eaten by Polyphemus. After getting </w:t>
        <w:br/>
        <w:t xml:space="preserve">the giant Cyclops drunk, Odysseus and his men blind the monste with a spear in his one eye. </w:t>
      </w:r>
    </w:p>
    <w:p>
      <w:pPr>
        <w:pStyle w:val="TextBody"/>
        <w:bidi w:val="0"/>
        <w:spacing w:before="0" w:after="283"/>
        <w:jc w:val="start"/>
        <w:rPr/>
      </w:pPr>
      <w:r>
        <w:rPr/>
        <w:br/>
        <w:t xml:space="preserve">The men could have made an escape without misfortune but Odysseus mocked Polyphemus </w:t>
        <w:br/>
        <w:t xml:space="preserve">and shouted out his real name, when before Odysseus had told Polyphemus that his name </w:t>
        <w:br/>
        <w:t xml:space="preserve">was " Noman." With this new information Polyphemus prays to his father, Peoeidon, </w:t>
        <w:br/>
        <w:t xml:space="preserve">to have Odysseus and his men punished. Becaused he angered Peoeidon, Odysseus must </w:t>
        <w:br/>
        <w:t xml:space="preserve">wander throughout the sea while his men slowly die one by one. Odysseus learns that </w:t>
        <w:br/>
        <w:t xml:space="preserve">bragging can have ill effects and uses this knowledge on the island of Phaecians and </w:t>
        <w:br/>
        <w:t xml:space="preserve">Ithaca when he does not openly bray about his deeds and his journeys. </w:t>
      </w:r>
    </w:p>
    <w:p>
      <w:pPr>
        <w:pStyle w:val="TextBody"/>
        <w:bidi w:val="0"/>
        <w:spacing w:before="0" w:after="283"/>
        <w:jc w:val="start"/>
        <w:rPr/>
      </w:pPr>
      <w:r>
        <w:rPr/>
        <w:br/>
        <w:t xml:space="preserve">Odysseus also learns to pay close attention to the instructions of the gods, or he </w:t>
        <w:br/>
        <w:t xml:space="preserve">might hve to face a terrible price. when Odysseus and his crew landed at the island of </w:t>
        <w:br/>
        <w:t xml:space="preserve">Aeolus, they were given a parting gift that would have helped if they had paid attention </w:t>
        <w:br/>
        <w:t xml:space="preserve">to the warnings of Aeolus. He gave Odysseus a bag full of the bad winds that would </w:t>
        <w:br/>
        <w:t xml:space="preserve">keep them from their home of Ithaca. Odyseus and his cre were in sight of the </w:t>
        <w:br/>
        <w:t xml:space="preserve">homeland they had waited so long to see, when a hand of rebel crewmen opened the bag. </w:t>
      </w:r>
    </w:p>
    <w:p>
      <w:pPr>
        <w:pStyle w:val="TextBody"/>
        <w:bidi w:val="0"/>
        <w:spacing w:before="0" w:after="283"/>
        <w:jc w:val="start"/>
        <w:rPr/>
      </w:pPr>
      <w:r>
        <w:rPr/>
        <w:br/>
        <w:t xml:space="preserve">because they thought it contained treasures, creating a great gale that blew them back to </w:t>
        <w:br/>
        <w:t xml:space="preserve">Aeolus. When Aeolus saw this he believed that Odysseus was cursed and banished him </w:t>
        <w:br/>
        <w:t xml:space="preserve">from the island. this is not the only time Odysseus was betrayed by his men and suffered </w:t>
        <w:br/>
        <w:t xml:space="preserve">a great price. When they landed on the island of Hyperion, bad winds prevented them </w:t>
        <w:br/>
        <w:t xml:space="preserve">from leaving. Food soon became low, and when Odysseus was asleep, the crew killed </w:t>
        <w:br/>
        <w:t xml:space="preserve">the cows of Hyperion against the god's warnings. Hyperion was enraged to see this and </w:t>
        <w:br/>
        <w:t xml:space="preserve">had all of Odysseus' men killed in a great storm. After the storm all Odyessus had </w:t>
        <w:br/>
        <w:t xml:space="preserve">left was his own strenght and the favor of Athena. Odysseus learned that the gods </w:t>
        <w:br/>
        <w:t xml:space="preserve">must be respected in order for any man to succeed. </w:t>
      </w:r>
    </w:p>
    <w:p>
      <w:pPr>
        <w:pStyle w:val="TextBody"/>
        <w:bidi w:val="0"/>
        <w:spacing w:before="0" w:after="283"/>
        <w:jc w:val="start"/>
        <w:rPr/>
      </w:pPr>
      <w:r>
        <w:rPr/>
        <w:br/>
        <w:t xml:space="preserve">During his journey Odysseus used what he has learned from is mistakes to return </w:t>
        <w:br/>
        <w:t xml:space="preserve">home and kill the suitors of his wife. On the island of Cicones, and with his </w:t>
        <w:br/>
        <w:t xml:space="preserve">enoucnter with Polyphemus, Odysseus learned that bragging can bring great misfortune. </w:t>
        <w:br/>
        <w:t xml:space="preserve">On Ithaca Odysseus never brags to the suitors and is able to enter his house with the </w:t>
        <w:br/>
        <w:t xml:space="preserve">Antinous and the other suitors knowing his real identity. He takes the punishment of </w:t>
        <w:br/>
        <w:t xml:space="preserve">Antinous and the other suitors without saying a word and is able to see those who have </w:t>
        <w:br/>
        <w:t xml:space="preserve">invaded his house. Odysseus is able to see who is loyal and who is not and take </w:t>
        <w:br/>
        <w:t xml:space="preserve">his revcenge with the suitors never knowing who he was until the final moment. Odysseus </w:t>
        <w:br/>
        <w:t xml:space="preserve">also learned to respect the gods. When he landed on Aesea, the island of Circe, he </w:t>
        <w:br/>
        <w:t xml:space="preserve">follows the instructions give to him by Hermes so that he can overcome Circe and fre </w:t>
        <w:br/>
        <w:t xml:space="preserve">his men. Odysseus follows the instructions that Circe had given him very closely, </w:t>
        <w:br/>
        <w:t xml:space="preserve">entering and leaving Hades without misfortuen and using was in the ears of his crew </w:t>
        <w:br/>
        <w:t xml:space="preserve">to pass the Sirens. Odysseus becomes a better man thoroughout his journeys and is able </w:t>
        <w:br/>
        <w:t xml:space="preserve">to return to his homeland to regain his kingdom. </w:t>
      </w:r>
    </w:p>
    <w:p>
      <w:pPr>
        <w:pStyle w:val="TextBody"/>
        <w:bidi w:val="0"/>
        <w:spacing w:before="0" w:after="283"/>
        <w:jc w:val="start"/>
        <w:rPr/>
      </w:pPr>
      <w:r>
        <w:rPr/>
        <w:br/>
        <w:t xml:space="preserve">After spending years with the goddess Calypso, Odysseus is offered a choice of either </w:t>
        <w:br/>
        <w:t xml:space="preserve">living on the island with Calypso and becoming immortal like the gods, or he could return to his </w:t>
        <w:br/>
        <w:t xml:space="preserve">wife and country and be mortal like the rest. He chooses to retrun home. The Odyssey </w:t>
        <w:br/>
        <w:t xml:space="preserve">has a noticeable theme, it is the nature of mortal life, why any human beng would, if offered </w:t>
        <w:br/>
        <w:t xml:space="preserve">the chance to be a god, still chose to be mortal. the choice becomes apparent when </w:t>
        <w:br/>
        <w:t xml:space="preserve">Odysseus meets the ghost of Achilles in the Underworld. Odysseus remarks to Achilles </w:t>
        <w:br/>
        <w:t xml:space="preserve">how all the shades of the dead must worship and serve Achilles, but Achilles replies </w:t>
        <w:br/>
        <w:t xml:space="preserve">that he would rather be the meanest and most obscure slave of the poorest landholder </w:t>
        <w:br/>
        <w:t xml:space="preserve">than be the most famous of the dead. Much of the book deals with the nature of human </w:t>
        <w:br/>
        <w:t xml:space="preserve">civilization and human slavery. </w:t>
      </w:r>
    </w:p>
    <w:p>
      <w:pPr>
        <w:pStyle w:val="TextBody"/>
        <w:bidi w:val="0"/>
        <w:spacing w:before="0" w:after="283"/>
        <w:jc w:val="start"/>
        <w:rPr/>
      </w:pPr>
      <w:r>
        <w:rPr/>
        <w:br/>
        <w:t xml:space="preserve">Throughout his wandersin for home, Odysseus becomes a humbler and more </w:t>
        <w:br/>
        <w:t xml:space="preserve">respectful man. The once boastful man learns that his bragging can turn people against </w:t>
        <w:br/>
        <w:t xml:space="preserve">him, and is quieter than before he left for troy. He also learns that the immortal gods of </w:t>
        <w:br/>
        <w:t xml:space="preserve">Olympus can be merciful and bring great fortune, but they also punish those that disobey </w:t>
        <w:br/>
        <w:t xml:space="preserve">their wishes. Every time Odysseus had not been respectful he has been severely punished </w:t>
        <w:br/>
        <w:t xml:space="preserve">and his trip home delayed. Out of this great tragedy he has become a greater man to </w:t>
        <w:br/>
        <w:t xml:space="preserve">regain his kingdom and live a long life.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https://assignbuster.com/odysseus/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Odysseus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odysseu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Odysseus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Odysseus</dc:title>
  <dc:subject>Others;</dc:subject>
  <dc:creator>AssignBuster</dc:creator>
  <cp:keywords/>
  <dc:description>Odysseus also learns to pay close attention to the instructions of the gods, or he might hve to face a terrible price.when Odysseus and his crew lande...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