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internet or the world wide web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access providerbusiness that provides individuals and companies access to the internet free or for a fee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animationappearance of motion created by displaying a series of still images in sequence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audioincludes music, speech, or any other sound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 or Web browserapplication software that allows users to access and view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modernprovides high-speed internet connections through cable television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chatreal-time typed conversation that takes place on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 roomis a location on a internet server that permits users to chat with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downloadingprocess of a computer receiving information, such as Web page, from a server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e-commerceshort for electronic commerce, business transaction that occurs over an electronic network such as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storefrontcontains product descriptions, graphics, and shopping cart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e-mailtransmission of the message and files via a computer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 adresscombination of a user name and domain name that identifies a user so he or she can receive internet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FTP(file transport protocolan internet standard that permits the process of file uploading and downloading (transferring) with other computer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graphic-graphical imageis digital representation of nontext informaton such as drawing chart, or photograph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homepagerefers to the first page that a website displays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httpstands for hypertext transfer protocol, is a set of rules that define how much a pages transfer on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messagea real time internet communications service that notifies you learn when one or more people are olnline ans then allows you to exchange messages or files or join a private chat room with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Internetalso called the net-worldwide collection of networks that links millions of business, also called the net -worldwide collections of networks that link millions of business, government agencies, educational institutions and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hyperlinkbuilt-in connection to another related Web pages or part of a Web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adressshort for the internet protocol adress, is a number that uniquely identifies each computer or device connected to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ISP(Internet service provider)regional or national access provider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mailing listgroup of e-mail names and adress given a single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MP3fomate reduces an audio file to about one-tenth its orignal size, while preserving much of the orginal quality of the sound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multimediarefers to any applications that combines text graphics, animation, audio, vedio, and/or virtual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netiquetteis short for internet eiqutte, and it is the code of acceptable behavior users should follow while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newsgroupIs an online area in which users have written discussions about a particular subject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plug-inis a program that extends the capabilities of a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portalis a website that offers a variety of internet services from a single convenient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timemeans that you and the people with whom you are conversing are online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shopping cartallows the user to collect purchases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subscribeto add your email name and address to a mailing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surfing the webrefers to the activity of using links to explore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thumbnailis a small version of a larger 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unsubscribeto remove your name from a mailing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uploadingthe process of transferring files from your computer to a server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videoconsists of full-motion images that are played back at various speeds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or World Wide Web(WWW)widely used service on the internet, consists of a worldwide collection of the electronic documents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publishingdevelopment and maintenace of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sitecollection of related web pages and associated items, such as documents and pictures, stored on the Web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Internet Service provider(WISP)is a company that provides Wireless Internet access to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Wide Web Consortion (W3C)oversees research and sets standards and guildlines for many areas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ONTHE INTERNET OR THE WORLD WIDE WEB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World Wide Web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https://assignbuster.com/the-internet-or-the-world-wide-web/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internet or the world wide web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internet-or-the-world-wide-we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internet or the world wide web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internet or the world wide web</dc:title>
  <dc:subject>Others;</dc:subject>
  <dc:creator>AssignBuster</dc:creator>
  <cp:keywords/>
  <dc:description>access providerbusiness that provides individuals and companies access to the internet free or for a fee animationappearance of motion created by disp...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