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2-(2-nitrophenyl)ethanol c8h9no3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1"/>
        <w:gridCol w:w="2489"/>
      </w:tblGrid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167. 162 Da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267. 0±0. 0 °C at 760 mmHg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129. 6±8. 8 °C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6±3. 0 dyne/cm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°CJean-Claude Bradley Open Melting Point Dataset15096, 17599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°CSynQuest4754-1-48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°CLabNetworkLN00124394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 °CMatrix Scientific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 °CMatrix Scientific016545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 °CSynQuest4754-1-48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 °CLabNetworkLN00124394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°CSynQuest4754-1-48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°CLabNetworkLN00124394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1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96"/>
      </w:tblGrid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19 g/mLSynQuest4754-1-48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8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66"/>
      </w:tblGrid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5637SynQuest4754-1-48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brown liquidOxford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AvailableNovochemy[NC-21271]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20/21/22Novochemy[NC-21271]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20/21/36/37/39Novochemy[NC-21271]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GHS09Novochemy[NC-21271]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H304; H332; H403Novochemy[NC-21271]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Scientific016545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IrritantSynQuest4754-1-48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P305+P351+P338Novochemy[NC-21271]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R22Novochemy[NC-21271]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Treat as potentially harmful. 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WarningNovochemy[NC-21271]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1531 (estimated with error: 89)NIST Spectramainlib_291470, replib_76339, replib_235481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0"/>
        <w:gridCol w:w="2180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267. 0±0. 0 °C at 760 mmHg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3±3. 0 kJ/mol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129. 6±8. 8 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1. 581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1. 35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6. 29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129. 84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1. 35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6. 29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129. 84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6±3.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38Boiling Pt, Melting Pt, Vapor Pressure Estimations (MPBPWIN v1. 42): Boiling Pt (deg C): 304. 41 (Adapted Stein &amp; Brown method)Melting Pt (deg C): 85. 60 (Mean or Weighted MP)VP(mm Hg, 25 deg C): 0. 00107 (Mean VP of Antoine &amp; Grain methods)MP (exp database): 2 deg CBP (exp database): 267 deg CWater Solubility Estimate from Log Kow (WSKOW v1. 41): Water Solubility at 25 deg C (mg/L): 1698log Kow used: 1. 38 (estimated)no-melting pt equation usedWater Sol Estimate from Fragments: Wat Sol (v1. 01 est) = 5835 mg/LECOSAR Class Program (ECOSAR v0. 99h): Class(es) found: Neutral OrganicsHenrys Law Constant (25 deg C) [HENRYWIN v3. 10]: Bond Method : 1. 14E-009 atm-m3/moleGroup Method: 8. 48E-010 atm-m3/moleHenrys LC [VP/WSol estimate using EPI values]: 1. 386E-007 atm-m3/moleLog Octanol-Air Partition Coefficient (25 deg C) [KOAWIN v1. 10]: Log Kow used: 1. 38 (KowWin est)Log Kaw used: -7. 332 (HenryWin est)Log Koa (KOAWIN v1. 10 estimate): 8. 712Log Koa (experimental database): NoneProbability of Rapid Biodegradation (BIOWIN v4. 10): Biowin1 (Linear Model) : 0. 5763Biowin2 (Non-Linear Model) : 0. 4554Expert Survey Biodegradation Results: Biowin3 (Ultimate Survey Model): 2. 7453 (weeks-months)Biowin4 (Primary Survey Model) : 3. 5591 (days-weeks )MITI Biodegradation Probability: Biowin5 (MITI Linear Model) : 0. 2150Biowin6 (MITI Non-Linear Model): 0. 0515Anaerobic Biodegradation Probability: Biowin7 (Anaerobic Linear Model): 0. 2773Ready Biodegradability Prediction: NOHydrocarbon Biodegradation (BioHCwin v1. 01): Structure incompatible with current estimation method! Sorption to aerosols (25 Dec C)[AEROWIN v1. 00]: Vapor pressure (liquid/subcooled): 0. 147 Pa (0. 0011 mm Hg)Log Koa (Koawin est ): 8. 712Kp (particle/gas partition coef. (m3/ug)): Mackay model : 2. 05E-005 Octanol/air (Koa) model: 0. 000126 Fraction sorbed to airborne particulates (phi): Junge-Pankow model : 0. 000738 Mackay model : 0. 00163 Octanol/air (Koa) model: 0. 01 Atmospheric Oxidation (25 deg C) [AopWin v1. 92]: Hydroxyl Radicals Reaction: OVERALL OH Rate Constant = 5. 9152 E-12 cm3/molecule-secHalf-Life = 1. 808 Days (12-hr day; 1. 5E6 OH/cm3)Half-Life = 21. 699 HrsOzone Reaction: No Ozone Reaction EstimationFraction sorbed to airborne particulates (phi): 0. 00119 (Junge, Mackay)Note: the sorbed fraction may be resistant to atmospheric oxidationSoil Adsorption Coefficient (PCKOCWIN v1. 66): Koc : 34. 01Log Koc: 1. 532 Aqueous Base/Acid-Catalyzed Hydrolysis (25 deg C) [HYDROWIN v1. 67]: Rate constants can NOT be estimated for this structure! Bioaccumulation Estimates from Log Kow (BCFWIN v2. 17): Log BCF from regression-based method = -0. 284 (BCF = 0. 5199)log Kow used: 1. 38 (estimated)Volatilization from Water: Henry LC: 8. 48E-010 atm-m3/mole (estimated by Group SAR Method)Half-Life from Model River: 8. 927E+005 hours (3. 72E+004 days)Half-Life from Model Lake : 9. 738E+006 hours (4. 058E+005 days)Removal In Wastewater Treatment: Total removal: 1. 94 percentTotal biodegradation: 0. 09 percentTotal sludge adsorption: 1. 85 percentTotal to Air: 0. 00 percent(using 10000 hr Bio P, A, S)Level III Fugacity Model: Mass Amount Half-Life Emissions(percent) (hr) (kg/hr)Air 0. 01 43. 4 1000 Water 35. 2 900 1000 Soil 64. 7 1. 8e+003 1000 Sediment 0. 0837 8. 1e+003 0 Persistence Time: 1. 14e+003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https://assignbuster.com/2-2-nitrophenylethanol-c8h9no3-structure/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2-(2-nitrophenyl)ethanol c8h9no3 structu...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2-nitrophenylethanol-c8h9n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2-(2-nitrophenyl)ethanol c8h9no3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2-(2-nitrophenyl)ethanol c8h9no3 structure</dc:title>
  <dc:subject>Others;</dc:subject>
  <dc:creator>AssignBuster</dc:creator>
  <cp:keywords/>
  <dc:description>1 gcm 3 Boiling Point 267.0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