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Lcci past paper</w:t>
        </w:r>
      </w:hyperlink>
      <w:bookmarkEnd w:id="0"/>
    </w:p>
    <w:p>
      <w:r>
        <w:br w:type="page"/>
      </w:r>
    </w:p>
    <w:p>
      <w:pPr>
        <w:pStyle w:val="TextBody"/>
        <w:bidi w:val="0"/>
        <w:jc w:val="both"/>
        <w:rPr/>
      </w:pPr>
      <w:r>
        <w:rPr/>
        <w:t xml:space="preserve">LCCI International Qualifications </w:t>
      </w:r>
    </w:p>
    <w:p>
      <w:pPr>
        <w:pStyle w:val="TextBody"/>
        <w:bidi w:val="0"/>
        <w:jc w:val="both"/>
        <w:rPr/>
      </w:pPr>
      <w:r>
        <w:rPr/>
        <w:t xml:space="preserve">Book-keeping &amp; Accounts </w:t>
        <w:br/>
        <w:t xml:space="preserve">Level 2 </w:t>
      </w:r>
    </w:p>
    <w:p>
      <w:pPr>
        <w:pStyle w:val="TextBody"/>
        <w:bidi w:val="0"/>
        <w:jc w:val="both"/>
        <w:rPr/>
      </w:pPr>
      <w:r>
        <w:rPr/>
        <w:t xml:space="preserve">Model Answers </w:t>
        <w:br/>
        <w:t xml:space="preserve">Series 3 2009 (2007) </w:t>
      </w:r>
    </w:p>
    <w:p>
      <w:pPr>
        <w:pStyle w:val="TextBody"/>
        <w:bidi w:val="0"/>
        <w:jc w:val="both"/>
        <w:rPr/>
      </w:pPr>
      <w:r>
        <w:rPr/>
        <w:t xml:space="preserve">For further </w:t>
        <w:br/>
        <w:t xml:space="preserve">information </w:t>
        <w:br/>
        <w:t xml:space="preserve">contact us: </w:t>
      </w:r>
    </w:p>
    <w:p>
      <w:pPr>
        <w:pStyle w:val="TextBody"/>
        <w:bidi w:val="0"/>
        <w:jc w:val="both"/>
        <w:rPr/>
      </w:pPr>
      <w:r>
        <w:rPr/>
        <w:t xml:space="preserve">Tel. +44 (0) 8707 202909 </w:t>
        <w:br/>
        <w:t xml:space="preserve">Email.[email protected] </w:t>
        <w:br/>
        <w:t xml:space="preserve">www. lcci. org. uk </w:t>
      </w:r>
    </w:p>
    <w:p>
      <w:pPr>
        <w:pStyle w:val="TextBody"/>
        <w:bidi w:val="0"/>
        <w:jc w:val="both"/>
        <w:rPr/>
      </w:pPr>
      <w:r>
        <w:rPr/>
        <w:t xml:space="preserve">Book-keeping &amp; Accounts Level 2 </w:t>
        <w:br/>
        <w:t xml:space="preserve">Series 3 2009 </w:t>
      </w:r>
    </w:p>
    <w:p>
      <w:pPr>
        <w:pStyle w:val="TextBody"/>
        <w:bidi w:val="0"/>
        <w:jc w:val="both"/>
        <w:rPr/>
      </w:pPr>
      <w:r>
        <w:rPr/>
        <w:t xml:space="preserve">How to use this booklet </w:t>
        <w:br/>
        <w:t xml:space="preserve">Model Answers have been developed by EDI to offer additional information and guidance to Centres, teachers and candidates as they prepare for LCCI International Qualifications. The contents of this booklet are divided into 3 elements: </w:t>
      </w:r>
    </w:p>
    <w:p>
      <w:pPr>
        <w:pStyle w:val="TextBody"/>
        <w:bidi w:val="0"/>
        <w:jc w:val="both"/>
        <w:rPr/>
      </w:pPr>
      <w:bookmarkStart w:id="1" w:name="_more-361759"/>
      <w:bookmarkEnd w:id="1"/>
      <w:r>
        <w:rPr/>
        <w:t xml:space="preserve">(1) </w:t>
      </w:r>
    </w:p>
    <w:p>
      <w:pPr>
        <w:pStyle w:val="TextBody"/>
        <w:bidi w:val="0"/>
        <w:jc w:val="both"/>
        <w:rPr/>
      </w:pPr>
      <w:r>
        <w:rPr/>
        <w:t xml:space="preserve">Questions </w:t>
      </w:r>
    </w:p>
    <w:p>
      <w:pPr>
        <w:pStyle w:val="TextBody"/>
        <w:bidi w:val="0"/>
        <w:jc w:val="both"/>
        <w:rPr/>
      </w:pPr>
      <w:r>
        <w:rPr/>
        <w:t xml:space="preserve">– </w:t>
      </w:r>
      <w:r>
        <w:rPr/>
        <w:t xml:space="preserve">reproduced from the printed examination paper </w:t>
      </w:r>
    </w:p>
    <w:p>
      <w:pPr>
        <w:pStyle w:val="TextBody"/>
        <w:bidi w:val="0"/>
        <w:jc w:val="both"/>
        <w:rPr/>
      </w:pPr>
      <w:r>
        <w:rPr/>
        <w:t xml:space="preserve">(2) </w:t>
      </w:r>
    </w:p>
    <w:p>
      <w:pPr>
        <w:pStyle w:val="TextBody"/>
        <w:bidi w:val="0"/>
        <w:jc w:val="both"/>
        <w:rPr/>
      </w:pPr>
      <w:r>
        <w:rPr/>
        <w:t xml:space="preserve">Model Answers </w:t>
      </w:r>
    </w:p>
    <w:p>
      <w:pPr>
        <w:pStyle w:val="TextBody"/>
        <w:bidi w:val="0"/>
        <w:jc w:val="both"/>
        <w:rPr/>
      </w:pPr>
      <w:r>
        <w:rPr/>
        <w:t xml:space="preserve">– </w:t>
      </w:r>
      <w:r>
        <w:rPr/>
        <w:t xml:space="preserve">summary of the main points that the Chief Examiner expected to see in the answers to each question in the examination paper, plus a fully worked example or sample answer (where applicable) </w:t>
      </w:r>
    </w:p>
    <w:p>
      <w:pPr>
        <w:pStyle w:val="TextBody"/>
        <w:bidi w:val="0"/>
        <w:jc w:val="both"/>
        <w:rPr/>
      </w:pPr>
      <w:r>
        <w:rPr/>
        <w:t xml:space="preserve">(3) </w:t>
      </w:r>
    </w:p>
    <w:p>
      <w:pPr>
        <w:pStyle w:val="TextBody"/>
        <w:bidi w:val="0"/>
        <w:jc w:val="both"/>
        <w:rPr/>
      </w:pPr>
      <w:r>
        <w:rPr/>
        <w:t xml:space="preserve">Helpful Hints </w:t>
      </w:r>
    </w:p>
    <w:p>
      <w:pPr>
        <w:pStyle w:val="TextBody"/>
        <w:bidi w:val="0"/>
        <w:jc w:val="both"/>
        <w:rPr/>
      </w:pPr>
      <w:r>
        <w:rPr/>
        <w:t xml:space="preserve">– </w:t>
      </w:r>
      <w:r>
        <w:rPr/>
        <w:t xml:space="preserve">where appropriate, additional guidance relating to individual questions or to examination technique </w:t>
      </w:r>
    </w:p>
    <w:p>
      <w:pPr>
        <w:pStyle w:val="TextBody"/>
        <w:bidi w:val="0"/>
        <w:jc w:val="both"/>
        <w:rPr/>
      </w:pPr>
      <w:r>
        <w:rPr/>
        <w:t xml:space="preserve">Teachers and candidates should find this booklet an invaluable teaching tool and an aid to success. EDI provides Model Answers to help candidates gain a general understanding of the standard required. The general standard of model answers is one that would achieve a Distinction grade. EDI accepts that candidates may offer other answers that could be equally valid. </w:t>
      </w:r>
    </w:p>
    <w:p>
      <w:pPr>
        <w:pStyle w:val="TextBody"/>
        <w:bidi w:val="0"/>
        <w:jc w:val="both"/>
        <w:rPr/>
      </w:pPr>
      <w:r>
        <w:rPr/>
        <w:t xml:space="preserve">©EducationDevelopment International plc 2009 </w:t>
        <w:br/>
        <w:t xml:space="preserve">All rights reserved; no part of this publication may be reproduced, stored in a retrieval system or transmitted in any form or by any means, electronic, mechanical, photocopying, recording or otherwise without prior written permission of the Publisher. The book may not be lent, resold, hired out or otherwise disposed of by way of trade in any form of binding or cover, other than that in which it is published, without the prior consent of the Publisher </w:t>
      </w:r>
    </w:p>
    <w:p>
      <w:pPr>
        <w:pStyle w:val="TextBody"/>
        <w:bidi w:val="0"/>
        <w:jc w:val="both"/>
        <w:rPr/>
      </w:pPr>
      <w:r>
        <w:rPr/>
        <w:t xml:space="preserve">Page 1 of 13 </w:t>
      </w:r>
    </w:p>
    <w:p>
      <w:pPr>
        <w:pStyle w:val="TextBody"/>
        <w:bidi w:val="0"/>
        <w:jc w:val="both"/>
        <w:rPr/>
      </w:pPr>
      <w:r>
        <w:rPr/>
        <w:t xml:space="preserve">QUESTION 1 </w:t>
        <w:br/>
        <w:t xml:space="preserve">The following Sales Ledger Control Account was prepared by an inexperienced accounts assistant for the month of March 2009: </w:t>
        <w:br/>
        <w:t xml:space="preserve">Sales Ledger Control Account </w:t>
        <w:br/>
        <w:t xml:space="preserve">Balance b/d </w:t>
        <w:br/>
        <w:t xml:space="preserve">Credit sales </w:t>
        <w:br/>
        <w:t xml:space="preserve">Discounts allowed </w:t>
        <w:br/>
        <w:t xml:space="preserve">Allowances to customers </w:t>
      </w:r>
    </w:p>
    <w:p>
      <w:pPr>
        <w:pStyle w:val="TextBody"/>
        <w:bidi w:val="0"/>
        <w:jc w:val="both"/>
        <w:rPr/>
      </w:pPr>
      <w:r>
        <w:rPr/>
        <w:t xml:space="preserve">£ </w:t>
        <w:br/>
        <w:t xml:space="preserve">43, 000 </w:t>
        <w:br/>
        <w:t xml:space="preserve">640, 000 </w:t>
        <w:br/>
        <w:t xml:space="preserve">5, 000 </w:t>
        <w:br/>
        <w:t xml:space="preserve">5, 920 </w:t>
      </w:r>
    </w:p>
    <w:p>
      <w:pPr>
        <w:pStyle w:val="TextBody"/>
        <w:bidi w:val="0"/>
        <w:jc w:val="both"/>
        <w:rPr/>
      </w:pPr>
      <w:r>
        <w:rPr/>
        <w:t xml:space="preserve">Cash received </w:t>
        <w:br/>
        <w:t xml:space="preserve">Bad debts written off </w:t>
        <w:br/>
        <w:t xml:space="preserve">Sales returns </w:t>
        <w:br/>
        <w:t xml:space="preserve">Interest charged </w:t>
        <w:br/>
        <w:t xml:space="preserve">Balance c/d </w:t>
      </w:r>
    </w:p>
    <w:p>
      <w:pPr>
        <w:pStyle w:val="TextBody"/>
        <w:bidi w:val="0"/>
        <w:jc w:val="both"/>
        <w:rPr/>
      </w:pPr>
      <w:r>
        <w:rPr/>
        <w:t xml:space="preserve">693, 920 </w:t>
      </w:r>
    </w:p>
    <w:p>
      <w:pPr>
        <w:pStyle w:val="TextBody"/>
        <w:bidi w:val="0"/>
        <w:jc w:val="both"/>
        <w:rPr/>
      </w:pPr>
      <w:r>
        <w:rPr/>
        <w:t xml:space="preserve">£ </w:t>
        <w:br/>
        <w:t xml:space="preserve">206, 000 </w:t>
        <w:br/>
        <w:t xml:space="preserve">9, 000 </w:t>
        <w:br/>
        <w:t xml:space="preserve">1, 600 </w:t>
        <w:br/>
        <w:t xml:space="preserve">6, 000 </w:t>
        <w:br/>
        <w:t xml:space="preserve">471, 320 </w:t>
        <w:br/>
        <w:t xml:space="preserve">693, 920 </w:t>
      </w:r>
    </w:p>
    <w:p>
      <w:pPr>
        <w:pStyle w:val="TextBody"/>
        <w:bidi w:val="0"/>
        <w:jc w:val="both"/>
        <w:rPr/>
      </w:pPr>
      <w:r>
        <w:rPr/>
        <w:t xml:space="preserve">The list of balances extracted from the Sales Ledger at 31 March 2009 totalled £455, 082. In addition to the errors in the above Sales Ledger Control Account, the following errors and omissions were discovered: </w:t>
      </w:r>
    </w:p>
    <w:p>
      <w:pPr>
        <w:pStyle w:val="TextBody"/>
        <w:bidi w:val="0"/>
        <w:jc w:val="both"/>
        <w:rPr/>
      </w:pPr>
      <w:r>
        <w:rPr/>
        <w:t xml:space="preserve">(1) An invoice for £1, 200 was entered in the Sales Day Book but had not been posted to the customer’s account in the Sales Ledger </w:t>
        <w:br/>
        <w:t xml:space="preserve">(2) The discount allowed column in the cash book was over-added by £400 (3) The allowances to customers figure of £5, 920, appearing in the above Control Account, includes £300 which has yet to be posted to the personal account of the customer (4) The list of debtors’ balances includes £500 which was incorrectly listed as a credit balance (5) The debit side of one customer’s </w:t>
        <w:br/>
        <w:t xml:space="preserve">account has been under-added by £100 (6) A debit balance of £1, 318 has been omitted from the list of debtors’ balances (7) A purchase ledger contra of £1, 600 had been recorded in the account of the customer but not in the Control Account </w:t>
      </w:r>
    </w:p>
    <w:p>
      <w:pPr>
        <w:pStyle w:val="TextBody"/>
        <w:bidi w:val="0"/>
        <w:jc w:val="both"/>
        <w:rPr/>
      </w:pPr>
      <w:r>
        <w:rPr/>
        <w:t xml:space="preserve">(8) The bank statement showed a credit transfer of £4, 000 from a customer which has been omitted from the books </w:t>
        <w:br/>
        <w:t xml:space="preserve">(9) The Sales Day Book was over-added by £3, 500 </w:t>
        <w:br/>
        <w:t xml:space="preserve">(10) A cheque for £5, 800, received from a customer, has been incorrectly posted to the customer’s account as £4, 180 </w:t>
        <w:br/>
        <w:t xml:space="preserve">(11) A sales invoice for £11, 000 was omitted from the Sales Day Book. REQUIRED </w:t>
        <w:br/>
        <w:t xml:space="preserve">(a) Commencing with the balance of £471, 320, prepare a statement showing the revised balance on the Sales Ledger Control Account following correction of the various errors and omissions. (13 marks) </w:t>
      </w:r>
    </w:p>
    <w:p>
      <w:pPr>
        <w:pStyle w:val="TextBody"/>
        <w:bidi w:val="0"/>
        <w:jc w:val="both"/>
        <w:rPr/>
      </w:pPr>
      <w:r>
        <w:rPr/>
        <w:t xml:space="preserve">(b) Commencing with the balance of £455, 082, prepare a statement showing the revised total of the Sales Ledger balances following correction of the various errors and omissions. (12 marks) </w:t>
        <w:br/>
        <w:t xml:space="preserve">(Total 25 marks) </w:t>
      </w:r>
    </w:p>
    <w:p>
      <w:pPr>
        <w:pStyle w:val="TextBody"/>
        <w:bidi w:val="0"/>
        <w:jc w:val="both"/>
        <w:rPr/>
      </w:pPr>
      <w:r>
        <w:rPr/>
        <w:t xml:space="preserve">2007/3/09/MA </w:t>
      </w:r>
    </w:p>
    <w:p>
      <w:pPr>
        <w:pStyle w:val="TextBody"/>
        <w:bidi w:val="0"/>
        <w:jc w:val="both"/>
        <w:rPr/>
      </w:pPr>
      <w:r>
        <w:rPr/>
        <w:t xml:space="preserve">Page 2 of 13 </w:t>
      </w:r>
    </w:p>
    <w:p>
      <w:pPr>
        <w:pStyle w:val="TextBody"/>
        <w:bidi w:val="0"/>
        <w:jc w:val="both"/>
        <w:rPr/>
      </w:pPr>
      <w:r>
        <w:rPr/>
        <w:t xml:space="preserve">MODEL ANSWER TO QUESTION 1 </w:t>
        <w:br/>
        <w:t xml:space="preserve">£ </w:t>
        <w:br/>
        <w:t xml:space="preserve">471, 320 </w:t>
      </w:r>
    </w:p>
    <w:p>
      <w:pPr>
        <w:pStyle w:val="TextBody"/>
        <w:bidi w:val="0"/>
        <w:jc w:val="both"/>
        <w:rPr/>
      </w:pPr>
      <w:r>
        <w:rPr/>
        <w:t xml:space="preserve">(a) </w:t>
        <w:br/>
        <w:t xml:space="preserve">Original balance </w:t>
        <w:br/>
        <w:t xml:space="preserve">Add: </w:t>
        <w:br/>
        <w:t xml:space="preserve">Interest charged (6, 000 x 2) </w:t>
        <w:br/>
        <w:t xml:space="preserve">Discounts allowed </w:t>
        <w:br/>
        <w:t xml:space="preserve">Sales invoice omitted </w:t>
      </w:r>
    </w:p>
    <w:p>
      <w:pPr>
        <w:pStyle w:val="TextBody"/>
        <w:bidi w:val="0"/>
        <w:jc w:val="both"/>
        <w:rPr/>
      </w:pPr>
      <w:r>
        <w:rPr/>
        <w:t xml:space="preserve">12, 000 </w:t>
        <w:br/>
        <w:t xml:space="preserve">400 </w:t>
        <w:br/>
        <w:t xml:space="preserve">11, 000 </w:t>
        <w:br/>
        <w:t xml:space="preserve">494, 720 </w:t>
      </w:r>
    </w:p>
    <w:p>
      <w:pPr>
        <w:pStyle w:val="TextBody"/>
        <w:bidi w:val="0"/>
        <w:jc w:val="both"/>
        <w:rPr/>
      </w:pPr>
      <w:r>
        <w:rPr/>
        <w:t xml:space="preserve">Less: </w:t>
        <w:br/>
        <w:t xml:space="preserve">Discounts allowed (5, 000 x 2) </w:t>
        <w:br/>
        <w:t xml:space="preserve">Allowances to customers (5, 920 x 2) </w:t>
        <w:br/>
        <w:t xml:space="preserve">Purchase ledger contra </w:t>
        <w:br/>
        <w:t xml:space="preserve">Credit transfer </w:t>
        <w:br/>
        <w:t xml:space="preserve">Sales Daybook correction </w:t>
      </w:r>
    </w:p>
    <w:p>
      <w:pPr>
        <w:pStyle w:val="TextBody"/>
        <w:bidi w:val="0"/>
        <w:jc w:val="both"/>
        <w:rPr/>
      </w:pPr>
      <w:r>
        <w:rPr/>
        <w:t xml:space="preserve">£ </w:t>
        <w:br/>
        <w:t xml:space="preserve">10, 000 </w:t>
        <w:br/>
        <w:t xml:space="preserve">11, 840 </w:t>
        <w:br/>
        <w:t xml:space="preserve">1, 600 </w:t>
        <w:br/>
        <w:t xml:space="preserve">4, 000 </w:t>
        <w:br/>
        <w:t xml:space="preserve">3, 500 </w:t>
      </w:r>
    </w:p>
    <w:p>
      <w:pPr>
        <w:pStyle w:val="TextBody"/>
        <w:bidi w:val="0"/>
        <w:jc w:val="both"/>
        <w:rPr/>
      </w:pPr>
      <w:r>
        <w:rPr/>
        <w:t xml:space="preserve">Revised balance </w:t>
      </w:r>
    </w:p>
    <w:p>
      <w:pPr>
        <w:pStyle w:val="TextBody"/>
        <w:bidi w:val="0"/>
        <w:jc w:val="both"/>
        <w:rPr/>
      </w:pPr>
      <w:r>
        <w:rPr/>
        <w:t xml:space="preserve">30, 940 </w:t>
        <w:br/>
        <w:t xml:space="preserve">463, 780 </w:t>
      </w:r>
    </w:p>
    <w:p>
      <w:pPr>
        <w:pStyle w:val="TextBody"/>
        <w:bidi w:val="0"/>
        <w:jc w:val="both"/>
        <w:rPr/>
      </w:pPr>
      <w:r>
        <w:rPr/>
        <w:t xml:space="preserve">Original balance </w:t>
      </w:r>
    </w:p>
    <w:p>
      <w:pPr>
        <w:pStyle w:val="TextBody"/>
        <w:bidi w:val="0"/>
        <w:jc w:val="both"/>
        <w:rPr/>
      </w:pPr>
      <w:r>
        <w:rPr/>
        <w:t xml:space="preserve">£ </w:t>
        <w:br/>
        <w:t xml:space="preserve">455, 082 </w:t>
      </w:r>
    </w:p>
    <w:p>
      <w:pPr>
        <w:pStyle w:val="TextBody"/>
        <w:bidi w:val="0"/>
        <w:jc w:val="both"/>
        <w:rPr/>
      </w:pPr>
      <w:r>
        <w:rPr/>
        <w:t xml:space="preserve">(b) </w:t>
        <w:br/>
        <w:t xml:space="preserve">Add: </w:t>
        <w:br/>
        <w:t xml:space="preserve">Sales invoice omitted </w:t>
        <w:br/>
        <w:t xml:space="preserve">Incorrectly listed balance (500 x 2) </w:t>
        <w:br/>
        <w:t xml:space="preserve">Under added debit side </w:t>
        <w:br/>
        <w:t xml:space="preserve">Omitted debit balance </w:t>
        <w:br/>
        <w:t xml:space="preserve">Sales invoice omitted </w:t>
        <w:br/>
        <w:t xml:space="preserve">Less: </w:t>
        <w:br/>
        <w:t xml:space="preserve">Allowance to customer omitted </w:t>
        <w:br/>
        <w:t xml:space="preserve">Credit transfer </w:t>
        <w:br/>
        <w:t xml:space="preserve">Error in posting of cheque (5, 800 - 4, 180) </w:t>
      </w:r>
    </w:p>
    <w:p>
      <w:pPr>
        <w:pStyle w:val="TextBody"/>
        <w:bidi w:val="0"/>
        <w:jc w:val="both"/>
        <w:rPr/>
      </w:pPr>
      <w:r>
        <w:rPr/>
        <w:t xml:space="preserve">£ </w:t>
        <w:br/>
        <w:t xml:space="preserve">300 </w:t>
        <w:br/>
        <w:t xml:space="preserve">4, 000 </w:t>
        <w:br/>
        <w:t xml:space="preserve">1, 620 </w:t>
        <w:br/>
        <w:t xml:space="preserve">5, 920 </w:t>
        <w:br/>
        <w:t xml:space="preserve">463, 780 </w:t>
      </w:r>
    </w:p>
    <w:p>
      <w:pPr>
        <w:pStyle w:val="TextBody"/>
        <w:bidi w:val="0"/>
        <w:jc w:val="both"/>
        <w:rPr/>
      </w:pPr>
      <w:r>
        <w:rPr/>
        <w:t xml:space="preserve">Revised balance </w:t>
      </w:r>
    </w:p>
    <w:p>
      <w:pPr>
        <w:pStyle w:val="TextBody"/>
        <w:bidi w:val="0"/>
        <w:jc w:val="both"/>
        <w:rPr/>
      </w:pPr>
      <w:r>
        <w:rPr/>
        <w:t xml:space="preserve">2007/3/09/MA </w:t>
      </w:r>
    </w:p>
    <w:p>
      <w:pPr>
        <w:pStyle w:val="TextBody"/>
        <w:bidi w:val="0"/>
        <w:jc w:val="both"/>
        <w:rPr/>
      </w:pPr>
      <w:r>
        <w:rPr/>
        <w:t xml:space="preserve">1, 200 </w:t>
        <w:br/>
        <w:t xml:space="preserve">1, 000 </w:t>
        <w:br/>
        <w:t xml:space="preserve">100 </w:t>
        <w:br/>
        <w:t xml:space="preserve">1, 318 </w:t>
        <w:br/>
        <w:t xml:space="preserve">11, 000 </w:t>
        <w:br/>
        <w:t xml:space="preserve">469, 700 </w:t>
      </w:r>
    </w:p>
    <w:p>
      <w:pPr>
        <w:pStyle w:val="TextBody"/>
        <w:bidi w:val="0"/>
        <w:jc w:val="both"/>
        <w:rPr/>
      </w:pPr>
      <w:r>
        <w:rPr/>
        <w:t xml:space="preserve">Page 3 of 13 </w:t>
      </w:r>
    </w:p>
    <w:p>
      <w:pPr>
        <w:pStyle w:val="TextBody"/>
        <w:bidi w:val="0"/>
        <w:jc w:val="both"/>
        <w:rPr/>
      </w:pPr>
      <w:r>
        <w:rPr/>
        <w:t xml:space="preserve">QUESTION 2 </w:t>
        <w:br/>
        <w:t xml:space="preserve">ABC Ltd sells industrial machinery. The following analysis was made of the company’s Sales Ledger balances at 31 March 2009: </w:t>
        <w:br/>
        <w:t xml:space="preserve">Age of debt </w:t>
      </w:r>
    </w:p>
    <w:p>
      <w:pPr>
        <w:pStyle w:val="TextBody"/>
        <w:bidi w:val="0"/>
        <w:jc w:val="both"/>
        <w:rPr/>
      </w:pPr>
      <w:r>
        <w:rPr/>
        <w:t xml:space="preserve">Balance </w:t>
        <w:br/>
        <w:t xml:space="preserve">£ </w:t>
      </w:r>
    </w:p>
    <w:p>
      <w:pPr>
        <w:pStyle w:val="TextBody"/>
        <w:bidi w:val="0"/>
        <w:jc w:val="both"/>
        <w:rPr/>
      </w:pPr>
      <w:r>
        <w:rPr/>
        <w:t xml:space="preserve">Less than 30 days </w:t>
        <w:br/>
        <w:t xml:space="preserve">30 days to 59 days </w:t>
        <w:br/>
        <w:t xml:space="preserve">60 days and over </w:t>
        <w:br/>
        <w:t xml:space="preserve">Total debtors </w:t>
      </w:r>
    </w:p>
    <w:p>
      <w:pPr>
        <w:pStyle w:val="TextBody"/>
        <w:bidi w:val="0"/>
        <w:jc w:val="both"/>
        <w:rPr/>
      </w:pPr>
      <w:r>
        <w:rPr/>
        <w:t xml:space="preserve">73, 182 </w:t>
        <w:br/>
        <w:t xml:space="preserve">37, 400 </w:t>
        <w:br/>
        <w:t xml:space="preserve">19, 444 </w:t>
        <w:br/>
        <w:t xml:space="preserve">130, 026 </w:t>
      </w:r>
    </w:p>
    <w:p>
      <w:pPr>
        <w:pStyle w:val="TextBody"/>
        <w:bidi w:val="0"/>
        <w:jc w:val="both"/>
        <w:rPr/>
      </w:pPr>
      <w:r>
        <w:rPr/>
        <w:t xml:space="preserve">Included in the total of £19, 444 is a debt of £7, 150 which ABC Ltd has decided to write off prior to the completion of final accounts for the year ended 31 March 2009. The Provision for Doubtful Debts of ABC Ltd is calculated as follows: Balances less than 30 days </w:t>
      </w:r>
    </w:p>
    <w:p>
      <w:pPr>
        <w:pStyle w:val="TextBody"/>
        <w:bidi w:val="0"/>
        <w:jc w:val="both"/>
        <w:rPr/>
      </w:pPr>
      <w:r>
        <w:rPr/>
        <w:t xml:space="preserve">Balances between 30 days and 59 days </w:t>
        <w:br/>
        <w:t xml:space="preserve">Balances of 60 days and over </w:t>
      </w:r>
    </w:p>
    <w:p>
      <w:pPr>
        <w:pStyle w:val="TextBody"/>
        <w:bidi w:val="0"/>
        <w:jc w:val="both"/>
        <w:rPr/>
      </w:pPr>
      <w:r>
        <w:rPr/>
        <w:t xml:space="preserve">Nil </w:t>
        <w:br/>
        <w:t xml:space="preserve">6% </w:t>
        <w:br/>
        <w:t xml:space="preserve">50%. </w:t>
      </w:r>
    </w:p>
    <w:p>
      <w:pPr>
        <w:pStyle w:val="TextBody"/>
        <w:bidi w:val="0"/>
        <w:jc w:val="both"/>
        <w:rPr/>
      </w:pPr>
      <w:r>
        <w:rPr/>
        <w:t xml:space="preserve">At 31 March 2008 the balance on the Provision for Doubtful Debts Account was £9, 032. REQUIRED </w:t>
        <w:br/>
        <w:t xml:space="preserve">(a) Explain the difference between a bad debt and a doubtful debt. (5 marks) </w:t>
        <w:br/>
        <w:t xml:space="preserve">(b) Calculate the adjustment to the Provision for Doubtful Debts Account for the year ended 31 March 2009. </w:t>
        <w:br/>
        <w:t xml:space="preserve">(4 marks) </w:t>
        <w:br/>
        <w:t xml:space="preserve">(c) Calculate the net value of debtors to be reported in the Balance Sheet of ABC Ltd at 31 March 2009. </w:t>
        <w:br/>
        <w:t xml:space="preserve">(4 marks) </w:t>
        <w:br/>
        <w:t xml:space="preserve">At 31 March 2009 details of three items included in ABC Ltd’s closing stock were as follows: Machine Type </w:t>
        <w:br/>
        <w:t xml:space="preserve">Cost </w:t>
        <w:br/>
        <w:t xml:space="preserve">Expected sales value </w:t>
        <w:br/>
        <w:t xml:space="preserve">Expenses of sale </w:t>
      </w:r>
    </w:p>
    <w:p>
      <w:pPr>
        <w:pStyle w:val="TextBody"/>
        <w:bidi w:val="0"/>
        <w:jc w:val="both"/>
        <w:rPr/>
      </w:pPr>
      <w:r>
        <w:rPr/>
        <w:t xml:space="preserve">Packing Machine </w:t>
        <w:br/>
        <w:t xml:space="preserve">£ </w:t>
        <w:br/>
        <w:t xml:space="preserve">23, 560 </w:t>
        <w:br/>
        <w:t xml:space="preserve">24, 000 </w:t>
        <w:br/>
        <w:t xml:space="preserve">800 </w:t>
      </w:r>
    </w:p>
    <w:p>
      <w:pPr>
        <w:pStyle w:val="TextBody"/>
        <w:bidi w:val="0"/>
        <w:jc w:val="both"/>
        <w:rPr/>
      </w:pPr>
      <w:r>
        <w:rPr/>
        <w:t xml:space="preserve">Industrial Press </w:t>
        <w:br/>
        <w:t xml:space="preserve">£ </w:t>
        <w:br/>
        <w:t xml:space="preserve">46, 680 </w:t>
        <w:br/>
        <w:t xml:space="preserve">48, 600 </w:t>
        <w:br/>
        <w:t xml:space="preserve">1, 900 </w:t>
      </w:r>
    </w:p>
    <w:p>
      <w:pPr>
        <w:pStyle w:val="TextBody"/>
        <w:bidi w:val="0"/>
        <w:jc w:val="both"/>
        <w:rPr/>
      </w:pPr>
      <w:r>
        <w:rPr/>
        <w:t xml:space="preserve">Fork Lift Truck </w:t>
        <w:br/>
        <w:t xml:space="preserve">£ </w:t>
        <w:br/>
        <w:t xml:space="preserve">15, 704 </w:t>
        <w:br/>
        <w:t xml:space="preserve">16, 800 </w:t>
        <w:br/>
        <w:t xml:space="preserve">2, 880 </w:t>
      </w:r>
    </w:p>
    <w:p>
      <w:pPr>
        <w:pStyle w:val="TextBody"/>
        <w:bidi w:val="0"/>
        <w:jc w:val="both"/>
        <w:rPr/>
      </w:pPr>
      <w:r>
        <w:rPr/>
        <w:t xml:space="preserve">REQUIRED </w:t>
        <w:br/>
        <w:t xml:space="preserve">(d) State the basic rule to be applied to the valuation of stock. (3 marks) </w:t>
        <w:br/>
        <w:t xml:space="preserve">(e) Calculate the value to be used for closing stock purposes at 31 March 2009 inrespectof each of the three machines listed above. </w:t>
        <w:br/>
        <w:t xml:space="preserve">(6 marks) </w:t>
        <w:br/>
        <w:t xml:space="preserve">(f) </w:t>
      </w:r>
    </w:p>
    <w:p>
      <w:pPr>
        <w:pStyle w:val="TextBody"/>
        <w:bidi w:val="0"/>
        <w:jc w:val="both"/>
        <w:rPr/>
      </w:pPr>
      <w:r>
        <w:rPr/>
        <w:t xml:space="preserve">State how goods issued on sale or return should be treated by the issuing business when valuing closing stock. </w:t>
        <w:br/>
        <w:t xml:space="preserve">(3 marks) </w:t>
        <w:br/>
        <w:t xml:space="preserve">(Total 25 marks) </w:t>
      </w:r>
    </w:p>
    <w:p>
      <w:pPr>
        <w:pStyle w:val="TextBody"/>
        <w:bidi w:val="0"/>
        <w:jc w:val="both"/>
        <w:rPr/>
      </w:pPr>
      <w:r>
        <w:rPr/>
        <w:t xml:space="preserve">2007/3/09/MA </w:t>
      </w:r>
    </w:p>
    <w:p>
      <w:pPr>
        <w:pStyle w:val="TextBody"/>
        <w:bidi w:val="0"/>
        <w:jc w:val="both"/>
        <w:rPr/>
      </w:pPr>
      <w:r>
        <w:rPr/>
        <w:t xml:space="preserve">Page 4 of 13 </w:t>
      </w:r>
    </w:p>
    <w:p>
      <w:pPr>
        <w:pStyle w:val="TextBody"/>
        <w:bidi w:val="0"/>
        <w:jc w:val="both"/>
        <w:rPr/>
      </w:pPr>
      <w:r>
        <w:rPr/>
        <w:t xml:space="preserve">MODEL ANSWER FOR QUESTION 2 </w:t>
        <w:br/>
        <w:t xml:space="preserve">(a) </w:t>
        <w:br/>
        <w:t xml:space="preserve">A bad debt is considered to be irrecoverable and is therefore written off. A doubtful debt is one about which there is a degree of uncertainty. This means that the debt may, or may not, be collected. </w:t>
      </w:r>
    </w:p>
    <w:p>
      <w:pPr>
        <w:pStyle w:val="TextBody"/>
        <w:bidi w:val="0"/>
        <w:jc w:val="both"/>
        <w:rPr/>
      </w:pPr>
      <w:r>
        <w:rPr/>
        <w:t xml:space="preserve">(b) </w:t>
      </w:r>
    </w:p>
    <w:p>
      <w:pPr>
        <w:pStyle w:val="TextBody"/>
        <w:bidi w:val="0"/>
        <w:jc w:val="both"/>
        <w:rPr/>
      </w:pPr>
      <w:r>
        <w:rPr/>
        <w:t xml:space="preserve">30 days - 59 days </w:t>
        <w:br/>
        <w:t xml:space="preserve">60 days and over (19, 444 - 7, 150) </w:t>
        <w:br/>
        <w:t xml:space="preserve">Closing provision required </w:t>
        <w:br/>
        <w:t xml:space="preserve">Opening provision </w:t>
        <w:br/>
        <w:t xml:space="preserve">Decrease in provision </w:t>
      </w:r>
    </w:p>
    <w:p>
      <w:pPr>
        <w:pStyle w:val="TextBody"/>
        <w:bidi w:val="0"/>
        <w:jc w:val="both"/>
        <w:rPr/>
      </w:pPr>
      <w:r>
        <w:rPr/>
        <w:t xml:space="preserve">(c) </w:t>
        <w:br/>
        <w:t xml:space="preserve">Debtors (130, 026 - 7, 150) </w:t>
        <w:br/>
        <w:t xml:space="preserve">Less: Doubtful Debts Provision </w:t>
      </w:r>
    </w:p>
    <w:p>
      <w:pPr>
        <w:pStyle w:val="TextBody"/>
        <w:bidi w:val="0"/>
        <w:jc w:val="both"/>
        <w:rPr/>
      </w:pPr>
      <w:r>
        <w:rPr/>
        <w:t xml:space="preserve">Balance </w:t>
        <w:br/>
        <w:t xml:space="preserve">£ </w:t>
        <w:br/>
        <w:t xml:space="preserve">37, 400 </w:t>
        <w:br/>
        <w:t xml:space="preserve">12, 294 </w:t>
      </w:r>
    </w:p>
    <w:p>
      <w:pPr>
        <w:pStyle w:val="TextBody"/>
        <w:bidi w:val="0"/>
        <w:jc w:val="both"/>
        <w:rPr/>
      </w:pPr>
      <w:r>
        <w:rPr/>
        <w:t xml:space="preserve">£ </w:t>
        <w:br/>
        <w:t xml:space="preserve">122, 876 </w:t>
        <w:br/>
        <w:t xml:space="preserve">8, 391 </w:t>
      </w:r>
    </w:p>
    <w:p>
      <w:pPr>
        <w:pStyle w:val="TextBody"/>
        <w:bidi w:val="0"/>
        <w:jc w:val="both"/>
        <w:rPr/>
      </w:pPr>
      <w:r>
        <w:rPr/>
        <w:t xml:space="preserve">% </w:t>
        <w:br/>
        <w:t xml:space="preserve">6 </w:t>
        <w:br/>
        <w:t xml:space="preserve">50 </w:t>
      </w:r>
    </w:p>
    <w:p>
      <w:pPr>
        <w:pStyle w:val="TextBody"/>
        <w:bidi w:val="0"/>
        <w:jc w:val="both"/>
        <w:rPr/>
      </w:pPr>
      <w:r>
        <w:rPr/>
        <w:t xml:space="preserve">Provision </w:t>
        <w:br/>
        <w:t xml:space="preserve">£ </w:t>
        <w:br/>
        <w:t xml:space="preserve">2, 244 </w:t>
        <w:br/>
        <w:t xml:space="preserve">6, 147 </w:t>
        <w:br/>
        <w:t xml:space="preserve">8, 391 </w:t>
        <w:br/>
        <w:t xml:space="preserve">9, 032 </w:t>
        <w:br/>
        <w:t xml:space="preserve">641 </w:t>
      </w:r>
    </w:p>
    <w:p>
      <w:pPr>
        <w:pStyle w:val="TextBody"/>
        <w:bidi w:val="0"/>
        <w:jc w:val="both"/>
        <w:rPr/>
      </w:pPr>
      <w:r>
        <w:rPr/>
        <w:t xml:space="preserve">£ </w:t>
      </w:r>
    </w:p>
    <w:p>
      <w:pPr>
        <w:pStyle w:val="TextBody"/>
        <w:bidi w:val="0"/>
        <w:jc w:val="both"/>
        <w:rPr/>
      </w:pPr>
      <w:r>
        <w:rPr/>
        <w:t xml:space="preserve">114, 485 </w:t>
      </w:r>
    </w:p>
    <w:p>
      <w:pPr>
        <w:pStyle w:val="TextBody"/>
        <w:bidi w:val="0"/>
        <w:jc w:val="both"/>
        <w:rPr/>
      </w:pPr>
      <w:r>
        <w:rPr/>
        <w:t xml:space="preserve">(d) </w:t>
        <w:br/>
        <w:t xml:space="preserve">Stock should be valued at the lower of cost or net realisable value (NRV). </w:t>
      </w:r>
    </w:p>
    <w:p>
      <w:pPr>
        <w:pStyle w:val="TextBody"/>
        <w:bidi w:val="0"/>
        <w:jc w:val="both"/>
        <w:rPr/>
      </w:pPr>
      <w:r>
        <w:rPr/>
        <w:t xml:space="preserve">(e) </w:t>
        <w:br/>
        <w:t xml:space="preserve">Packing </w:t>
        <w:br/>
        <w:t xml:space="preserve">Machine </w:t>
        <w:br/>
        <w:t xml:space="preserve">£ </w:t>
        <w:br/>
        <w:t xml:space="preserve">23, 560 </w:t>
      </w:r>
    </w:p>
    <w:p>
      <w:pPr>
        <w:pStyle w:val="TextBody"/>
        <w:bidi w:val="0"/>
        <w:jc w:val="both"/>
        <w:rPr/>
      </w:pPr>
      <w:r>
        <w:rPr/>
        <w:t xml:space="preserve">Industrial </w:t>
        <w:br/>
        <w:t xml:space="preserve">Press </w:t>
        <w:br/>
        <w:t xml:space="preserve">£ </w:t>
        <w:br/>
        <w:t xml:space="preserve">46, 680 </w:t>
      </w:r>
    </w:p>
    <w:p>
      <w:pPr>
        <w:pStyle w:val="TextBody"/>
        <w:bidi w:val="0"/>
        <w:jc w:val="both"/>
        <w:rPr/>
      </w:pPr>
      <w:r>
        <w:rPr/>
        <w:t xml:space="preserve">Fork Lift </w:t>
        <w:br/>
        <w:t xml:space="preserve">Truck </w:t>
        <w:br/>
        <w:t xml:space="preserve">£ </w:t>
        <w:br/>
        <w:t xml:space="preserve">15, 704 </w:t>
      </w:r>
    </w:p>
    <w:p>
      <w:pPr>
        <w:pStyle w:val="TextBody"/>
        <w:bidi w:val="0"/>
        <w:jc w:val="both"/>
        <w:rPr/>
      </w:pPr>
      <w:r>
        <w:rPr/>
        <w:t xml:space="preserve">Expected selling </w:t>
        <w:br/>
        <w:t xml:space="preserve">Costs </w:t>
        <w:br/>
        <w:t xml:space="preserve">NRV </w:t>
      </w:r>
    </w:p>
    <w:p>
      <w:pPr>
        <w:pStyle w:val="TextBody"/>
        <w:bidi w:val="0"/>
        <w:jc w:val="both"/>
        <w:rPr/>
      </w:pPr>
      <w:r>
        <w:rPr/>
        <w:t xml:space="preserve">24, 000 </w:t>
        <w:br/>
        <w:t xml:space="preserve">800 </w:t>
        <w:br/>
        <w:t xml:space="preserve">23, 200 </w:t>
      </w:r>
    </w:p>
    <w:p>
      <w:pPr>
        <w:pStyle w:val="TextBody"/>
        <w:bidi w:val="0"/>
        <w:jc w:val="both"/>
        <w:rPr/>
      </w:pPr>
      <w:r>
        <w:rPr/>
        <w:t xml:space="preserve">48, 600 </w:t>
        <w:br/>
        <w:t xml:space="preserve">1, 900 </w:t>
        <w:br/>
        <w:t xml:space="preserve">46, 700 </w:t>
      </w:r>
    </w:p>
    <w:p>
      <w:pPr>
        <w:pStyle w:val="TextBody"/>
        <w:bidi w:val="0"/>
        <w:jc w:val="both"/>
        <w:rPr/>
      </w:pPr>
      <w:r>
        <w:rPr/>
        <w:t xml:space="preserve">16, 800 </w:t>
        <w:br/>
        <w:t xml:space="preserve">2, 880 </w:t>
        <w:br/>
        <w:t xml:space="preserve">13, 920 </w:t>
      </w:r>
    </w:p>
    <w:p>
      <w:pPr>
        <w:pStyle w:val="TextBody"/>
        <w:bidi w:val="0"/>
        <w:jc w:val="both"/>
        <w:rPr/>
      </w:pPr>
      <w:r>
        <w:rPr/>
        <w:t xml:space="preserve">Stock value </w:t>
      </w:r>
    </w:p>
    <w:p>
      <w:pPr>
        <w:pStyle w:val="TextBody"/>
        <w:bidi w:val="0"/>
        <w:jc w:val="both"/>
        <w:rPr/>
      </w:pPr>
      <w:r>
        <w:rPr/>
        <w:t xml:space="preserve">23, 200 </w:t>
      </w:r>
    </w:p>
    <w:p>
      <w:pPr>
        <w:pStyle w:val="TextBody"/>
        <w:bidi w:val="0"/>
        <w:jc w:val="both"/>
        <w:rPr/>
      </w:pPr>
      <w:r>
        <w:rPr/>
        <w:t xml:space="preserve">46, 680 </w:t>
      </w:r>
    </w:p>
    <w:p>
      <w:pPr>
        <w:pStyle w:val="TextBody"/>
        <w:bidi w:val="0"/>
        <w:jc w:val="both"/>
        <w:rPr/>
      </w:pPr>
      <w:r>
        <w:rPr/>
        <w:t xml:space="preserve">13, 920 </w:t>
      </w:r>
    </w:p>
    <w:p>
      <w:pPr>
        <w:pStyle w:val="TextBody"/>
        <w:bidi w:val="0"/>
        <w:jc w:val="both"/>
        <w:rPr/>
      </w:pPr>
      <w:r>
        <w:rPr/>
        <w:t xml:space="preserve">Cost </w:t>
      </w:r>
    </w:p>
    <w:p>
      <w:pPr>
        <w:pStyle w:val="TextBody"/>
        <w:bidi w:val="0"/>
        <w:jc w:val="both"/>
        <w:rPr/>
      </w:pPr>
      <w:r>
        <w:rPr/>
        <w:t xml:space="preserve">(f) </w:t>
        <w:br/>
        <w:t xml:space="preserve">These should be added to stock, at the lower of cost or net realisable value, if the customer has not indicated an intention to retain the goods. </w:t>
      </w:r>
    </w:p>
    <w:p>
      <w:pPr>
        <w:pStyle w:val="TextBody"/>
        <w:bidi w:val="0"/>
        <w:jc w:val="both"/>
        <w:rPr/>
      </w:pPr>
      <w:r>
        <w:rPr/>
        <w:t xml:space="preserve">2007/3/09/MA </w:t>
      </w:r>
    </w:p>
    <w:p>
      <w:pPr>
        <w:pStyle w:val="TextBody"/>
        <w:bidi w:val="0"/>
        <w:jc w:val="both"/>
        <w:rPr/>
      </w:pPr>
      <w:r>
        <w:rPr/>
        <w:t xml:space="preserve">Page 5 of 13 </w:t>
      </w:r>
    </w:p>
    <w:p>
      <w:pPr>
        <w:pStyle w:val="TextBody"/>
        <w:bidi w:val="0"/>
        <w:jc w:val="both"/>
        <w:rPr/>
      </w:pPr>
      <w:r>
        <w:rPr/>
        <w:t xml:space="preserve">QUESTION 3 </w:t>
        <w:br/>
        <w:t xml:space="preserve">The following information relates to FGH plc, a manufacturer of machinery: At 31 December </w:t>
        <w:br/>
        <w:t xml:space="preserve">Stock of finished goods </w:t>
        <w:br/>
        <w:t xml:space="preserve">Includes mark-up of </w:t>
      </w:r>
    </w:p>
    <w:p>
      <w:pPr>
        <w:pStyle w:val="TextBody"/>
        <w:bidi w:val="0"/>
        <w:jc w:val="both"/>
        <w:rPr/>
      </w:pPr>
      <w:r>
        <w:rPr/>
        <w:t xml:space="preserve">2007 </w:t>
        <w:br/>
        <w:t xml:space="preserve">£ </w:t>
        <w:br/>
        <w:t xml:space="preserve">820, 060 </w:t>
        <w:br/>
        <w:t xml:space="preserve">25% </w:t>
      </w:r>
    </w:p>
    <w:p>
      <w:pPr>
        <w:pStyle w:val="TextBody"/>
        <w:bidi w:val="0"/>
        <w:jc w:val="both"/>
        <w:rPr/>
      </w:pPr>
      <w:r>
        <w:rPr/>
        <w:t xml:space="preserve">2008 </w:t>
        <w:br/>
        <w:t xml:space="preserve">£ </w:t>
        <w:br/>
        <w:t xml:space="preserve">1, 119, 990 </w:t>
        <w:br/>
        <w:t xml:space="preserve">50% </w:t>
      </w:r>
    </w:p>
    <w:p>
      <w:pPr>
        <w:pStyle w:val="TextBody"/>
        <w:bidi w:val="0"/>
        <w:jc w:val="both"/>
        <w:rPr/>
      </w:pPr>
      <w:r>
        <w:rPr/>
        <w:t xml:space="preserve">REQUIRED </w:t>
        <w:br/>
        <w:t xml:space="preserve">(a) Prepare the Provision for Unrealised Profit Account for the year ended 31 December 2008. (6 marks) </w:t>
        <w:br/>
        <w:t xml:space="preserve">(b) Calculate the figure that should appear in the Balance Sheet at 31 December 2008 for the value of finished goods. </w:t>
        <w:br/>
        <w:t xml:space="preserve">(4 marks) </w:t>
        <w:br/>
        <w:t xml:space="preserve">The following costs were incurred by FGH plc during the year ended 31 December 2008: (1) </w:t>
        <w:br/>
        <w:t xml:space="preserve">(2) </w:t>
        <w:br/>
        <w:t xml:space="preserve">(3) </w:t>
        <w:br/>
        <w:t xml:space="preserve">(4) </w:t>
        <w:br/>
        <w:t xml:space="preserve">(5) </w:t>
        <w:br/>
        <w:t xml:space="preserve">(6) </w:t>
        <w:br/>
        <w:t xml:space="preserve">(7) </w:t>
        <w:br/>
        <w:t xml:space="preserve">(8) </w:t>
        <w:br/>
        <w:t xml:space="preserve">(9) </w:t>
        <w:br/>
        <w:t xml:space="preserve">(10) </w:t>
        <w:br/>
        <w:t xml:space="preserve">(11) </w:t>
        <w:br/>
        <w:t xml:space="preserve">(12) </w:t>
        <w:br/>
        <w:t xml:space="preserve">(13) </w:t>
      </w:r>
    </w:p>
    <w:p>
      <w:pPr>
        <w:pStyle w:val="TextBody"/>
        <w:bidi w:val="0"/>
        <w:jc w:val="both"/>
        <w:rPr/>
      </w:pPr>
      <w:r>
        <w:rPr/>
        <w:t xml:space="preserve">Factory rent </w:t>
        <w:br/>
        <w:t xml:space="preserve">Factory lighting and heating </w:t>
        <w:br/>
        <w:t xml:space="preserve">Purchase of raw materials used in manufacturing machines </w:t>
        <w:br/>
        <w:t xml:space="preserve">Delivering raw materials to factory warehouse </w:t>
        <w:br/>
        <w:t xml:space="preserve">Labour used in manufacturing </w:t>
        <w:br/>
        <w:t xml:space="preserve">Electricity consumed by plant used in manufacturing machines Salary ofFinanceDirector </w:t>
        <w:br/>
        <w:t xml:space="preserve">Factory Supervisor’s wages </w:t>
        <w:br/>
        <w:t xml:space="preserve">Office cleaning </w:t>
        <w:br/>
        <w:t xml:space="preserve">Factory cleaning </w:t>
        <w:br/>
        <w:t xml:space="preserve">Factory insurance </w:t>
        <w:br/>
        <w:t xml:space="preserve">Direct expenses on each machine manufactured </w:t>
        <w:br/>
        <w:t xml:space="preserve">Subcontract labour used in manufacturing machines </w:t>
      </w:r>
    </w:p>
    <w:p>
      <w:pPr>
        <w:pStyle w:val="TextBody"/>
        <w:bidi w:val="0"/>
        <w:jc w:val="both"/>
        <w:rPr/>
      </w:pPr>
      <w:r>
        <w:rPr/>
        <w:t xml:space="preserve">£ </w:t>
        <w:br/>
        <w:t xml:space="preserve">20, 500 </w:t>
        <w:br/>
        <w:t xml:space="preserve">58, 000 </w:t>
        <w:br/>
        <w:t xml:space="preserve">2, 150, 000 </w:t>
        <w:br/>
        <w:t xml:space="preserve">7, 500 </w:t>
        <w:br/>
        <w:t xml:space="preserve">3, 300, 600 </w:t>
        <w:br/>
        <w:t xml:space="preserve">31, 900 </w:t>
        <w:br/>
        <w:t xml:space="preserve">40, 000 </w:t>
        <w:br/>
        <w:t xml:space="preserve">25, 000 </w:t>
        <w:br/>
        <w:t xml:space="preserve">4, 000 </w:t>
        <w:br/>
        <w:t xml:space="preserve">11, 000 </w:t>
        <w:br/>
        <w:t xml:space="preserve">5, 000 </w:t>
        <w:br/>
        <w:t xml:space="preserve">35, 000 </w:t>
        <w:br/>
        <w:t xml:space="preserve">90, 000 </w:t>
      </w:r>
    </w:p>
    <w:p>
      <w:pPr>
        <w:pStyle w:val="TextBody"/>
        <w:bidi w:val="0"/>
        <w:jc w:val="both"/>
        <w:rPr/>
      </w:pPr>
      <w:r>
        <w:rPr/>
        <w:t xml:space="preserve">REQUIRED </w:t>
        <w:br/>
        <w:t xml:space="preserve">(c) Copy the following table into your answer book and fill in the missing figures. Item (1) has already been completed as an example: </w:t>
        <w:br/>
        <w:t xml:space="preserve">Item </w:t>
        <w:br/>
        <w:t xml:space="preserve">(1) </w:t>
        <w:br/>
        <w:t xml:space="preserve">(2) </w:t>
        <w:br/>
        <w:t xml:space="preserve">(3) </w:t>
        <w:br/>
        <w:t xml:space="preserve">(4) </w:t>
        <w:br/>
        <w:t xml:space="preserve">(5) </w:t>
        <w:br/>
        <w:t xml:space="preserve">(6) </w:t>
        <w:br/>
        <w:t xml:space="preserve">(7) </w:t>
        <w:br/>
        <w:t xml:space="preserve">(8) </w:t>
        <w:br/>
        <w:t xml:space="preserve">(9) </w:t>
        <w:br/>
        <w:t xml:space="preserve">(10) </w:t>
        <w:br/>
        <w:t xml:space="preserve">(11) </w:t>
        <w:br/>
        <w:t xml:space="preserve">(12) </w:t>
        <w:br/>
        <w:t xml:space="preserve">(13) </w:t>
      </w:r>
    </w:p>
    <w:p>
      <w:pPr>
        <w:pStyle w:val="TextBody"/>
        <w:bidi w:val="0"/>
        <w:jc w:val="both"/>
        <w:rPr/>
      </w:pPr>
      <w:r>
        <w:rPr/>
        <w:t xml:space="preserve">Prime Cost </w:t>
        <w:br/>
        <w:t xml:space="preserve">£ </w:t>
      </w:r>
    </w:p>
    <w:p>
      <w:pPr>
        <w:pStyle w:val="TextBody"/>
        <w:bidi w:val="0"/>
        <w:jc w:val="both"/>
        <w:rPr/>
      </w:pPr>
      <w:r>
        <w:rPr/>
        <w:t xml:space="preserve">Factory Overhead </w:t>
        <w:br/>
        <w:t xml:space="preserve">£ </w:t>
      </w:r>
    </w:p>
    <w:p>
      <w:pPr>
        <w:pStyle w:val="TextBody"/>
        <w:bidi w:val="0"/>
        <w:jc w:val="both"/>
        <w:rPr/>
      </w:pPr>
      <w:r>
        <w:rPr/>
        <w:t xml:space="preserve">Non Manufacturing Cost </w:t>
        <w:br/>
        <w:t xml:space="preserve">£ </w:t>
      </w:r>
    </w:p>
    <w:p>
      <w:pPr>
        <w:pStyle w:val="TextBody"/>
        <w:bidi w:val="0"/>
        <w:jc w:val="both"/>
        <w:rPr/>
      </w:pPr>
      <w:r>
        <w:rPr/>
        <w:t xml:space="preserve">20, 500 </w:t>
      </w:r>
    </w:p>
    <w:p>
      <w:pPr>
        <w:pStyle w:val="TextBody"/>
        <w:bidi w:val="0"/>
        <w:jc w:val="both"/>
        <w:rPr/>
      </w:pPr>
      <w:r>
        <w:rPr/>
        <w:t xml:space="preserve">(15 marks) </w:t>
        <w:br/>
        <w:t xml:space="preserve">(Total 25 marks) </w:t>
      </w:r>
    </w:p>
    <w:p>
      <w:pPr>
        <w:pStyle w:val="TextBody"/>
        <w:bidi w:val="0"/>
        <w:jc w:val="both"/>
        <w:rPr/>
      </w:pPr>
      <w:r>
        <w:rPr/>
        <w:t xml:space="preserve">2007/3/09/MA </w:t>
      </w:r>
    </w:p>
    <w:p>
      <w:pPr>
        <w:pStyle w:val="TextBody"/>
        <w:bidi w:val="0"/>
        <w:jc w:val="both"/>
        <w:rPr/>
      </w:pPr>
      <w:r>
        <w:rPr/>
        <w:t xml:space="preserve">Page 6 of 13 </w:t>
      </w:r>
    </w:p>
    <w:p>
      <w:pPr>
        <w:pStyle w:val="TextBody"/>
        <w:bidi w:val="0"/>
        <w:jc w:val="both"/>
        <w:rPr/>
      </w:pPr>
      <w:r>
        <w:rPr/>
        <w:t xml:space="preserve">MODEL ANSWER FOR QUESTION 3 </w:t>
        <w:br/>
        <w:t xml:space="preserve">(a) </w:t>
        <w:br/>
        <w:t xml:space="preserve">Workings to establish unrealised profit: </w:t>
        <w:br/>
        <w:t xml:space="preserve">820, 060 </w:t>
        <w:br/>
        <w:t xml:space="preserve">125 </w:t>
      </w:r>
    </w:p>
    <w:p>
      <w:pPr>
        <w:pStyle w:val="TextBody"/>
        <w:bidi w:val="0"/>
        <w:jc w:val="both"/>
        <w:rPr/>
      </w:pPr>
      <w:r>
        <w:rPr/>
        <w:t xml:space="preserve">x 25 = </w:t>
      </w:r>
    </w:p>
    <w:p>
      <w:pPr>
        <w:pStyle w:val="TextBody"/>
        <w:bidi w:val="0"/>
        <w:jc w:val="both"/>
        <w:rPr/>
      </w:pPr>
      <w:r>
        <w:rPr/>
        <w:t xml:space="preserve">£ </w:t>
        <w:br/>
        <w:t xml:space="preserve">164, 012 </w:t>
      </w:r>
    </w:p>
    <w:p>
      <w:pPr>
        <w:pStyle w:val="TextBody"/>
        <w:bidi w:val="0"/>
        <w:jc w:val="both"/>
        <w:rPr/>
      </w:pPr>
      <w:r>
        <w:rPr/>
        <w:t xml:space="preserve">1, 119, 990 </w:t>
        <w:br/>
        <w:t xml:space="preserve">150 </w:t>
      </w:r>
    </w:p>
    <w:p>
      <w:pPr>
        <w:pStyle w:val="TextBody"/>
        <w:bidi w:val="0"/>
        <w:jc w:val="both"/>
        <w:rPr/>
      </w:pPr>
      <w:r>
        <w:rPr/>
        <w:t xml:space="preserve">x 50 = </w:t>
      </w:r>
    </w:p>
    <w:p>
      <w:pPr>
        <w:pStyle w:val="TextBody"/>
        <w:bidi w:val="0"/>
        <w:jc w:val="both"/>
        <w:rPr/>
      </w:pPr>
      <w:r>
        <w:rPr/>
        <w:t xml:space="preserve">373, 330 </w:t>
      </w:r>
    </w:p>
    <w:p>
      <w:pPr>
        <w:pStyle w:val="TextBody"/>
        <w:bidi w:val="0"/>
        <w:jc w:val="both"/>
        <w:rPr/>
      </w:pPr>
      <w:r>
        <w:rPr/>
        <w:t xml:space="preserve">Provision for Unrealised Profit </w:t>
        <w:br/>
        <w:t xml:space="preserve">£ </w:t>
        <w:br/>
        <w:t xml:space="preserve">373, 330 Balance b/d </w:t>
        <w:br/>
        <w:t xml:space="preserve">_______ Profit &amp; Loss A/C </w:t>
        <w:br/>
        <w:t xml:space="preserve">373, 330 </w:t>
      </w:r>
    </w:p>
    <w:p>
      <w:pPr>
        <w:pStyle w:val="TextBody"/>
        <w:bidi w:val="0"/>
        <w:jc w:val="both"/>
        <w:rPr/>
      </w:pPr>
      <w:r>
        <w:rPr/>
        <w:t xml:space="preserve">Balance c/d </w:t>
      </w:r>
    </w:p>
    <w:p>
      <w:pPr>
        <w:pStyle w:val="TextBody"/>
        <w:bidi w:val="0"/>
        <w:jc w:val="both"/>
        <w:rPr/>
      </w:pPr>
      <w:r>
        <w:rPr/>
        <w:t xml:space="preserve">£ </w:t>
        <w:br/>
        <w:t xml:space="preserve">164, 012 </w:t>
        <w:br/>
        <w:t xml:space="preserve">209, 318 </w:t>
        <w:br/>
        <w:t xml:space="preserve">373, 330 </w:t>
      </w:r>
    </w:p>
    <w:p>
      <w:pPr>
        <w:pStyle w:val="TextBody"/>
        <w:bidi w:val="0"/>
        <w:jc w:val="both"/>
        <w:rPr/>
      </w:pPr>
      <w:r>
        <w:rPr/>
        <w:t xml:space="preserve">Balance b/d </w:t>
      </w:r>
    </w:p>
    <w:p>
      <w:pPr>
        <w:pStyle w:val="TextBody"/>
        <w:bidi w:val="0"/>
        <w:jc w:val="both"/>
        <w:rPr/>
      </w:pPr>
      <w:r>
        <w:rPr/>
        <w:t xml:space="preserve">373, 330 </w:t>
      </w:r>
    </w:p>
    <w:p>
      <w:pPr>
        <w:pStyle w:val="TextBody"/>
        <w:bidi w:val="0"/>
        <w:jc w:val="both"/>
        <w:rPr/>
      </w:pPr>
      <w:r>
        <w:rPr/>
        <w:t xml:space="preserve">(b) </w:t>
        <w:br/>
        <w:t xml:space="preserve">£ </w:t>
        <w:br/>
        <w:t xml:space="preserve">1, 119, 990 </w:t>
        <w:br/>
        <w:t xml:space="preserve">373, 330 </w:t>
        <w:br/>
        <w:t xml:space="preserve">746, 660 </w:t>
      </w:r>
    </w:p>
    <w:p>
      <w:pPr>
        <w:pStyle w:val="TextBody"/>
        <w:bidi w:val="0"/>
        <w:jc w:val="both"/>
        <w:rPr/>
      </w:pPr>
      <w:r>
        <w:rPr/>
        <w:t xml:space="preserve">Stock of finished goods </w:t>
        <w:br/>
        <w:t xml:space="preserve">Less: Provision for Unrealised Profit </w:t>
      </w:r>
    </w:p>
    <w:p>
      <w:pPr>
        <w:pStyle w:val="TextBody"/>
        <w:bidi w:val="0"/>
        <w:jc w:val="both"/>
        <w:rPr/>
      </w:pPr>
      <w:r>
        <w:rPr/>
        <w:t xml:space="preserve">(c) </w:t>
        <w:br/>
        <w:t xml:space="preserve">Prime </w:t>
        <w:br/>
        <w:t xml:space="preserve">Cost </w:t>
        <w:br/>
        <w:t xml:space="preserve">£ </w:t>
        <w:br/>
        <w:t xml:space="preserve">[2] </w:t>
        <w:br/>
        <w:t xml:space="preserve">[3] </w:t>
        <w:br/>
        <w:t xml:space="preserve">[4] </w:t>
        <w:br/>
        <w:t xml:space="preserve">[5] </w:t>
        <w:br/>
        <w:t xml:space="preserve">[6] </w:t>
        <w:br/>
        <w:t xml:space="preserve">[7] </w:t>
        <w:br/>
        <w:t xml:space="preserve">[8] </w:t>
        <w:br/>
        <w:t xml:space="preserve">[9] </w:t>
        <w:br/>
        <w:t xml:space="preserve">[10] </w:t>
        <w:br/>
        <w:t xml:space="preserve">[11] </w:t>
        <w:br/>
        <w:t xml:space="preserve">[12] </w:t>
        <w:br/>
        <w:t xml:space="preserve">[13] </w:t>
      </w:r>
    </w:p>
    <w:p>
      <w:pPr>
        <w:pStyle w:val="TextBody"/>
        <w:bidi w:val="0"/>
        <w:jc w:val="both"/>
        <w:rPr/>
      </w:pPr>
      <w:r>
        <w:rPr/>
        <w:t xml:space="preserve">2007/3/09/MA </w:t>
      </w:r>
    </w:p>
    <w:p>
      <w:pPr>
        <w:pStyle w:val="TextBody"/>
        <w:bidi w:val="0"/>
        <w:jc w:val="both"/>
        <w:rPr/>
      </w:pPr>
      <w:r>
        <w:rPr/>
        <w:t xml:space="preserve">Factory </w:t>
        <w:br/>
        <w:t xml:space="preserve">Overhead </w:t>
        <w:br/>
        <w:t xml:space="preserve">£ </w:t>
        <w:br/>
        <w:t xml:space="preserve">58, 000 </w:t>
      </w:r>
    </w:p>
    <w:p>
      <w:pPr>
        <w:pStyle w:val="TextBody"/>
        <w:bidi w:val="0"/>
        <w:jc w:val="both"/>
        <w:rPr/>
      </w:pPr>
      <w:r>
        <w:rPr/>
        <w:t xml:space="preserve">Non Manufacturing </w:t>
        <w:br/>
        <w:t xml:space="preserve">£ </w:t>
      </w:r>
    </w:p>
    <w:p>
      <w:pPr>
        <w:pStyle w:val="TextBody"/>
        <w:bidi w:val="0"/>
        <w:jc w:val="both"/>
        <w:rPr/>
      </w:pPr>
      <w:r>
        <w:rPr/>
        <w:t xml:space="preserve">2, 150, 000 </w:t>
        <w:br/>
        <w:t xml:space="preserve">7, 500 </w:t>
        <w:br/>
        <w:t xml:space="preserve">3, 300, 600 </w:t>
        <w:br/>
        <w:t xml:space="preserve">31, 900 </w:t>
        <w:br/>
        <w:t xml:space="preserve">40, 000 </w:t>
        <w:br/>
        <w:t xml:space="preserve">25, 000 </w:t>
        <w:br/>
        <w:t xml:space="preserve">4, 000 </w:t>
        <w:br/>
        <w:t xml:space="preserve">11, 000 </w:t>
        <w:br/>
        <w:t xml:space="preserve">5, 000 </w:t>
        <w:br/>
        <w:t xml:space="preserve">35, 000 </w:t>
        <w:br/>
        <w:t xml:space="preserve">90, 000 </w:t>
      </w:r>
    </w:p>
    <w:p>
      <w:pPr>
        <w:pStyle w:val="TextBody"/>
        <w:bidi w:val="0"/>
        <w:jc w:val="both"/>
        <w:rPr/>
      </w:pPr>
      <w:r>
        <w:rPr/>
        <w:t xml:space="preserve">Page 7 of 13 </w:t>
      </w:r>
    </w:p>
    <w:p>
      <w:pPr>
        <w:pStyle w:val="TextBody"/>
        <w:bidi w:val="0"/>
        <w:jc w:val="both"/>
        <w:rPr/>
      </w:pPr>
      <w:r>
        <w:rPr/>
        <w:t xml:space="preserve">QUESTION 4 </w:t>
        <w:br/>
        <w:t xml:space="preserve">Andrew and Brenda are in partnership sharing profits and losses equally. They decided to admit Cassandra as a partner on the following terms: </w:t>
        <w:br/>
        <w:t xml:space="preserve">(1) Goodwill would be valued at £60, 000 and recorded in the partnership books. (2) The value of fixed asset would be increased by £1, 500 and the value of stock reduced by £300. </w:t>
        <w:br/>
        <w:t xml:space="preserve">(3) Cassandra would introduce sufficient cash so that her capital would be equal to that of Brenda after Brenda’s capital has been adjusted to allow for the introduction of goodwill and the revaluation of other assets. </w:t>
      </w:r>
    </w:p>
    <w:p>
      <w:pPr>
        <w:pStyle w:val="TextBody"/>
        <w:bidi w:val="0"/>
        <w:jc w:val="both"/>
        <w:rPr/>
      </w:pPr>
      <w:r>
        <w:rPr/>
        <w:t xml:space="preserve">(4) The new profit sharing ratio between Andrew, Brenda and Cassandra would be 4: 3: 3 respectively. </w:t>
        <w:br/>
        <w:t xml:space="preserve">The summary Balance Sheet of Andrew and Brenda immediately prior to the admission of Cassandra was as follows: </w:t>
        <w:br/>
        <w:t xml:space="preserve">£ </w:t>
        <w:br/>
        <w:t xml:space="preserve">Assets excluding bank and cash </w:t>
        <w:br/>
        <w:t xml:space="preserve">150, 000 </w:t>
        <w:br/>
        <w:t xml:space="preserve">Bank and cash </w:t>
        <w:br/>
        <w:t xml:space="preserve">20, 000 </w:t>
        <w:br/>
        <w:t xml:space="preserve">170, 000 </w:t>
        <w:br/>
        <w:t xml:space="preserve">Current liabilities </w:t>
        <w:br/>
        <w:t xml:space="preserve">Capital – Andrew </w:t>
        <w:br/>
        <w:t xml:space="preserve">Capital – Brenda </w:t>
      </w:r>
    </w:p>
    <w:p>
      <w:pPr>
        <w:pStyle w:val="TextBody"/>
        <w:bidi w:val="0"/>
        <w:jc w:val="both"/>
        <w:rPr/>
      </w:pPr>
      <w:r>
        <w:rPr/>
        <w:t xml:space="preserve">50, 000 </w:t>
        <w:br/>
        <w:t xml:space="preserve">80, 000 </w:t>
        <w:br/>
        <w:t xml:space="preserve">40, 000 </w:t>
        <w:br/>
        <w:t xml:space="preserve">170, 000 </w:t>
      </w:r>
    </w:p>
    <w:p>
      <w:pPr>
        <w:pStyle w:val="TextBody"/>
        <w:bidi w:val="0"/>
        <w:jc w:val="both"/>
        <w:rPr/>
      </w:pPr>
      <w:r>
        <w:rPr/>
        <w:t xml:space="preserve">REQUIRED </w:t>
        <w:br/>
        <w:t xml:space="preserve">(a) Prepare journal entries, including bank, to record the admission of Cassandra. A revaluation account is not to be used. </w:t>
        <w:br/>
        <w:t xml:space="preserve">(9 marks) </w:t>
        <w:br/>
        <w:t xml:space="preserve">(b) Prepare the opening summary Balance Sheet of the new partnership. (6 marks) </w:t>
        <w:br/>
        <w:t xml:space="preserve">Shortly after the commencement of the new partnership it was decided to write off the balance on the Goodwill Account. </w:t>
        <w:br/>
        <w:t xml:space="preserve">REQUIRED </w:t>
        <w:br/>
        <w:t xml:space="preserve">(c) Prepare a journal entry to record the writing off of goodwill. (5 marks) </w:t>
        <w:br/>
        <w:t xml:space="preserve">Assets are often revalued when a new partner is admitted to the partnership or an existing partner retires. </w:t>
        <w:br/>
        <w:t xml:space="preserve">REQUIRED </w:t>
        <w:br/>
        <w:t xml:space="preserve">(d) State why such a revaluation is necessary. </w:t>
        <w:br/>
        <w:t xml:space="preserve">(3 marks) </w:t>
        <w:br/>
        <w:t xml:space="preserve">(e) Name one other instance when a revaluation of partnership assets might be necessary. (2 marks) </w:t>
        <w:br/>
        <w:t xml:space="preserve">(Total 25 marks) </w:t>
      </w:r>
    </w:p>
    <w:p>
      <w:pPr>
        <w:pStyle w:val="TextBody"/>
        <w:bidi w:val="0"/>
        <w:jc w:val="both"/>
        <w:rPr/>
      </w:pPr>
      <w:r>
        <w:rPr/>
        <w:t xml:space="preserve">2007/3/09/MA </w:t>
      </w:r>
    </w:p>
    <w:p>
      <w:pPr>
        <w:pStyle w:val="TextBody"/>
        <w:bidi w:val="0"/>
        <w:jc w:val="both"/>
        <w:rPr/>
      </w:pPr>
      <w:r>
        <w:rPr/>
        <w:t xml:space="preserve">Page 8 of 13 </w:t>
      </w:r>
    </w:p>
    <w:p>
      <w:pPr>
        <w:pStyle w:val="TextBody"/>
        <w:bidi w:val="0"/>
        <w:jc w:val="both"/>
        <w:rPr/>
      </w:pPr>
      <w:r>
        <w:rPr/>
        <w:t xml:space="preserve">MODEL ANSWER FOR QUESTION 4 </w:t>
        <w:br/>
        <w:t xml:space="preserve">Dr </w:t>
        <w:br/>
        <w:t xml:space="preserve">£ </w:t>
      </w:r>
    </w:p>
    <w:p>
      <w:pPr>
        <w:pStyle w:val="TextBody"/>
        <w:bidi w:val="0"/>
        <w:jc w:val="both"/>
        <w:rPr/>
      </w:pPr>
      <w:r>
        <w:rPr/>
        <w:t xml:space="preserve">(a) </w:t>
      </w:r>
    </w:p>
    <w:p>
      <w:pPr>
        <w:pStyle w:val="TextBody"/>
        <w:bidi w:val="0"/>
        <w:jc w:val="both"/>
        <w:rPr/>
      </w:pPr>
      <w:r>
        <w:rPr/>
        <w:t xml:space="preserve">Goodwill </w:t>
        <w:br/>
        <w:t xml:space="preserve">Fixed Asset </w:t>
        <w:br/>
        <w:t xml:space="preserve">Stock </w:t>
        <w:br/>
        <w:t xml:space="preserve">Capital: </w:t>
        <w:br/>
        <w:t xml:space="preserve">Andrew </w:t>
        <w:br/>
        <w:t xml:space="preserve">Brenda </w:t>
      </w:r>
    </w:p>
    <w:p>
      <w:pPr>
        <w:pStyle w:val="TextBody"/>
        <w:bidi w:val="0"/>
        <w:jc w:val="both"/>
        <w:rPr/>
      </w:pPr>
      <w:r>
        <w:rPr/>
        <w:t xml:space="preserve">Cr </w:t>
        <w:br/>
        <w:t xml:space="preserve">£ </w:t>
      </w:r>
    </w:p>
    <w:p>
      <w:pPr>
        <w:pStyle w:val="TextBody"/>
        <w:bidi w:val="0"/>
        <w:jc w:val="both"/>
        <w:rPr/>
      </w:pPr>
      <w:r>
        <w:rPr/>
        <w:t xml:space="preserve">60, 000 </w:t>
        <w:br/>
        <w:t xml:space="preserve">1, 500 </w:t>
        <w:br/>
        <w:t xml:space="preserve">300 </w:t>
        <w:br/>
        <w:t xml:space="preserve">30, 600 </w:t>
        <w:br/>
        <w:t xml:space="preserve">30, 600 </w:t>
      </w:r>
    </w:p>
    <w:p>
      <w:pPr>
        <w:pStyle w:val="TextBody"/>
        <w:bidi w:val="0"/>
        <w:jc w:val="both"/>
        <w:rPr/>
      </w:pPr>
      <w:r>
        <w:rPr/>
        <w:t xml:space="preserve">Introduction of goodwill into the books and revaluation of fixed asset and stock prior to the admission of Cassandra </w:t>
        <w:br/>
        <w:t xml:space="preserve">Bank </w:t>
        <w:br/>
        <w:t xml:space="preserve">Capital: </w:t>
      </w:r>
    </w:p>
    <w:p>
      <w:pPr>
        <w:pStyle w:val="TextBody"/>
        <w:bidi w:val="0"/>
        <w:jc w:val="both"/>
        <w:rPr/>
      </w:pPr>
      <w:r>
        <w:rPr/>
        <w:t xml:space="preserve">(40, 000 + 30, 600) </w:t>
        <w:br/>
        <w:t xml:space="preserve">Cassandra </w:t>
      </w:r>
    </w:p>
    <w:p>
      <w:pPr>
        <w:pStyle w:val="TextBody"/>
        <w:bidi w:val="0"/>
        <w:jc w:val="both"/>
        <w:rPr/>
      </w:pPr>
      <w:r>
        <w:rPr/>
        <w:t xml:space="preserve">70, 600 </w:t>
        <w:br/>
        <w:t xml:space="preserve">70, 600 </w:t>
      </w:r>
    </w:p>
    <w:p>
      <w:pPr>
        <w:pStyle w:val="TextBody"/>
        <w:bidi w:val="0"/>
        <w:jc w:val="both"/>
        <w:rPr/>
      </w:pPr>
      <w:r>
        <w:rPr/>
        <w:t xml:space="preserve">(b) </w:t>
        <w:br/>
        <w:t xml:space="preserve">Andrew, Brenda and Cassandra </w:t>
        <w:br/>
        <w:t xml:space="preserve">Summary Opening Balance Sheet </w:t>
        <w:br/>
        <w:t xml:space="preserve">Assets excluding bank and cash (150, 000 + 60, 000 + 1, 500 - 300) Bank and cash (20, 000 + 70, 600) </w:t>
      </w:r>
    </w:p>
    <w:p>
      <w:pPr>
        <w:pStyle w:val="TextBody"/>
        <w:bidi w:val="0"/>
        <w:jc w:val="both"/>
        <w:rPr/>
      </w:pPr>
      <w:r>
        <w:rPr/>
        <w:t xml:space="preserve">Current liabilities </w:t>
        <w:br/>
        <w:t xml:space="preserve">Capital: </w:t>
        <w:br/>
        <w:t xml:space="preserve">Andrew (80, 000 + 30, 600) </w:t>
        <w:br/>
        <w:t xml:space="preserve">Brenda (40, 000 + 30, 600) </w:t>
        <w:br/>
        <w:t xml:space="preserve">Cassandra </w:t>
      </w:r>
    </w:p>
    <w:p>
      <w:pPr>
        <w:pStyle w:val="TextBody"/>
        <w:bidi w:val="0"/>
        <w:jc w:val="both"/>
        <w:rPr/>
      </w:pPr>
      <w:r>
        <w:rPr/>
        <w:t xml:space="preserve">£ </w:t>
        <w:br/>
        <w:t xml:space="preserve">211, 200 </w:t>
        <w:br/>
        <w:t xml:space="preserve">90, 600 </w:t>
        <w:br/>
        <w:t xml:space="preserve">301, 800 </w:t>
        <w:br/>
        <w:t xml:space="preserve">50, 000 </w:t>
        <w:br/>
        <w:t xml:space="preserve">110, 600 </w:t>
        <w:br/>
        <w:t xml:space="preserve">70, 600 </w:t>
        <w:br/>
        <w:t xml:space="preserve">70, 600 </w:t>
        <w:br/>
        <w:t xml:space="preserve">301, 800 </w:t>
      </w:r>
    </w:p>
    <w:p>
      <w:pPr>
        <w:pStyle w:val="TextBody"/>
        <w:bidi w:val="0"/>
        <w:jc w:val="both"/>
        <w:rPr/>
      </w:pPr>
      <w:r>
        <w:rPr/>
        <w:t xml:space="preserve">(c) </w:t>
        <w:br/>
        <w:t xml:space="preserve">Capital: </w:t>
        <w:br/>
        <w:t xml:space="preserve">Andrew (4/10ths) </w:t>
        <w:br/>
        <w:t xml:space="preserve">Brenda (3/10ths) </w:t>
        <w:br/>
        <w:t xml:space="preserve">Cassandra (3/10ths) </w:t>
      </w:r>
    </w:p>
    <w:p>
      <w:pPr>
        <w:pStyle w:val="TextBody"/>
        <w:bidi w:val="0"/>
        <w:jc w:val="both"/>
        <w:rPr/>
      </w:pPr>
      <w:r>
        <w:rPr/>
        <w:t xml:space="preserve">Dr </w:t>
        <w:br/>
        <w:t xml:space="preserve">£ </w:t>
        <w:br/>
        <w:t xml:space="preserve">24, 000 </w:t>
        <w:br/>
        <w:t xml:space="preserve">18, 000 </w:t>
        <w:br/>
        <w:t xml:space="preserve">18, 000 </w:t>
      </w:r>
    </w:p>
    <w:p>
      <w:pPr>
        <w:pStyle w:val="TextBody"/>
        <w:bidi w:val="0"/>
        <w:jc w:val="both"/>
        <w:rPr/>
      </w:pPr>
      <w:r>
        <w:rPr/>
        <w:t xml:space="preserve">Goodwill </w:t>
      </w:r>
    </w:p>
    <w:p>
      <w:pPr>
        <w:pStyle w:val="TextBody"/>
        <w:bidi w:val="0"/>
        <w:jc w:val="both"/>
        <w:rPr/>
      </w:pPr>
      <w:r>
        <w:rPr/>
        <w:t xml:space="preserve">60, 000 </w:t>
      </w:r>
    </w:p>
    <w:p>
      <w:pPr>
        <w:pStyle w:val="TextBody"/>
        <w:bidi w:val="0"/>
        <w:jc w:val="both"/>
        <w:rPr/>
      </w:pPr>
      <w:r>
        <w:rPr/>
        <w:t xml:space="preserve">Writing off goodwill </w:t>
      </w:r>
    </w:p>
    <w:p>
      <w:pPr>
        <w:pStyle w:val="TextBody"/>
        <w:bidi w:val="0"/>
        <w:jc w:val="both"/>
        <w:rPr/>
      </w:pPr>
      <w:r>
        <w:rPr/>
        <w:t xml:space="preserve">2007/3/09/MA </w:t>
      </w:r>
    </w:p>
    <w:p>
      <w:pPr>
        <w:pStyle w:val="TextBody"/>
        <w:bidi w:val="0"/>
        <w:jc w:val="both"/>
        <w:rPr/>
      </w:pPr>
      <w:r>
        <w:rPr/>
        <w:t xml:space="preserve">Cr </w:t>
        <w:br/>
        <w:t xml:space="preserve">£ </w:t>
      </w:r>
    </w:p>
    <w:p>
      <w:pPr>
        <w:pStyle w:val="TextBody"/>
        <w:bidi w:val="0"/>
        <w:jc w:val="both"/>
        <w:rPr/>
      </w:pPr>
      <w:r>
        <w:rPr/>
        <w:t xml:space="preserve">Page 9 of 13 </w:t>
      </w:r>
    </w:p>
    <w:p>
      <w:pPr>
        <w:pStyle w:val="TextBody"/>
        <w:bidi w:val="0"/>
        <w:jc w:val="both"/>
        <w:rPr/>
      </w:pPr>
      <w:r>
        <w:rPr/>
        <w:t xml:space="preserve">MODEL ANSWER FOR QUESTION 4 CONTINUED </w:t>
        <w:br/>
        <w:t xml:space="preserve">(d) </w:t>
        <w:br/>
        <w:t xml:space="preserve">To fairly reflect the input of the retiring partner. Asset values will have changed over the years (especially freehold property and goodwill) and the retiring partner is entitled to his share of any increase or to suffer his </w:t>
        <w:br/>
        <w:t xml:space="preserve">share of any reduction (e) </w:t>
      </w:r>
    </w:p>
    <w:p>
      <w:pPr>
        <w:pStyle w:val="TextBody"/>
        <w:bidi w:val="0"/>
        <w:jc w:val="both"/>
        <w:rPr/>
      </w:pPr>
      <w:r>
        <w:rPr/>
        <w:t xml:space="preserve">Change in profit sharing ratios or death of a partner </w:t>
      </w:r>
    </w:p>
    <w:p>
      <w:pPr>
        <w:pStyle w:val="TextBody"/>
        <w:bidi w:val="0"/>
        <w:jc w:val="both"/>
        <w:rPr/>
      </w:pPr>
      <w:r>
        <w:rPr/>
        <w:t xml:space="preserve">2007/3/09/MA </w:t>
      </w:r>
    </w:p>
    <w:p>
      <w:pPr>
        <w:pStyle w:val="TextBody"/>
        <w:bidi w:val="0"/>
        <w:jc w:val="both"/>
        <w:rPr/>
      </w:pPr>
      <w:r>
        <w:rPr/>
        <w:t xml:space="preserve">Page 10 of 13 </w:t>
      </w:r>
    </w:p>
    <w:p>
      <w:pPr>
        <w:pStyle w:val="TextBody"/>
        <w:bidi w:val="0"/>
        <w:jc w:val="both"/>
        <w:rPr/>
      </w:pPr>
      <w:r>
        <w:rPr/>
        <w:t xml:space="preserve">QUESTION 5 </w:t>
        <w:br/>
        <w:t xml:space="preserve">The following list of balances was extracted from the books of Parker Ltd on 31 December 2008: Ordinary Share Capital – authorised issued and fully paid shares of £1 each 6% Preference Share Capital – authorised issued and fully paid shares of £1 each Freehold property </w:t>
      </w:r>
    </w:p>
    <w:p>
      <w:pPr>
        <w:pStyle w:val="TextBody"/>
        <w:bidi w:val="0"/>
        <w:jc w:val="both"/>
        <w:rPr/>
      </w:pPr>
      <w:r>
        <w:rPr/>
        <w:t xml:space="preserve">Motor vehicles </w:t>
        <w:br/>
        <w:t xml:space="preserve">Office equipment </w:t>
        <w:br/>
        <w:t xml:space="preserve">Motor vehicles - depreciation provision </w:t>
        <w:br/>
        <w:t xml:space="preserve">Office equipment - depreciation provision </w:t>
        <w:br/>
        <w:t xml:space="preserve">Gross profit </w:t>
        <w:br/>
        <w:t xml:space="preserve">Stock </w:t>
        <w:br/>
        <w:t xml:space="preserve">Administration expenses </w:t>
        <w:br/>
        <w:t xml:space="preserve">Selling expenses </w:t>
        <w:br/>
        <w:t xml:space="preserve">Distribution expenses </w:t>
        <w:br/>
        <w:t xml:space="preserve">8% Debentures - 2009 </w:t>
        <w:br/>
        <w:t xml:space="preserve">Debenture interest paid </w:t>
        <w:br/>
        <w:t xml:space="preserve">Loss on sale of vehicle </w:t>
        <w:br/>
        <w:t xml:space="preserve">Profit &amp; Loss Account - 1 January 2008 (credit balance) </w:t>
        <w:br/>
        <w:t xml:space="preserve">Debtors </w:t>
        <w:br/>
        <w:t xml:space="preserve">Creditors </w:t>
        <w:br/>
        <w:t xml:space="preserve">Cash at bank (credit balance) </w:t>
        <w:br/>
        <w:t xml:space="preserve">Cash in hand </w:t>
        <w:br/>
        <w:t xml:space="preserve">Share premium </w:t>
        <w:br/>
        <w:t xml:space="preserve">Interim dividend - Ordinary Shares </w:t>
        <w:br/>
        <w:t xml:space="preserve">Interim dividend - Preference Shares </w:t>
        <w:br/>
        <w:t xml:space="preserve">Doubtful debts provision </w:t>
      </w:r>
    </w:p>
    <w:p>
      <w:pPr>
        <w:pStyle w:val="TextBody"/>
        <w:bidi w:val="0"/>
        <w:jc w:val="both"/>
        <w:rPr/>
      </w:pPr>
      <w:r>
        <w:rPr/>
        <w:t xml:space="preserve">£ </w:t>
        <w:br/>
        <w:t xml:space="preserve">1, 500, 000 </w:t>
        <w:br/>
        <w:t xml:space="preserve">200, 000 </w:t>
        <w:br/>
        <w:t xml:space="preserve">2, 300, 000 </w:t>
        <w:br/>
        <w:t xml:space="preserve">500, 000 </w:t>
        <w:br/>
        <w:t xml:space="preserve">170, 000 </w:t>
        <w:br/>
        <w:t xml:space="preserve">375, 000 </w:t>
        <w:br/>
        <w:t xml:space="preserve">102, 000 </w:t>
        <w:br/>
        <w:t xml:space="preserve">1, 620, 000 </w:t>
        <w:br/>
        <w:t xml:space="preserve">204, 000 </w:t>
        <w:br/>
        <w:t xml:space="preserve">460, 000 </w:t>
        <w:br/>
        <w:t xml:space="preserve">276, 000 </w:t>
        <w:br/>
        <w:t xml:space="preserve">210, 000 </w:t>
        <w:br/>
        <w:t xml:space="preserve">100, 000 </w:t>
        <w:br/>
        <w:t xml:space="preserve">4, 000 </w:t>
        <w:br/>
        <w:t xml:space="preserve">2, 000 </w:t>
        <w:br/>
        <w:t xml:space="preserve">109, 100 </w:t>
        <w:br/>
        <w:t xml:space="preserve">132, 000 </w:t>
        <w:br/>
        <w:t xml:space="preserve">116, 000 </w:t>
        <w:br/>
        <w:t xml:space="preserve">26, 800 </w:t>
        <w:br/>
        <w:t xml:space="preserve">400 </w:t>
        <w:br/>
        <w:t xml:space="preserve">150, 000 </w:t>
        <w:br/>
        <w:t xml:space="preserve">37, 500 </w:t>
        <w:br/>
        <w:t xml:space="preserve">6, 000 </w:t>
        <w:br/>
        <w:t xml:space="preserve">3, 000 </w:t>
      </w:r>
    </w:p>
    <w:p>
      <w:pPr>
        <w:pStyle w:val="TextBody"/>
        <w:bidi w:val="0"/>
        <w:jc w:val="both"/>
        <w:rPr/>
      </w:pPr>
      <w:r>
        <w:rPr/>
        <w:t xml:space="preserve">The following information is to be taken into account: </w:t>
        <w:br/>
        <w:t xml:space="preserve">(1) At 31 December 2008, accrued selling expenses amounted to £18, 500 and prepaid administrative expenses amounted to £7, 000. </w:t>
        <w:br/>
        <w:t xml:space="preserve">(2) The Doubtful Debts Provision is to be maintained at 2% of debtors at 31 December 2008. (3) Depreciation is to be provided as follows: </w:t>
        <w:br/>
        <w:t xml:space="preserve">Office equipment - 20% per annum on cost </w:t>
        <w:br/>
        <w:t xml:space="preserve">Motor vehicles - 50% reducing balance. </w:t>
        <w:br/>
        <w:t xml:space="preserve">(4) The directors propose: </w:t>
        <w:br/>
        <w:t xml:space="preserve">Payment of the final dividend to the preference shareholders A final dividend to the ordinary shareholders of £0. 15 per share. REQUIRED </w:t>
        <w:br/>
        <w:t xml:space="preserve">(a) Prepare the Profit Loss and Appropriation Account for the year ended 31 December 2008. (13 marks) </w:t>
        <w:br/>
        <w:t xml:space="preserve">(b) Prepare the Balance Sheet at 31 December 2008. </w:t>
      </w:r>
    </w:p>
    <w:p>
      <w:pPr>
        <w:pStyle w:val="TextBody"/>
        <w:bidi w:val="0"/>
        <w:jc w:val="both"/>
        <w:rPr/>
      </w:pPr>
      <w:r>
        <w:rPr/>
        <w:t xml:space="preserve">(9 marks) </w:t>
      </w:r>
    </w:p>
    <w:p>
      <w:pPr>
        <w:pStyle w:val="TextBody"/>
        <w:bidi w:val="0"/>
        <w:jc w:val="both"/>
        <w:rPr/>
      </w:pPr>
      <w:r>
        <w:rPr/>
        <w:t xml:space="preserve">(c) Explain your treatment of the 8% Debentures. </w:t>
      </w:r>
    </w:p>
    <w:p>
      <w:pPr>
        <w:pStyle w:val="TextBody"/>
        <w:bidi w:val="0"/>
        <w:jc w:val="both"/>
        <w:rPr/>
      </w:pPr>
      <w:r>
        <w:rPr/>
        <w:t xml:space="preserve">(3 marks) </w:t>
        <w:br/>
        <w:t xml:space="preserve">(Total 25 marks) </w:t>
      </w:r>
    </w:p>
    <w:p>
      <w:pPr>
        <w:pStyle w:val="TextBody"/>
        <w:bidi w:val="0"/>
        <w:jc w:val="both"/>
        <w:rPr/>
      </w:pPr>
      <w:r>
        <w:rPr/>
        <w:t xml:space="preserve">2007/3/09/MA </w:t>
      </w:r>
    </w:p>
    <w:p>
      <w:pPr>
        <w:pStyle w:val="TextBody"/>
        <w:bidi w:val="0"/>
        <w:jc w:val="both"/>
        <w:rPr/>
      </w:pPr>
      <w:r>
        <w:rPr/>
        <w:t xml:space="preserve">Page 11 of 13 </w:t>
      </w:r>
    </w:p>
    <w:p>
      <w:pPr>
        <w:pStyle w:val="TextBody"/>
        <w:bidi w:val="0"/>
        <w:jc w:val="both"/>
        <w:rPr/>
      </w:pPr>
      <w:r>
        <w:rPr/>
        <w:t xml:space="preserve">MODEL ANSWER FOR QUESTION 5 </w:t>
        <w:br/>
        <w:t xml:space="preserve">(a) </w:t>
      </w:r>
    </w:p>
    <w:p>
      <w:pPr>
        <w:pStyle w:val="TextBody"/>
        <w:bidi w:val="0"/>
        <w:jc w:val="both"/>
        <w:rPr/>
      </w:pPr>
      <w:r>
        <w:rPr/>
        <w:t xml:space="preserve">Parker Ltd </w:t>
        <w:br/>
        <w:t xml:space="preserve">Profit &amp; Loss and Appropriation Account </w:t>
        <w:br/>
        <w:t xml:space="preserve">for the year ended 31 December 2008 </w:t>
        <w:br/>
        <w:t xml:space="preserve">£ </w:t>
      </w:r>
    </w:p>
    <w:p>
      <w:pPr>
        <w:pStyle w:val="TextBody"/>
        <w:bidi w:val="0"/>
        <w:jc w:val="both"/>
        <w:rPr/>
      </w:pPr>
      <w:r>
        <w:rPr/>
        <w:t xml:space="preserve">Gross Profit </w:t>
        <w:br/>
        <w:t xml:space="preserve">Doubtful Debts Provision (3, 000 - 2, 640) </w:t>
        <w:br/>
        <w:t xml:space="preserve">Less: </w:t>
        <w:br/>
        <w:t xml:space="preserve">Loss on sale of vehicle </w:t>
        <w:br/>
        <w:t xml:space="preserve">Administration expenses (460, 000 - 7, 000) </w:t>
        <w:br/>
        <w:t xml:space="preserve">Selling expenses (276, 000 + 18, 500) </w:t>
        <w:br/>
        <w:t xml:space="preserve">Distribution expenses </w:t>
        <w:br/>
        <w:t xml:space="preserve">Debenture interest (4, 000 + 4, 000) </w:t>
        <w:br/>
        <w:t xml:space="preserve">Depreciation: </w:t>
        <w:br/>
        <w:t xml:space="preserve">Office equipment (170, 000 x 20%) </w:t>
        <w:br/>
        <w:t xml:space="preserve">Motor vehicles ([500, 000 - 375, 000] x 50%) </w:t>
      </w:r>
    </w:p>
    <w:p>
      <w:pPr>
        <w:pStyle w:val="TextBody"/>
        <w:bidi w:val="0"/>
        <w:jc w:val="both"/>
        <w:rPr/>
      </w:pPr>
      <w:r>
        <w:rPr/>
        <w:t xml:space="preserve">2, 000 </w:t>
        <w:br/>
        <w:t xml:space="preserve">453, 000 </w:t>
        <w:br/>
        <w:t xml:space="preserve">294, 500 </w:t>
        <w:br/>
        <w:t xml:space="preserve">210, 000 </w:t>
        <w:br/>
        <w:t xml:space="preserve">8, 000 </w:t>
        <w:br/>
        <w:t xml:space="preserve">34, 000 </w:t>
        <w:br/>
        <w:t xml:space="preserve">62, 500 </w:t>
        <w:br/>
        <w:t xml:space="preserve">1, 064, 000 </w:t>
        <w:br/>
        <w:t xml:space="preserve">556, 360 </w:t>
      </w:r>
    </w:p>
    <w:p>
      <w:pPr>
        <w:pStyle w:val="TextBody"/>
        <w:bidi w:val="0"/>
        <w:jc w:val="both"/>
        <w:rPr/>
      </w:pPr>
      <w:r>
        <w:rPr/>
        <w:t xml:space="preserve">Net Profit </w:t>
        <w:br/>
        <w:t xml:space="preserve">Interim dividends </w:t>
        <w:br/>
        <w:t xml:space="preserve">Preference shares </w:t>
        <w:br/>
        <w:t xml:space="preserve">Ordinary shares </w:t>
        <w:br/>
        <w:t xml:space="preserve">Proposed dividends </w:t>
        <w:br/>
        <w:t xml:space="preserve">Preference shares </w:t>
        <w:br/>
        <w:t xml:space="preserve">Ordinary shares (1, 500, 000 x £0. 15) </w:t>
      </w:r>
    </w:p>
    <w:p>
      <w:pPr>
        <w:pStyle w:val="TextBody"/>
        <w:bidi w:val="0"/>
        <w:jc w:val="both"/>
        <w:rPr/>
      </w:pPr>
      <w:r>
        <w:rPr/>
        <w:t xml:space="preserve">6, 000 </w:t>
        <w:br/>
        <w:t xml:space="preserve">37, 500 </w:t>
        <w:br/>
        <w:t xml:space="preserve">6, 000 </w:t>
        <w:br/>
        <w:t xml:space="preserve">225, 000 </w:t>
        <w:br/>
        <w:t xml:space="preserve">274, 500 </w:t>
        <w:br/>
        <w:t xml:space="preserve">281, 860 </w:t>
        <w:br/>
        <w:t xml:space="preserve">109, 100 </w:t>
        <w:br/>
        <w:t xml:space="preserve">390, 960 </w:t>
      </w:r>
    </w:p>
    <w:p>
      <w:pPr>
        <w:pStyle w:val="TextBody"/>
        <w:bidi w:val="0"/>
        <w:jc w:val="both"/>
        <w:rPr/>
      </w:pPr>
      <w:r>
        <w:rPr/>
        <w:t xml:space="preserve">Retained Profit for year </w:t>
        <w:br/>
        <w:t xml:space="preserve">Retained Profit brought forward </w:t>
        <w:br/>
        <w:t xml:space="preserve">Retained Profit carried forward </w:t>
      </w:r>
    </w:p>
    <w:p>
      <w:pPr>
        <w:pStyle w:val="TextBody"/>
        <w:bidi w:val="0"/>
        <w:jc w:val="both"/>
        <w:rPr/>
      </w:pPr>
      <w:r>
        <w:rPr/>
        <w:t xml:space="preserve">2007/3/09/MA </w:t>
      </w:r>
    </w:p>
    <w:p>
      <w:pPr>
        <w:pStyle w:val="TextBody"/>
        <w:bidi w:val="0"/>
        <w:jc w:val="both"/>
        <w:rPr/>
      </w:pPr>
      <w:r>
        <w:rPr/>
        <w:t xml:space="preserve">£ </w:t>
        <w:br/>
        <w:t xml:space="preserve">1, 620, 000 </w:t>
        <w:br/>
        <w:t xml:space="preserve">360 </w:t>
        <w:br/>
        <w:t xml:space="preserve">1, 620, 360 </w:t>
      </w:r>
    </w:p>
    <w:p>
      <w:pPr>
        <w:pStyle w:val="TextBody"/>
        <w:bidi w:val="0"/>
        <w:jc w:val="both"/>
        <w:rPr/>
      </w:pPr>
      <w:r>
        <w:rPr/>
        <w:t xml:space="preserve">Page 12 of 13 </w:t>
      </w:r>
    </w:p>
    <w:p>
      <w:pPr>
        <w:pStyle w:val="TextBody"/>
        <w:bidi w:val="0"/>
        <w:jc w:val="both"/>
        <w:rPr/>
      </w:pPr>
      <w:r>
        <w:rPr/>
        <w:t xml:space="preserve">MODEL ANSWER FOR QUESTION 5 CONTINUED </w:t>
        <w:br/>
        <w:t xml:space="preserve">(b) </w:t>
        <w:br/>
        <w:t xml:space="preserve">Parker Ltd </w:t>
        <w:br/>
        <w:t xml:space="preserve">Balance Sheet at 31 December 2008 </w:t>
        <w:br/>
        <w:t xml:space="preserve">Fixed Assets </w:t>
      </w:r>
    </w:p>
    <w:p>
      <w:pPr>
        <w:pStyle w:val="TextBody"/>
        <w:bidi w:val="0"/>
        <w:jc w:val="both"/>
        <w:rPr/>
      </w:pPr>
      <w:r>
        <w:rPr/>
        <w:t xml:space="preserve">Freehold property </w:t>
        <w:br/>
        <w:t xml:space="preserve">Motor vehicles </w:t>
        <w:br/>
        <w:t xml:space="preserve">Office equipment </w:t>
      </w:r>
    </w:p>
    <w:p>
      <w:pPr>
        <w:pStyle w:val="TextBody"/>
        <w:bidi w:val="0"/>
        <w:jc w:val="both"/>
        <w:rPr/>
      </w:pPr>
      <w:r>
        <w:rPr/>
        <w:t xml:space="preserve">Current Assets </w:t>
        <w:br/>
        <w:t xml:space="preserve">Stock </w:t>
        <w:br/>
        <w:t xml:space="preserve">Debtors </w:t>
        <w:br/>
        <w:t xml:space="preserve">Less: Doubtful Debts Provision </w:t>
      </w:r>
    </w:p>
    <w:p>
      <w:pPr>
        <w:pStyle w:val="TextBody"/>
        <w:bidi w:val="0"/>
        <w:jc w:val="both"/>
        <w:rPr/>
      </w:pPr>
      <w:r>
        <w:rPr/>
        <w:t xml:space="preserve">Cost </w:t>
        <w:br/>
        <w:t xml:space="preserve">£ </w:t>
        <w:br/>
        <w:t xml:space="preserve">2, 300, 000 </w:t>
        <w:br/>
        <w:t xml:space="preserve">500, 000 </w:t>
        <w:br/>
        <w:t xml:space="preserve">170, 000 </w:t>
        <w:br/>
        <w:t xml:space="preserve">2, 970, 000 </w:t>
      </w:r>
    </w:p>
    <w:p>
      <w:pPr>
        <w:pStyle w:val="TextBody"/>
        <w:bidi w:val="0"/>
        <w:jc w:val="both"/>
        <w:rPr/>
      </w:pPr>
      <w:r>
        <w:rPr/>
        <w:t xml:space="preserve">Accum </w:t>
        <w:br/>
        <w:t xml:space="preserve">Dep'n </w:t>
        <w:br/>
        <w:t xml:space="preserve">£ </w:t>
        <w:br/>
        <w:t xml:space="preserve">437, 500 </w:t>
        <w:br/>
        <w:t xml:space="preserve">136, 000 </w:t>
        <w:br/>
        <w:t xml:space="preserve">573, 500 </w:t>
      </w:r>
    </w:p>
    <w:p>
      <w:pPr>
        <w:pStyle w:val="TextBody"/>
        <w:bidi w:val="0"/>
        <w:jc w:val="both"/>
        <w:rPr/>
      </w:pPr>
      <w:r>
        <w:rPr/>
        <w:t xml:space="preserve">Net </w:t>
        <w:br/>
        <w:t xml:space="preserve">£ </w:t>
        <w:br/>
        <w:t xml:space="preserve">2, 300, 000 </w:t>
        <w:br/>
        <w:t xml:space="preserve">62, 500 </w:t>
        <w:br/>
        <w:t xml:space="preserve">34, 000 </w:t>
        <w:br/>
        <w:t xml:space="preserve">2, 396, 500 </w:t>
      </w:r>
    </w:p>
    <w:p>
      <w:pPr>
        <w:pStyle w:val="TextBody"/>
        <w:bidi w:val="0"/>
        <w:jc w:val="both"/>
        <w:rPr/>
      </w:pPr>
      <w:r>
        <w:rPr/>
        <w:t xml:space="preserve">204, 000 </w:t>
        <w:br/>
        <w:t xml:space="preserve">132, 000 </w:t>
        <w:br/>
        <w:t xml:space="preserve">2, 640 </w:t>
        <w:br/>
        <w:t xml:space="preserve">129, 360 </w:t>
        <w:br/>
        <w:t xml:space="preserve">7, 000 </w:t>
        <w:br/>
        <w:t xml:space="preserve">400 </w:t>
        <w:br/>
        <w:t xml:space="preserve">340, 760 </w:t>
      </w:r>
    </w:p>
    <w:p>
      <w:pPr>
        <w:pStyle w:val="TextBody"/>
        <w:bidi w:val="0"/>
        <w:jc w:val="both"/>
        <w:rPr/>
      </w:pPr>
      <w:r>
        <w:rPr/>
        <w:t xml:space="preserve">Prepayment </w:t>
        <w:br/>
        <w:t xml:space="preserve">Cash in hand </w:t>
      </w:r>
    </w:p>
    <w:p>
      <w:pPr>
        <w:pStyle w:val="TextBody"/>
        <w:bidi w:val="0"/>
        <w:jc w:val="both"/>
        <w:rPr/>
      </w:pPr>
      <w:r>
        <w:rPr/>
        <w:t xml:space="preserve">Creditors: Amounts due within one year </w:t>
        <w:br/>
        <w:t xml:space="preserve">Creditors </w:t>
        <w:br/>
        <w:t xml:space="preserve">116, 000 </w:t>
        <w:br/>
        <w:t xml:space="preserve">Accruals (18, 500 + 4, 000) </w:t>
        <w:br/>
        <w:t xml:space="preserve">22, 500 </w:t>
        <w:br/>
        <w:t xml:space="preserve">Dividends (6, 000 +225, 000) </w:t>
        <w:br/>
        <w:t xml:space="preserve">231, 000 </w:t>
        <w:br/>
        <w:t xml:space="preserve">Bank </w:t>
        <w:br/>
        <w:t xml:space="preserve">26, 800 </w:t>
        <w:br/>
        <w:t xml:space="preserve">Debentures </w:t>
        <w:br/>
        <w:t xml:space="preserve">100, 000 </w:t>
        <w:br/>
        <w:t xml:space="preserve">496, 300 </w:t>
        <w:br/>
        <w:t xml:space="preserve">Net Current Liabilities </w:t>
      </w:r>
    </w:p>
    <w:p>
      <w:pPr>
        <w:pStyle w:val="TextBody"/>
        <w:bidi w:val="0"/>
        <w:jc w:val="both"/>
        <w:rPr/>
      </w:pPr>
      <w:r>
        <w:rPr/>
        <w:t xml:space="preserve">(155, 540) </w:t>
        <w:br/>
        <w:t xml:space="preserve">2, 240, 960 </w:t>
      </w:r>
    </w:p>
    <w:p>
      <w:pPr>
        <w:pStyle w:val="TextBody"/>
        <w:bidi w:val="0"/>
        <w:jc w:val="both"/>
        <w:rPr/>
      </w:pPr>
      <w:r>
        <w:rPr/>
        <w:t xml:space="preserve">Capital and Reserves </w:t>
        <w:br/>
        <w:t xml:space="preserve">Authorised, issued and fully paid </w:t>
        <w:br/>
        <w:t xml:space="preserve">200, 000 6% Preference Shares of £1 each </w:t>
        <w:br/>
        <w:t xml:space="preserve">1, 500, 000 Ordinary Shares of £1 each </w:t>
        <w:br/>
        <w:t xml:space="preserve">Share Premium </w:t>
        <w:br/>
        <w:t xml:space="preserve">Profit ; Loss </w:t>
      </w:r>
    </w:p>
    <w:p>
      <w:pPr>
        <w:pStyle w:val="TextBody"/>
        <w:bidi w:val="0"/>
        <w:jc w:val="both"/>
        <w:rPr/>
      </w:pPr>
      <w:r>
        <w:rPr/>
        <w:t xml:space="preserve">200, 000 </w:t>
        <w:br/>
        <w:t xml:space="preserve">1, 500, 000 </w:t>
        <w:br/>
        <w:t xml:space="preserve">150, 000 </w:t>
        <w:br/>
        <w:t xml:space="preserve">390, 960 </w:t>
        <w:br/>
        <w:t xml:space="preserve">2, 240, 960 </w:t>
      </w:r>
    </w:p>
    <w:p>
      <w:pPr>
        <w:pStyle w:val="TextBody"/>
        <w:bidi w:val="0"/>
        <w:jc w:val="both"/>
        <w:rPr/>
      </w:pPr>
      <w:r>
        <w:rPr/>
        <w:t xml:space="preserve">(c) As debentures have become repayable within the next 12 months they are no longer a Creditor: Amount due after more than 1 year. </w:t>
      </w:r>
    </w:p>
    <w:p>
      <w:pPr>
        <w:pStyle w:val="TextBody"/>
        <w:bidi w:val="0"/>
        <w:jc w:val="both"/>
        <w:rPr/>
      </w:pPr>
      <w:r>
        <w:rPr/>
        <w:t xml:space="preserve">2007/3/09/MA </w:t>
      </w:r>
    </w:p>
    <w:p>
      <w:pPr>
        <w:pStyle w:val="TextBody"/>
        <w:bidi w:val="0"/>
        <w:jc w:val="both"/>
        <w:rPr/>
      </w:pPr>
      <w:r>
        <w:rPr/>
        <w:t xml:space="preserve">Page 13 of 13 </w:t>
      </w:r>
    </w:p>
    <w:p>
      <w:pPr>
        <w:pStyle w:val="TextBody"/>
        <w:bidi w:val="0"/>
        <w:spacing w:before="0" w:after="283"/>
        <w:jc w:val="both"/>
        <w:rPr/>
      </w:pPr>
      <w:r>
        <w:rPr/>
        <w:t xml:space="preserve">EDI </w:t>
        <w:br/>
        <w:t xml:space="preserve">International House </w:t>
        <w:br/>
        <w:t xml:space="preserve">Siskin Parkway East </w:t>
        <w:br/>
        <w:t xml:space="preserve">Middlemarch Business Park </w:t>
        <w:br/>
        <w:t xml:space="preserve">Coventry CV3 4PE </w:t>
        <w:br/>
        <w:t xml:space="preserve">UK </w:t>
        <w:br/>
        <w:t xml:space="preserve">Tel. +44 (0) 8707 202909 </w:t>
        <w:br/>
        <w:t xml:space="preserve">Fax. +44 (0) 2476 516505 </w:t>
        <w:br/>
        <w:t xml:space="preserve">Email.[email protected] </w:t>
        <w:br/>
        <w:t xml:space="preserve">www. ediplc.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https://assignbuster.com/lcci-past-paper/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Lcci past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cci-pas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Lcci past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Lcci past paper</dc:title>
  <dc:subject>Others;</dc:subject>
  <dc:creator>AssignBuster</dc:creator>
  <cp:keywords/>
  <dc:description>In addition to the errors in the above Sales Ledger Control Account, the following errors and omissions were discovered: An invoice for 1, 200 was 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