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Gods-mobeddapaper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 – Only the Highest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Quality Sites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STUDENTS……..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BOOKMARK NOW!!!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Tired of searching and searching for the papers you need? Well look no further!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Top Quality Term Paper Sites found at Term Paper Sites. com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 to have what you need!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makes us different from all of those other so called Top Sites?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site was founded by some of the Top Term Paper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webmasters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POP UP WINDOWS!!!!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tricks of any kind to deceive web surfers.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hand selected Top Quality Term Paper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NOT rate sites on the amount of traffic they send us.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them on the Quality of their site and what they have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you will find on our Top Term Paper Sites: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Term Paper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free and searchable Term papers!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https://assignbuster.com/gods-mobeddapaper-essay/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Gods-mobeddapaper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ods-mobeddapaper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Gods-mobeddapaper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Gods-mobeddapaper essay</dc:title>
  <dc:subject>Others;</dc:subject>
  <dc:creator>AssignBuster</dc:creator>
  <cp:keywords/>
  <dc:description>One of the Top Quality Term Paper Sites found at Term Paper Sites.com is bound to have what you need!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