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"https://assignbuster.com/q85-what-is-your-dream-home-like/"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Q85. what is your dream home like?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Home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Essay Outline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Argument: One of thedreamsthat many of us have is having a home. And when want to actualize and live life as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we want, we move it a step further to owning a dream home.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1: I love nature and want to be as close to it as possible.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2: I want to live somewhere close to people, somewhere close to schools, hospitals, and other amenities.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3: The house should also be pet friendly.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Thesis: If you feel bad about having something, this means it is not worth having. All items are meant to serve you!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 Essay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We all have dreams in life, all of which relate to different things. For instance, we dream of having a good job,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finding a soul mate, having good children, having a lovingfamilyand many other things. However, even in the list of these dreams, one of the dreams that many of us have is having a home. And when we want to actualize and live life as we want, we move it a step further to owning a dream home.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I love nature and want to be as close to it as possible. As such, my dream home should be designed in a way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that blends well with nature. I would like to live near a lake because I love nature and water. It should also have a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Jacuzzi where I can relax.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Although I love nature, I wouldn't want to live in the jungle all alone. I want to live somewhere close to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people, somewhere close to schools, hospitals, and other amenities. However, it should have space for my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kids to play around. I do not only want good intenor, but the outdoors should be child friendly whereby I can hold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birthday parties and family barbeques.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The house should also be pet friendly. I love pets and would probably want to keep a dog and a cat. I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wouldn't want to be in a situation where my pets have a hard time living in the house. The house should be large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enough to accommodate all of us but small enough to feel warm and cozy. I shouldn't feel as if the house too large to live in neither should I feel that we don`t have enough space for everyone; its size should be just perfect.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Obviously, what one person likes might seem silly in the eyes of another person. What is most important is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that you derive satisfaction from what you want in life. If you feel bad about having something, this means It ts not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worth having. All items are meant to serve you!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Expressions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https://assignbuster.com/q85-what-is-your-dream-home-like/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Q85. what is your dream home like?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ho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Q85. what is your dream home like?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Q85. what is your dream home like?</dc:title>
  <dc:subject>Life;Home</dc:subject>
  <dc:creator>AssignBuster</dc:creator>
  <cp:keywords/>
  <dc:description>I love nature and want to be as close to it as possible.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