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"https://assignbuster.com/corrigendum-flim-map-gene-context-based-identification-of-functional-modules-in-bacterial-metabolic-pathways/"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flim-map: gene context based identification of functional modules in...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FLIM-MAP: Gene Context Based Identification of Functional Modules in Bacterial Metabolic Pathways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Bhatt, V., Mohapatra, A., Anand, S., Kuntal, B. K., and Mande, S. S. (2018). Front. Microbiol. 9: 2183. doi: </w:t>
      </w:r>
      <w:hyperlink r:id="rId15">
        <w:r>
          <w:rPr>
            <w:rStyle w:val="a8"/>
            <w:i/>
          </w:rPr>
          <w:t xml:space="preserve">10. 3389/fmicb. 2018. 02183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published article, there were errors in the affiliation list.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Affiliation 1, “ Bio-Sciences R&amp;D Division, TCS Research, Tata Consultancy Services, Pune, India,” should appear as “ Bio-Sciences R&amp;D Division, TCS Research, Tata Consultancy Services Ltd., Pune, India”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Affiliation 2, “ Academy of Scientific and Innovative Research (AcSIR), CSIR-National Chemical Laboratory, Pune, India,” should be listed as two different affiliations: “ 2 Chemical Engineering and Process Development Division, CSIR-National Chemical Laboratory (NCL), Pune, India” and “ 3 Academy of Scientific and Innovative Research (AcSIR), Ghaziabad, India.”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published article, there was an error regarding the affiliations of Bhusan K. Kuntal. As well as having affiliations 1 and 2, they should also be affiliated with 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published article, the Conflict of Interest statement was incorrect. It should read: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the authors were employed by Tata Consultancy Services Ltd.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these errors and state that this does not change the scientific conclusions of the article in any way. The original article has been updated.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https://assignbuster.com/corrigendum-flim-map-gene-context-based-identification-of-functional-modules-in-bacterial-metabolic-pathways/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flim-map: gene context base...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micb.2018.021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flim-map: gene context based identification of functional modules in...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flim-map: gene context based identification of functional modules in...</dc:title>
  <dc:subject>Health &amp; Medicine;</dc:subject>
  <dc:creator>AssignBuster</dc:creator>
  <cp:keywords/>
  <dc:description>In the published article, there was an error regarding the affiliations of Bhusan K.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