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3-decyne c10h18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(Kovats): </w:t>
      </w:r>
    </w:p>
    <w:tbl>
      <w:tblPr>
        <w:tblW w:w="312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78"/>
        <w:gridCol w:w="1547"/>
      </w:tblGrid>
      <w:tr>
        <w:trPr/>
        <w:tc>
          <w:tcPr>
            <w:tcW w:w="15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18 </w:t>
            </w:r>
          </w:p>
        </w:tc>
      </w:tr>
      <w:tr>
        <w:trPr/>
        <w:tc>
          <w:tcPr>
            <w:tcW w:w="15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138. 250 Da </w:t>
            </w:r>
          </w:p>
        </w:tc>
      </w:tr>
      <w:tr>
        <w:trPr/>
        <w:tc>
          <w:tcPr>
            <w:tcW w:w="15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179. 2±3. 0 °C at 760 mmHg </w:t>
            </w:r>
          </w:p>
        </w:tc>
      </w:tr>
      <w:tr>
        <w:trPr/>
        <w:tc>
          <w:tcPr>
            <w:tcW w:w="15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52. 2±11. 2 °C </w:t>
            </w:r>
          </w:p>
        </w:tc>
      </w:tr>
      <w:tr>
        <w:trPr/>
        <w:tc>
          <w:tcPr>
            <w:tcW w:w="15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3±3. 0 dyne/cm </w:t>
            </w:r>
          </w:p>
        </w:tc>
      </w:tr>
      <w:tr>
        <w:trPr/>
        <w:tc>
          <w:tcPr>
            <w:tcW w:w="15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17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11"/>
      </w:tblGrid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175-176 °CAlfa Aesar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175-176 °CAlfa AesarB20268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17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11"/>
      </w:tblGrid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 °CAlfa Aesar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 °CAlfa Aesar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 °F (13. 3333 °C)Alfa AesarB20268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17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11"/>
      </w:tblGrid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767 g/mLAlfa AesarB20268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6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26"/>
      </w:tblGrid>
      <w:tr>
        <w:trPr/>
        <w:tc>
          <w:tcPr>
            <w:tcW w:w="26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435Alfa AesarB20268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17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11"/>
      </w:tblGrid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AesarB20268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irritates skin and eyesAlfa AesarB20268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H226Alfa AesarB20268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P210-P280-P240-P303+P361+P353-P403+P235-P501aAlfa AesarB20268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AesarB20268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17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11"/>
      </w:tblGrid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1033 (estimated with error: 39)NIST Spectramainlib_142633, replib_114174, replib_3520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1039 (Program type: Isothermal; Col… (show more)umn class: Standard non-polar; Column diameter: 0. 25 mm; Column length: 50 m; Column type: Capillary; Start T: 110 C; CAS no: 2384852; Active phase: OV-101; Carrier gas: He; Data type: Kovats RI; Authors: Kuningas, K.; Rang, S.; Kailas, T., Relationship between the structure and retention of n-alkenes and n-alkynes on silicone phases, J. Chromatogr., 520, 1990, 137-148.)NIST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1014 (Program type: Isothermal; Col… (show more)umn class: Semi-standard non-polar; Column diameter: 0. 25 mm; Column length: 100 m; Column type: Capillary; Start T: 100 C; CAS no: 2384852; Active phase: Squalane; Carrier gas: N2; Data type: Kovats RI; Authors: Rang, S.; Kuningas, K.; Orav, A.; Eisen, O., Capillary gas chromatography of n-alkynes. I. Retention indices, J. Chromatogr., 119, 1976, 451-460., Program type: Isothermal; Col… (show more)umn class: Semi-standard non-polar; Column diameter: 0. 25 mm; Column length: 100 m; Column type: Capillary; Start T: 90 C; CAS no: 2384852; Active phase: Squalane; Carrier gas: N2; Data type: Kovats RI; Authors: Rang, S.; Kuningas, K.; Orav, A.; Eisen, O., Capillary gas chromatography of n-alkynes. I. Retention indices, J. Chromatogr., 119, 1976, 451-460., Program type: Isothermal; Col… (show more)umn class: Semi-standard non-polar; Column diameter: 0. 25 mm; Column length: 107 m; Column type: Capillary; Start T: 80 C; CAS no: 2384852; Active phase: Squalane; Carrier gas: H2; Phase thickness: 0. 40 um; Data type: Kovats RI; Authors: Sojak, L.; Farkas, P.; Ostrovsky, I.; Janak, J.; Chretien, J. R., Capillary gas chromatography of C5 – C13 branched alkynes on squalane and liquid crystal stationary phases, J. Chromatogr., 557, 1991, 241-253.)NIST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1012 (Program type: Isothermal; Col… (show more)umn class: Semi-standard non-polar; Column diameter: 0. 25 mm; Column length: 100 m; Column type: Capillary; Start T: 130 C; CAS no: 2384852; Active phase: Squalane; Carrier gas: N2; Data type: Kovats RI; Authors: Rang, S.; Kuningas, K.; Orav, A.; Eisen, O., Capillary gas chromatography of n-alkynes. I. Retention indices, J. Chromatogr., 119, 1976, 451-460.)NIST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1013 (Program type: Isothermal; Col… (show more)umn class: Semi-standard non-polar; Column diameter: 0. 25 mm; Column length: 100 m; Column type: Capillary; Start T: 110 C; CAS no: 2384852; Active phase: Squalane; Carrier gas: N2; Data type: Kovats RI; Authors: Rang, S.; Kuningas, K.; Orav, A.; Eisen, O., Capillary gas chromatography of n-alkynes. I. Retention indices, J. Chromatogr., 119, 1976, 451-460., Program type: Isothermal; Col… (show more)umn class: Semi-standard non-polar; Column diameter: 0. 25 mm; Column length: 100 m; Column type: Capillary; Start T: 120 C; CAS no: 2384852; Active phase: Squalane; Carrier gas: N2; Data type: Kovats RI; Authors: Rang, S.; Kuningas, K.; Orav, A.; Eisen, O., Capillary gas chromatography of n-alkynes. I. Retention indices, J. Chromatogr., 119, 1976, 451-460.)NIST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1017 (Program type: Isothermal; Col… (show more)umn class: Semi-standard non-polar; Column diameter: 0. 25 mm; Column length: 50 m; Column type: Capillary; Start T: 150 C; CAS no: 2384852; Active phase: Apiezon L; Carrier gas: N2; Data type: Kovats RI; Authors: Rang, S.; Kuningas, K.; Orav, A.; Eisen, O., Capillary gas chromatography of n-alkynes. I. Retention indices, J. Chromatogr., 119, 1976, 451-460.)NIST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1019 (Program type: Isothermal; Col… (show more)umn class: Semi-standard non-polar; Column diameter: 0. 25 mm; Column length: 50 m; Column type: Capillary; Start T: 130 C; CAS no: 2384852; Active phase: Apiezon L; Carrier gas: N2; Data type: Kovats RI; Authors: Rang, S.; Kuningas, K.; Orav, A.; Eisen, O., Capillary gas chromatography of n-alkynes. I. Retention indices, J. Chromatogr., 119, 1976, 451-460.)NIST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1020 (Program type: Isothermal; Col… (show more)umn class: Semi-standard non-polar; Column diameter: 0. 25 mm; Column length: 50 m; Column type: Capillary; Start T: 110 C; CAS no: 2384852; Active phase: Apiezon L; Carrier gas: N2; Data type: Kovats RI; Authors: Rang, S.; Kuningas, K.; Orav, A.; Eisen, O., Capillary gas chromatography of n-alkynes. I. Retention indices, J. Chromatogr., 119, 1976, 451-460.)NIST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1190. 3 (Program type: Isothermal; Col… (show more)umn class: Standard polar; Column diameter: 0. 2 mm; Column length: 50 m; Column type: Capillary; Start T: 80 C; CAS no: 2384852; Active phase: PEG-20M; Carrier gas: He; Phase thickness: 0. 13 um; Data type: Kovats RI; Authors: Orav, A.; Kuningas, K.; Kailas, T.; Koplimets, E.; Rang, S., Effect of adsorption on the retention values in capillary columns coated with OV-225 and PEG 20M, J. Chromatogr. A, 659, 1994, 143-150.)NIST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1196. 2 (Program type: Isothermal; Col… (show more)umn class: Standard polar; Column diameter: 0. 2 mm; Column length: 50 m; Column type: Capillary; Start T: 80 C; CAS no: 2384852; Active phase: PEG-20M; Carrier gas: He; Phase thickness: 0. 19 um; Data type: Kovats RI; Authors: Orav, A.; Kuningas, K.; Kailas, T.; Koplimets, E.; Rang, S., Effect of adsorption on the retention values in capillary columns coated with OV-225 and PEG 20M, J. Chromatogr. A, 659, 1994, 143-150.)NIST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1199. 2 (Program type: Isothermal; Col… (show more)umn class: Standard polar; Column diameter: 0. 2 mm; Column length: 50 m; Column type: Capillary; Start T: 80 C; CAS no: 2384852; Active phase: PEG-20M; Carrier gas: He; Phase thickness: 0. 22 um; Data type: Kovats RI; Authors: Orav, A.; Kuningas, K.; Kailas, T.; Koplimets, E.; Rang, S., Effect of adsorption on the retention values in capillary columns coated with OV-225 and PEG 20M, J. Chromatogr. A, 659, 1994, 143-150.)NIST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1207 (Program type: Isothermal; Col… (show more)umn class: Standard polar; Column type: Capillary; Start T: 100 C; CAS no: 2384852; Active phase: PEG 4000; Data type: Kovats RI; Authors: Rang, S. A.; Orav, A. E.; Kuningas, K. R.; Meister, A. E.; Strense, T. V.; Eisen, O. G., Gas-Chromatographic Characteristics of unsaturated hydrocarbons, Academy of Sciences of Estonia SSR, Tallinn, Estonia SSR, 1988, 208., Program type: Isothermal; Col… (show more)umn class: Standard polar; Column type: Capillary; Start T: 110 C; CAS no: 2384852; Active phase: PEG 4000; Data type: Kovats RI; Authors: Rang, S. A.; Orav, A. E.; Kuningas, K. R.; Meister, A. E.; Strense, T. V.; Eisen, O. G., Gas-Chromatographic Characteristics of unsaturated hydrocarbons, Academy of Sciences of Estonia SSR, Tallinn, Estonia SSR, 1988, 208., Program type: Isothermal; Col… (show more)umn class: Standard polar; Column type: Capillary; Start T: 120 C; CAS no: 2384852; Active phase: PEG 4000; Data type: Kovats RI; Authors: Rang, S. A.; Orav, A. E.; Kuningas, K. R.; Meister, A. E.; Strense, T. V.; Eisen, O. G., Gas-Chromatographic Characteristics of unsaturated hydrocarbons, Academy of Sciences of Estonia SSR, Tallinn, Estonia SSR, 1988, 208., Program type: Isothermal; Col… (show more)umn class: Standard polar; Column type: Capillary; Start T: 140 C; CAS no: 2384852; Active phase: PEG 4000; Data type: Kovats RI; Authors: Rang, S. A.; Orav, A. E.; Kuningas, K. R.; Meister, A. E.; Strense, T. V.; Eisen, O. G., Gas-Chromatographic Characteristics of unsaturated hydrocarbons, Academy of Sciences of Estonia SSR, Tallinn, Estonia SSR, 1988, 208.)NIST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1208 (Program type: Isothermal; Col… (show more)umn class: Standard polar; Column type: Capillary; Start T: 80 C; CAS no: 2384852; Active phase: PEG 4000; Data type: Kovats RI; Authors: Rang, S. A.; Orav, A. E.; Kuningas, K. R.; Meister, A. E.; Strense, T. V.; Eisen, O. G., Gas-Chromatographic Characteristics of unsaturated hydrocarbons, Academy of Sciences of Estonia SSR, Tallinn, Estonia SSR, 1988, 208.)NIST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1185. 3 (Program type: Isothermal; Col… (show more)umn class: Standard polar; Column diameter: 0. 25 mm; Column length: 100 m; Column type: Capillary; Start T: 61 C; CAS no: 2384852; Active phase: PEG-20M; Data type: Kovats RI; Authors: Orav, A.; Kuningas, K.; Rang, S.; Eisen, O., Capillary gas chromatography of n-tridecenes, n-tetradecenes and C10-C14 n-alkynes on polyethylene glycol 20m of different polarity, Eesti NSV Tead. Akad. Toim. Keem., 34(2), 1985, 105-113.)NIST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1187. 5 (Program type: Isothermal; Col… (show more)umn class: Standard polar; Column diameter: 0. 25 mm; Column length: 100 m; Column type: Capillary; Start T: 70 C; CAS no: 2384852; Active phase: PEG-20M; Data type: Kovats RI; Authors: Orav, A.; Kuningas, K.; Rang, S.; Eisen, O., Capillary gas chromatography of n-tridecenes, n-tetradecenes and C10-C14 n-alkynes on polyethylene glycol 20m of different polarity, Eesti NSV Tead. Akad. Toim. Keem., 34(2), 1985, 105-113.)NIST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1197. 5 (Program type: Isothermal; Col… (show more)umn class: Standard polar; Column diameter: 0. 25 mm; Column length: 100 m; Column type: Capillary; Start T: 61 C; CAS no: 2384852; Active phase: PEG-20M; Data type: Kovats RI; Authors: Orav, A.; Kuningas, K.; Rang, S.; Eisen, O., Capillary gas chromatography of n-tridecenes, n-tetradecenes and C10-C14 n-alkynes on polyethylene glycol 20m of different polarity, Eesti NSV Tead. Akad. Toim. Keem., 34(2), 1985, 105-113.)NIST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1202. 7 (Program type: Isothermal; Col… (show more)umn class: Standard polar; Column diameter: 0. 25 mm; Column length: 100 m; Column type: Capillary; Start T: 70 C; CAS no: 2384852; Active phase: PEG-20M; Data type: Kovats RI; Authors: Orav, A.; Kuningas, K.; Rang, S.; Eisen, O., Capillary gas chromatography of n-tridecenes, n-tetradecenes and C10-C14 n-alkynes on polyethylene glycol 20m of different polarity, Eesti NSV Tead. Akad. Toim. Keem., 34(2), 1985, 105-113.)NIST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1203. 1 (Program type: Isothermal; Col… (show more)umn class: Standard polar; Column diameter: 0. 25 mm; Column length: 100 m; Column type: Capillary; Start T: 80 C; CAS no: 2384852; Active phase: PEG-20M; Data type: Kovats RI; Authors: Orav, A.; Kuningas, K.; Rang, S.; Eisen, O., Capillary gas chromatography of n-tridecenes, n-tetradecenes and C10-C14 n-alkynes on polyethylene glycol 20m of different polarity, Eesti NSV Tead. Akad. Toim. Keem., 34(2), 1985, 105-113.)NIST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08"/>
        <w:gridCol w:w="1417"/>
      </w:tblGrid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179. 2±3. 0 °C at 760 mmHg </w:t>
            </w:r>
          </w:p>
        </w:tc>
      </w:tr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2 mmHg at 25°C </w:t>
            </w:r>
          </w:p>
        </w:tc>
      </w:tr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8±0. 8 kJ/mol </w:t>
            </w:r>
          </w:p>
        </w:tc>
      </w:tr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52. 2±11. 2 °C </w:t>
            </w:r>
          </w:p>
        </w:tc>
      </w:tr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1. 437 </w:t>
            </w:r>
          </w:p>
        </w:tc>
      </w:tr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 </w:t>
            </w:r>
          </w:p>
        </w:tc>
      </w:tr>
      <w:tr>
        <w:trPr/>
        <w:tc>
          <w:tcPr>
            <w:tcW w:w="17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67"/>
        <w:gridCol w:w="1358"/>
      </w:tblGrid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4. 65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4. 45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1407. 19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6240. 06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4. 45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1407. 19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6240. 06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3±3. 0 dyne/cm </w:t>
            </w:r>
          </w:p>
        </w:tc>
      </w:tr>
      <w:tr>
        <w:trPr/>
        <w:tc>
          <w:tcPr>
            <w:tcW w:w="17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3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4. 54Boiling Pt, Melting Pt, Vapor Pressure Estimations (MPBPWIN v1. 42): Boiling Pt (deg C): 179. 90 (Adapted Stein &amp; Brown method)Melting Pt (deg C): 13. 39 (Mean or Weighted MP)VP(mm Hg, 25 deg C): 1. 52 (Mean VP of Antoine &amp; Grain methods)BP (exp database): 177 deg CWater Solubility Estimate from Log Kow (WSKOW v1. 41): Water Solubility at 25 deg C (mg/L): 3. 301log Kow used: 4. 54 (estimated)no-melting pt equation usedWater Sol Estimate from Fragments: Wat Sol (v1. 01 est) = 9. 1072 mg/LECOSAR Class Program (ECOSAR v0. 99h): Class(es) found: Neutral OrganicsHenrys Law Constant (25 deg C) [HENRYWIN v3. 10]: Bond Method : 5. 89E-002 atm-m3/moleGroup Method: 7. 73E-002 atm-m3/moleHenrys LC [VP/WSol estimate using EPI values]: 8. 377E-002 atm-m3/moleLog Octanol-Air Partition Coefficient (25 deg C) [KOAWIN v1. 10]: Log Kow used: 4. 54 (KowWin est)Log Kaw used: 0. 382 (HenryWin est)Log Koa (KOAWIN v1. 10 estimate): 4. 158Log Koa (experimental database): NoneProbability of Rapid Biodegradation (BIOWIN v4. 10): Biowin1 (Linear Model) : 0. 7902Biowin2 (Non-Linear Model) : 0. 9473Expert Survey Biodegradation Results: Biowin3 (Ultimate Survey Model): 3. 1920 (weeks )Biowin4 (Primary Survey Model) : 3. 9173 (days )MITI Biodegradation Probability: Biowin5 (MITI Linear Model) : 0. 5982Biowin6 (MITI Non-Linear Model): 0. 7596Anaerobic Biodegradation Probability: Biowin7 (Anaerobic Linear Model): 0. 5152Ready Biodegradability Prediction: YESHydrocarbon Biodegradation (BioHCwin v1. 01): LOG BioHC Half-Life (days) : 0. 6944BioHC Half-Life (days) : 4. 9477Sorption to aerosols (25 Dec C)[AEROWIN v1. 00]: Vapor pressure (liquid/subcooled): 185 Pa (1. 39 mm Hg)Log Koa (Koawin est ): 4. 158Kp (particle/gas partition coef. (m3/ug)): Mackay model : 1. 62E-008 Octanol/air (Koa) model: 3. 53E-009 Fraction sorbed to airborne particulates (phi): Junge-Pankow model : 5. 85E-007 Mackay model : 1. 29E-006 Octanol/air (Koa) model: 2. 83E-007 Atmospheric Oxidation (25 deg C) [AopWin v1. 92]: Hydroxyl Radicals Reaction: OVERALL OH Rate Constant = 34. 8053 E-12 cm3/molecule-secHalf-Life = 0. 307 Days (12-hr day; 1. 5E6 OH/cm3)Half-Life = 3. 688 HrsOzone Reaction: OVERALL Ozone Rate Constant = 0. 003000 E-17 cm3/molecule-secHalf-Life = 382. 000 Days (at 7E11 mol/cm3)Fraction sorbed to airborne particulates (phi): 9. 4E-007 (Junge, Mackay)Note: the sorbed fraction may be resistant to atmospheric oxidationSoil Adsorption Coefficient (PCKOCWIN v1. 66): Koc : 1724Log Koc: 3. 236 Aqueous Base/Acid-Catalyzed Hydrolysis (25 deg C) [HYDROWIN v1. 67]: Rate constants can NOT be estimated for this structure! Bioaccumulation Estimates from Log Kow (BCFWIN v2. 17): Log BCF from regression-based method = 2. 793 (BCF = 621. 6)log Kow used: 4. 54 (estimated)Volatilization from Water: Henry LC: 0. 0773 atm-m3/mole (estimated by Group SAR Method)Half-Life from Model River: 1. 209 hoursHalf-Life from Model Lake : 111. 8 hours (4. 658 days)Removal In Wastewater Treatment (recommended maximum 95%): Total removal: 97. 67 percentTotal biodegradation: 0. 13 percentTotal sludge adsorption: 35. 99 percentTotal to Air: 61. 54 percent(using 10000 hr Bio P, A, S)Level III Fugacity Model: Mass Amount Half-Life Emissions(percent) (hr) (kg/hr)Air 2. 3 7. 37 1000 Water 22. 6 360 1000 Soil 65. 6 720 1000 Sediment 9. 46 3. 24e+003 0 Persistence Time: 270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https://assignbuster.com/3-decyne-c10h18-structure/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3-decyne c10h18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3-decyne-c10h18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3-decyne c10h18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3-decyne c10h18 structure</dc:title>
  <dc:subject>Others;</dc:subject>
  <dc:creator>AssignBuster</dc:creator>
  <cp:keywords/>
  <dc:description>3 cm 3 Polarizability 18.4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