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Ammonium hexafluorophosphate h4f6np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25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26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F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NP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46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621"/>
      </w:tblGrid>
      <w:tr>
        <w:trPr/>
        <w:tc>
          <w:tcPr>
            <w:tcW w:w="46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 °CSynQuest </w:t>
            </w:r>
          </w:p>
        </w:tc>
      </w:tr>
      <w:tr>
        <w:trPr/>
        <w:tc>
          <w:tcPr>
            <w:tcW w:w="46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 °C (Decomposes)Matrix Scientific </w:t>
            </w:r>
          </w:p>
        </w:tc>
      </w:tr>
      <w:tr>
        <w:trPr/>
        <w:tc>
          <w:tcPr>
            <w:tcW w:w="46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 °C (Decomposes)Matrix Scientific003941 </w:t>
            </w:r>
          </w:p>
        </w:tc>
      </w:tr>
      <w:tr>
        <w:trPr/>
        <w:tc>
          <w:tcPr>
            <w:tcW w:w="46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 °CSynQuest3868, M015-3-01 </w:t>
            </w:r>
          </w:p>
        </w:tc>
      </w:tr>
      <w:tr>
        <w:trPr/>
        <w:tc>
          <w:tcPr>
            <w:tcW w:w="46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 °COakwood[003135] </w:t>
            </w:r>
          </w:p>
        </w:tc>
      </w:tr>
      <w:tr>
        <w:trPr/>
        <w:tc>
          <w:tcPr>
            <w:tcW w:w="46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 °CLabNetworkLN00112150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5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71"/>
      </w:tblGrid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g/mLSynQuestM015-3-01 </w:t>
            </w:r>
          </w:p>
        </w:tc>
      </w:tr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18 g/mLMatrix Scientific003941 </w:t>
            </w:r>
          </w:p>
        </w:tc>
      </w:tr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18 g/mLSynQuestM015-3-01 </w:t>
            </w:r>
          </w:p>
        </w:tc>
      </w:tr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18 g/mLOakwood[003135] </w:t>
            </w:r>
          </w:p>
        </w:tc>
      </w:tr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18 g/mLFluorochem </w:t>
            </w:r>
          </w:p>
        </w:tc>
      </w:tr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18 g/lFluorochem003135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62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271"/>
      </w:tblGrid>
      <w:tr>
        <w:trPr/>
        <w:tc>
          <w:tcPr>
            <w:tcW w:w="6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Corrosive/Hygroscopic/Store under ArgonSynQuestM015-3-01 </w:t>
            </w:r>
          </w:p>
        </w:tc>
      </w:tr>
      <w:tr>
        <w:trPr/>
        <w:tc>
          <w:tcPr>
            <w:tcW w:w="6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HYGROSCOPICSynQuest3868, M015-3-01 </w:t>
            </w:r>
          </w:p>
        </w:tc>
      </w:tr>
      <w:tr>
        <w:trPr/>
        <w:tc>
          <w:tcPr>
            <w:tcW w:w="6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HYGROSCOPIC, CORROSIVEMatrix Scientific003941 </w:t>
            </w:r>
          </w:p>
        </w:tc>
      </w:tr>
      <w:tr>
        <w:trPr/>
        <w:tc>
          <w:tcPr>
            <w:tcW w:w="6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R34SynQuest3868, M015-3-01 </w:t>
            </w:r>
          </w:p>
        </w:tc>
      </w:tr>
      <w:tr>
        <w:trPr/>
        <w:tc>
          <w:tcPr>
            <w:tcW w:w="6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S24/25, S26, S36/37/39, S45SynQuest3868, M015-3-01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14"/>
        <w:gridCol w:w="624"/>
      </w:tblGrid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634"/>
        <w:gridCol w:w="704"/>
      </w:tblGrid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https://assignbuster.com/ammonium-hexafluorophosphate-h4f6np-structure/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Ammonium hexafluorophosphate h4f6np stru...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mmonium-hexafluorophosphate-h4f6np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Ammonium hexafluorophosphate h4f6np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Ammonium hexafluorophosphate h4f6np structure</dc:title>
  <dc:subject>Others;</dc:subject>
  <dc:creator>AssignBuster</dc:creator>
  <cp:keywords/>
  <dc:description>Contents Safety: Molecular Formula H 4 F 6 NP Average mass Da Density Boiling Point Flash Point Molar Refractivity Polarizability Surface Tension Mola...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