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"https://assignbuster.com/grand-challenges-in-global-biodiversity-threats/"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Grand challenges in global biodiversity threats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Most conservation research and its applications tend to happen most frequently at reasonably fine spatial and temporal scales—for example, mesocosm experiments, single-species population viability analyses, recovery plans, patch-level restoration approaches, site-specific biodiversity surveys, </w:t>
      </w:r>
      <w:r>
        <w:rPr>
          <w:i/>
        </w:rPr>
        <w:t xml:space="preserve">et cetera </w:t>
      </w:r>
      <w:r>
        <w:rPr/>
        <w:t xml:space="preserve">. Yet, at the other end of the scale spectrum, there have been many overviews of biodiversity loss and degradation, accompanied by the development of multinational policy recommendations to encourage more sustainable decision making at lower levels of sovereign governance (e. g., national, subnational). </w:t>
      </w:r>
    </w:p>
    <w:p>
      <w:pPr>
        <w:pStyle w:val="TextBody"/>
        <w:bidi w:val="0"/>
        <w:spacing w:before="0" w:after="283"/>
        <w:jc w:val="start"/>
        <w:rPr/>
      </w:pPr>
      <w:r>
        <w:rPr/>
        <w:t xml:space="preserve">Yet truly </w:t>
      </w:r>
      <w:r>
        <w:rPr>
          <w:i/>
        </w:rPr>
        <w:t xml:space="preserve">global </w:t>
      </w:r>
      <w:r>
        <w:rPr/>
        <w:t xml:space="preserve">research in conservation science is fact comparatively rare, as poignantly demonstrated by the debates surrounding the evidence for and measurement of planetary tipping points ( </w:t>
      </w:r>
      <w:hyperlink w:anchor="B2">
        <w:r>
          <w:rPr>
            <w:rStyle w:val="a8"/>
          </w:rPr>
          <w:t xml:space="preserve">Barnosky et al., 2012 </w:t>
        </w:r>
      </w:hyperlink>
      <w:r>
        <w:rPr/>
        <w:t xml:space="preserve">; </w:t>
      </w:r>
      <w:hyperlink w:anchor="B8">
        <w:r>
          <w:rPr>
            <w:rStyle w:val="a8"/>
          </w:rPr>
          <w:t xml:space="preserve">Brook et al., 2013 </w:t>
        </w:r>
      </w:hyperlink>
      <w:r>
        <w:rPr/>
        <w:t xml:space="preserve">; </w:t>
      </w:r>
      <w:hyperlink w:anchor="B30">
        <w:r>
          <w:rPr>
            <w:rStyle w:val="a8"/>
          </w:rPr>
          <w:t xml:space="preserve">Lenton, 2013 </w:t>
        </w:r>
      </w:hyperlink>
      <w:r>
        <w:rPr/>
        <w:t xml:space="preserve">). Apart from the planetary scale of human-driven disruption to Earth's climate system ( </w:t>
      </w:r>
      <w:hyperlink w:anchor="B29">
        <w:r>
          <w:rPr>
            <w:rStyle w:val="a8"/>
          </w:rPr>
          <w:t xml:space="preserve">Lenton, 2011 </w:t>
        </w:r>
      </w:hyperlink>
      <w:r>
        <w:rPr/>
        <w:t xml:space="preserve">), both scientific evidence and policy levers tend to be applied most often at finer, more tractable research and administrative scales. But as the massive ecological footprint of humanity has grown exponentially over the last century ( </w:t>
      </w:r>
      <w:hyperlink r:id="rId15">
        <w:r>
          <w:rPr>
            <w:rStyle w:val="a8"/>
          </w:rPr>
          <w:t xml:space="preserve">footprintnetwork. org </w:t>
        </w:r>
      </w:hyperlink>
      <w:r>
        <w:rPr/>
        <w:t xml:space="preserve">), robust, truly global-scale evidence of our damage to the biosphere is now starting to emerge ( </w:t>
      </w:r>
      <w:hyperlink w:anchor="B18">
        <w:r>
          <w:rPr>
            <w:rStyle w:val="a8"/>
          </w:rPr>
          <w:t xml:space="preserve">Díaz et al., 2019 </w:t>
        </w:r>
      </w:hyperlink>
      <w:r>
        <w:rPr/>
        <w:t xml:space="preserve">). Consequently, our responses to these planet-wide phenomena must also become more global in scope. </w:t>
      </w:r>
    </w:p>
    <w:p>
      <w:pPr>
        <w:pStyle w:val="TextBody"/>
        <w:bidi w:val="0"/>
        <w:spacing w:before="0" w:after="283"/>
        <w:jc w:val="start"/>
        <w:rPr/>
      </w:pPr>
      <w:r>
        <w:rPr/>
        <w:t xml:space="preserve">Conservation scientists are adept at chronicling patterns and trends—from the thousands of vertebrate surveys indicating an average reduction of 68% in the numbers of individuals in populations since the 1970s ( </w:t>
      </w:r>
      <w:hyperlink w:anchor="B48">
        <w:r>
          <w:rPr>
            <w:rStyle w:val="a8"/>
          </w:rPr>
          <w:t xml:space="preserve">WWF, 2020 </w:t>
        </w:r>
      </w:hyperlink>
      <w:r>
        <w:rPr/>
        <w:t xml:space="preserve">), to global estimates of modern extinction rates ( </w:t>
      </w:r>
      <w:hyperlink w:anchor="B10">
        <w:r>
          <w:rPr>
            <w:rStyle w:val="a8"/>
          </w:rPr>
          <w:t xml:space="preserve">Ceballos and Ehrlich, 2002 </w:t>
        </w:r>
      </w:hyperlink>
      <w:r>
        <w:rPr/>
        <w:t xml:space="preserve">; </w:t>
      </w:r>
      <w:hyperlink w:anchor="B36">
        <w:r>
          <w:rPr>
            <w:rStyle w:val="a8"/>
          </w:rPr>
          <w:t xml:space="preserve">Pimm et al., 2014 </w:t>
        </w:r>
      </w:hyperlink>
      <w:r>
        <w:rPr/>
        <w:t xml:space="preserve">; </w:t>
      </w:r>
      <w:hyperlink w:anchor="B11">
        <w:r>
          <w:rPr>
            <w:rStyle w:val="a8"/>
          </w:rPr>
          <w:t xml:space="preserve">Ceballos et al., 2015 </w:t>
        </w:r>
      </w:hyperlink>
      <w:r>
        <w:rPr/>
        <w:t xml:space="preserve">, </w:t>
      </w:r>
      <w:hyperlink w:anchor="B12">
        <w:r>
          <w:rPr>
            <w:rStyle w:val="a8"/>
          </w:rPr>
          <w:t xml:space="preserve">2017 </w:t>
        </w:r>
      </w:hyperlink>
      <w:r>
        <w:rPr/>
        <w:t xml:space="preserve">), future models of co-extinction cascades ( </w:t>
      </w:r>
      <w:hyperlink w:anchor="B43">
        <w:r>
          <w:rPr>
            <w:rStyle w:val="a8"/>
          </w:rPr>
          <w:t xml:space="preserve">Strona and Bradshaw, 2018 </w:t>
        </w:r>
      </w:hyperlink>
      <w:r>
        <w:rPr/>
        <w:t xml:space="preserve">), the negative consequences of invasive species across the planet ( </w:t>
      </w:r>
      <w:hyperlink w:anchor="B42">
        <w:r>
          <w:rPr>
            <w:rStyle w:val="a8"/>
          </w:rPr>
          <w:t xml:space="preserve">Simberloff et al., 2013 </w:t>
        </w:r>
      </w:hyperlink>
      <w:r>
        <w:rPr/>
        <w:t xml:space="preserve">; </w:t>
      </w:r>
      <w:hyperlink w:anchor="B17">
        <w:r>
          <w:rPr>
            <w:rStyle w:val="a8"/>
          </w:rPr>
          <w:t xml:space="preserve">Diagne et al., 2020 </w:t>
        </w:r>
      </w:hyperlink>
      <w:r>
        <w:rPr/>
        <w:t xml:space="preserve">), discussions surrounding the evidence for the collapse of insect populations ( </w:t>
      </w:r>
      <w:hyperlink w:anchor="B25">
        <w:r>
          <w:rPr>
            <w:rStyle w:val="a8"/>
          </w:rPr>
          <w:t xml:space="preserve">Goulson, 2019 </w:t>
        </w:r>
      </w:hyperlink>
      <w:r>
        <w:rPr/>
        <w:t xml:space="preserve">; </w:t>
      </w:r>
      <w:hyperlink w:anchor="B28">
        <w:r>
          <w:rPr>
            <w:rStyle w:val="a8"/>
          </w:rPr>
          <w:t xml:space="preserve">Komonen et al., 2019 </w:t>
        </w:r>
      </w:hyperlink>
      <w:r>
        <w:rPr/>
        <w:t xml:space="preserve">; </w:t>
      </w:r>
      <w:hyperlink w:anchor="B40">
        <w:r>
          <w:rPr>
            <w:rStyle w:val="a8"/>
          </w:rPr>
          <w:t xml:space="preserve">Sánchez-Bayo and Wyckhuys, 2019 </w:t>
        </w:r>
      </w:hyperlink>
      <w:r>
        <w:rPr/>
        <w:t xml:space="preserve">; </w:t>
      </w:r>
      <w:hyperlink w:anchor="B9">
        <w:r>
          <w:rPr>
            <w:rStyle w:val="a8"/>
          </w:rPr>
          <w:t xml:space="preserve">Cardoso et al., 2020 </w:t>
        </w:r>
      </w:hyperlink>
      <w:r>
        <w:rPr/>
        <w:t xml:space="preserve">; </w:t>
      </w:r>
      <w:hyperlink w:anchor="B16">
        <w:r>
          <w:rPr>
            <w:rStyle w:val="a8"/>
          </w:rPr>
          <w:t xml:space="preserve">Crossley et al., 2020 </w:t>
        </w:r>
      </w:hyperlink>
      <w:r>
        <w:rPr/>
        <w:t xml:space="preserve">), the threats to soil biodiversity ( </w:t>
      </w:r>
      <w:hyperlink w:anchor="B35">
        <w:r>
          <w:rPr>
            <w:rStyle w:val="a8"/>
          </w:rPr>
          <w:t xml:space="preserve">Orgiazzi et al., 2016 </w:t>
        </w:r>
      </w:hyperlink>
      <w:r>
        <w:rPr/>
        <w:t xml:space="preserve">), and the ubiquity of plastic pollution ( </w:t>
      </w:r>
      <w:hyperlink w:anchor="B3">
        <w:r>
          <w:rPr>
            <w:rStyle w:val="a8"/>
          </w:rPr>
          <w:t xml:space="preserve">Beaumont et al., 2019 </w:t>
        </w:r>
      </w:hyperlink>
      <w:r>
        <w:rPr/>
        <w:t xml:space="preserve">) and other toxic substances ( </w:t>
      </w:r>
      <w:hyperlink w:anchor="B14">
        <w:r>
          <w:rPr>
            <w:rStyle w:val="a8"/>
          </w:rPr>
          <w:t xml:space="preserve">Cribb, 2014 </w:t>
        </w:r>
      </w:hyperlink>
      <w:r>
        <w:rPr/>
        <w:t xml:space="preserve">), to name only some of the major themes in global conservation. </w:t>
      </w:r>
    </w:p>
    <w:p>
      <w:pPr>
        <w:pStyle w:val="TextBody"/>
        <w:bidi w:val="0"/>
        <w:spacing w:before="0" w:after="283"/>
        <w:jc w:val="start"/>
        <w:rPr/>
      </w:pPr>
      <w:r>
        <w:rPr/>
        <w:t xml:space="preserve">But we are generally less successful in translating this evidence into meaningful policy and actions ( </w:t>
      </w:r>
      <w:hyperlink w:anchor="B24">
        <w:r>
          <w:rPr>
            <w:rStyle w:val="a8"/>
          </w:rPr>
          <w:t xml:space="preserve">Gibbons et al., 2008 </w:t>
        </w:r>
      </w:hyperlink>
      <w:r>
        <w:rPr/>
        <w:t xml:space="preserve">; </w:t>
      </w:r>
      <w:hyperlink w:anchor="B41">
        <w:r>
          <w:rPr>
            <w:rStyle w:val="a8"/>
          </w:rPr>
          <w:t xml:space="preserve">Shanley and López, 2009 </w:t>
        </w:r>
      </w:hyperlink>
      <w:r>
        <w:rPr/>
        <w:t xml:space="preserve">; </w:t>
      </w:r>
      <w:hyperlink w:anchor="B39">
        <w:r>
          <w:rPr>
            <w:rStyle w:val="a8"/>
          </w:rPr>
          <w:t xml:space="preserve">Rose et al., 2018 </w:t>
        </w:r>
      </w:hyperlink>
      <w:r>
        <w:rPr/>
        <w:t xml:space="preserve">). Nonetheless, many forward-thinking entities have emerged in recent decades attempting to stem the tide of destruction. The efficacy of some of these mechanisms is arguable, but the establishment of the Intergovernmental Science-Policy Platform on Biodiversity and Ecosystem Services (IPBES. net) in 2013 heralded a new era in the required international coordination and response to the crisis ( </w:t>
      </w:r>
      <w:hyperlink w:anchor="B18">
        <w:r>
          <w:rPr>
            <w:rStyle w:val="a8"/>
          </w:rPr>
          <w:t xml:space="preserve">Díaz et al., 2019 </w:t>
        </w:r>
      </w:hyperlink>
      <w:r>
        <w:rPr/>
        <w:t xml:space="preserve">). While analogous agreements and directives in the past have largely failed to avert the biodiversity crisis ( </w:t>
      </w:r>
      <w:hyperlink w:anchor="B1">
        <w:r>
          <w:rPr>
            <w:rStyle w:val="a8"/>
          </w:rPr>
          <w:t xml:space="preserve">Adenle, 2012 </w:t>
        </w:r>
      </w:hyperlink>
      <w:r>
        <w:rPr/>
        <w:t xml:space="preserve">; </w:t>
      </w:r>
      <w:hyperlink w:anchor="B13">
        <w:r>
          <w:rPr>
            <w:rStyle w:val="a8"/>
          </w:rPr>
          <w:t xml:space="preserve">Convention on Biological Diversity, 2020 </w:t>
        </w:r>
      </w:hyperlink>
      <w:r>
        <w:rPr/>
        <w:t xml:space="preserve">), IPBES has built on the successes of the Intergovernmental Panel on Climate Change (IPCC. ch), and can hopefully avoid many of the latter organization's as well as its predecessors' failures to coordinate a sufficient response among a majority of nations. </w:t>
      </w:r>
    </w:p>
    <w:p>
      <w:pPr>
        <w:pStyle w:val="TextBody"/>
        <w:bidi w:val="0"/>
        <w:spacing w:before="0" w:after="283"/>
        <w:jc w:val="start"/>
        <w:rPr/>
      </w:pPr>
      <w:r>
        <w:rPr/>
        <w:t xml:space="preserve">The complex, intertwined, and multi-scale mechanisms driving biodiversity loss ( </w:t>
      </w:r>
      <w:hyperlink w:anchor="B21">
        <w:r>
          <w:rPr>
            <w:rStyle w:val="a8"/>
          </w:rPr>
          <w:t xml:space="preserve">Game et al., 2014 </w:t>
        </w:r>
      </w:hyperlink>
      <w:r>
        <w:rPr/>
        <w:t xml:space="preserve">) and the erosion of ecosystem services this entails require equally complex solutions backed by sophisticated approaches to provide the necessary evidence for meaningful interventions. The Global Biodiversity Threats section in </w:t>
      </w:r>
      <w:r>
        <w:rPr>
          <w:i/>
        </w:rPr>
        <w:t xml:space="preserve">Frontiers in Conservation Science </w:t>
      </w:r>
      <w:r>
        <w:rPr/>
        <w:t xml:space="preserve">is specifically dedicated to publishing this type of far-reaching research. In addition to articles finessing the global evidence for the erosion and loss of biodiversity, we are actively seeking and commissioning articles that address the </w:t>
      </w:r>
      <w:r>
        <w:rPr>
          <w:i/>
        </w:rPr>
        <w:t xml:space="preserve">wicked problems </w:t>
      </w:r>
      <w:r>
        <w:rPr/>
        <w:t xml:space="preserve">( </w:t>
      </w:r>
      <w:hyperlink w:anchor="B21">
        <w:r>
          <w:rPr>
            <w:rStyle w:val="a8"/>
          </w:rPr>
          <w:t xml:space="preserve">Game et al., 2014 </w:t>
        </w:r>
      </w:hyperlink>
      <w:r>
        <w:rPr/>
        <w:t xml:space="preserve">) of interacting drivers and solutions at broad scales. Such complicated topics will of course include the ongoing challenges of measuring and predicting the effects of and mitigating solutions for climate change ( </w:t>
      </w:r>
      <w:hyperlink w:anchor="B4">
        <w:r>
          <w:rPr>
            <w:rStyle w:val="a8"/>
          </w:rPr>
          <w:t xml:space="preserve">Bellard et al., 2012 </w:t>
        </w:r>
      </w:hyperlink>
      <w:r>
        <w:rPr/>
        <w:t xml:space="preserve">), but will also invariably involve research on the necessary transformation of the energy sector ( </w:t>
      </w:r>
      <w:hyperlink w:anchor="B7">
        <w:r>
          <w:rPr>
            <w:rStyle w:val="a8"/>
          </w:rPr>
          <w:t xml:space="preserve">Brook and Bradshaw, 2015 </w:t>
        </w:r>
      </w:hyperlink>
      <w:r>
        <w:rPr/>
        <w:t xml:space="preserve">; </w:t>
      </w:r>
      <w:hyperlink w:anchor="B22">
        <w:r>
          <w:rPr>
            <w:rStyle w:val="a8"/>
          </w:rPr>
          <w:t xml:space="preserve">Gasparatos et al., 2017 </w:t>
        </w:r>
      </w:hyperlink>
      <w:r>
        <w:rPr/>
        <w:t xml:space="preserve">; </w:t>
      </w:r>
      <w:hyperlink w:anchor="B33">
        <w:r>
          <w:rPr>
            <w:rStyle w:val="a8"/>
          </w:rPr>
          <w:t xml:space="preserve">Moreira, 2019 </w:t>
        </w:r>
      </w:hyperlink>
      <w:r>
        <w:rPr/>
        <w:t xml:space="preserve">; </w:t>
      </w:r>
      <w:hyperlink w:anchor="B37">
        <w:r>
          <w:rPr>
            <w:rStyle w:val="a8"/>
          </w:rPr>
          <w:t xml:space="preserve">Rehbein et al., 2020 </w:t>
        </w:r>
      </w:hyperlink>
      <w:r>
        <w:rPr/>
        <w:t xml:space="preserve">), tackling both the legal and illegal global trade in wildlife ( </w:t>
      </w:r>
      <w:hyperlink w:anchor="B27">
        <w:r>
          <w:rPr>
            <w:rStyle w:val="a8"/>
          </w:rPr>
          <w:t xml:space="preserve">Harfoot et al., 2018 </w:t>
        </w:r>
      </w:hyperlink>
      <w:r>
        <w:rPr/>
        <w:t xml:space="preserve">; </w:t>
      </w:r>
      <w:hyperlink w:anchor="B45">
        <w:r>
          <w:rPr>
            <w:rStyle w:val="a8"/>
          </w:rPr>
          <w:t xml:space="preserve">‘ t Sas-Rolfes et al., 2019 </w:t>
        </w:r>
      </w:hyperlink>
      <w:r>
        <w:rPr/>
        <w:t xml:space="preserve">), development of approaches that promote more sustainable agriculture ( </w:t>
      </w:r>
      <w:hyperlink w:anchor="B20">
        <w:r>
          <w:rPr>
            <w:rStyle w:val="a8"/>
          </w:rPr>
          <w:t xml:space="preserve">Foley et al., 2011 </w:t>
        </w:r>
      </w:hyperlink>
      <w:r>
        <w:rPr/>
        <w:t xml:space="preserve">; </w:t>
      </w:r>
      <w:hyperlink w:anchor="B19">
        <w:r>
          <w:rPr>
            <w:rStyle w:val="a8"/>
          </w:rPr>
          <w:t xml:space="preserve">Dudley and Alexander, 2017 </w:t>
        </w:r>
      </w:hyperlink>
      <w:r>
        <w:rPr/>
        <w:t xml:space="preserve">; </w:t>
      </w:r>
      <w:hyperlink w:anchor="B26">
        <w:r>
          <w:rPr>
            <w:rStyle w:val="a8"/>
          </w:rPr>
          <w:t xml:space="preserve">Green et al., 2019 </w:t>
        </w:r>
      </w:hyperlink>
      <w:r>
        <w:rPr/>
        <w:t xml:space="preserve">), aquaculture and fisheries ( </w:t>
      </w:r>
      <w:hyperlink w:anchor="B5">
        <w:r>
          <w:rPr>
            <w:rStyle w:val="a8"/>
          </w:rPr>
          <w:t xml:space="preserve">Blanchard et al., 2017 </w:t>
        </w:r>
      </w:hyperlink>
      <w:r>
        <w:rPr/>
        <w:t xml:space="preserve">), curtailing human population growth and consumption ( </w:t>
      </w:r>
      <w:hyperlink w:anchor="B6">
        <w:r>
          <w:rPr>
            <w:rStyle w:val="a8"/>
          </w:rPr>
          <w:t xml:space="preserve">Bradshaw and Brook, 2014 </w:t>
        </w:r>
      </w:hyperlink>
      <w:r>
        <w:rPr/>
        <w:t xml:space="preserve">; </w:t>
      </w:r>
      <w:hyperlink w:anchor="B15">
        <w:r>
          <w:rPr>
            <w:rStyle w:val="a8"/>
          </w:rPr>
          <w:t xml:space="preserve">Crist et al., 2017 </w:t>
        </w:r>
      </w:hyperlink>
      <w:r>
        <w:rPr/>
        <w:t xml:space="preserve">), addressing the environmental effects of increasing human migration and trade ( </w:t>
      </w:r>
      <w:hyperlink w:anchor="B32">
        <w:r>
          <w:rPr>
            <w:rStyle w:val="a8"/>
          </w:rPr>
          <w:t xml:space="preserve">McNeely, 2003 </w:t>
        </w:r>
      </w:hyperlink>
      <w:r>
        <w:rPr/>
        <w:t xml:space="preserve">; </w:t>
      </w:r>
      <w:hyperlink w:anchor="B31">
        <w:r>
          <w:rPr>
            <w:rStyle w:val="a8"/>
          </w:rPr>
          <w:t xml:space="preserve">Lenzen et al., 2012 </w:t>
        </w:r>
      </w:hyperlink>
      <w:r>
        <w:rPr/>
        <w:t xml:space="preserve">; </w:t>
      </w:r>
      <w:hyperlink w:anchor="B46">
        <w:r>
          <w:rPr>
            <w:rStyle w:val="a8"/>
          </w:rPr>
          <w:t xml:space="preserve">Trouwborst et al., 2016 </w:t>
        </w:r>
      </w:hyperlink>
      <w:r>
        <w:rPr/>
        <w:t xml:space="preserve">), reducing the footprint of urbanization, investigating the nexus between environmental degradation and disease risk ( </w:t>
      </w:r>
      <w:hyperlink w:anchor="B47">
        <w:r>
          <w:rPr>
            <w:rStyle w:val="a8"/>
          </w:rPr>
          <w:t xml:space="preserve">Wall et al., 2015 </w:t>
        </w:r>
      </w:hyperlink>
      <w:r>
        <w:rPr/>
        <w:t xml:space="preserve">; </w:t>
      </w:r>
      <w:hyperlink w:anchor="B23">
        <w:r>
          <w:rPr>
            <w:rStyle w:val="a8"/>
          </w:rPr>
          <w:t xml:space="preserve">Gibb et al., 2020 </w:t>
        </w:r>
      </w:hyperlink>
      <w:r>
        <w:rPr/>
        <w:t xml:space="preserve">; Nature Ecology Evolution, </w:t>
      </w:r>
      <w:hyperlink w:anchor="B34">
        <w:r>
          <w:rPr>
            <w:rStyle w:val="a8"/>
          </w:rPr>
          <w:t xml:space="preserve">2020 </w:t>
        </w:r>
      </w:hyperlink>
      <w:r>
        <w:rPr/>
        <w:t xml:space="preserve">; </w:t>
      </w:r>
      <w:hyperlink w:anchor="B38">
        <w:r>
          <w:rPr>
            <w:rStyle w:val="a8"/>
          </w:rPr>
          <w:t xml:space="preserve">Rohr et al., 2020 </w:t>
        </w:r>
      </w:hyperlink>
      <w:r>
        <w:rPr/>
        <w:t xml:space="preserve">), and the biodiversity implications of technological advance in other realms of human endeavor ( </w:t>
      </w:r>
      <w:hyperlink w:anchor="B44">
        <w:r>
          <w:rPr>
            <w:rStyle w:val="a8"/>
          </w:rPr>
          <w:t xml:space="preserve">Sutherland et al., 2017 </w:t>
        </w:r>
      </w:hyperlink>
      <w:r>
        <w:rPr/>
        <w:t xml:space="preserve">). </w:t>
      </w:r>
    </w:p>
    <w:p>
      <w:pPr>
        <w:pStyle w:val="TextBody"/>
        <w:bidi w:val="0"/>
        <w:spacing w:before="0" w:after="283"/>
        <w:jc w:val="start"/>
        <w:rPr/>
      </w:pPr>
      <w:r>
        <w:rPr/>
        <w:t xml:space="preserve">In short, we will be emphasizing research on the “ big” topics in the conservation “ sciences” (i. e., including the social sciences), and placing as much (if not more) weight on the </w:t>
      </w:r>
      <w:r>
        <w:rPr>
          <w:i/>
        </w:rPr>
        <w:t xml:space="preserve">solutions </w:t>
      </w:r>
      <w:r>
        <w:rPr/>
        <w:t xml:space="preserve">as on the empirical </w:t>
      </w:r>
      <w:r>
        <w:rPr>
          <w:i/>
        </w:rPr>
        <w:t xml:space="preserve">evidence </w:t>
      </w:r>
      <w:r>
        <w:rPr/>
        <w:t xml:space="preserve">for change. While acknowledging my own partiality for mathematical modeling, I foresee that much of this research will probably depend to some extent on elements of complex-systems models to be able to tackle the ominous Scylla that life on Earth now faces. We encourage out-of-the-box thinking and atypical datasets, multidisciplinary approaches, simulation studies, science-policy interface perspectives, and a range of other innovative methodologies and analytical advances. Quite frankly, our discipline has never been as challenged as it is today by the complexity of these wicked problems, and so our research and the policy improvements they occasion have never been more important. The gauntlet has been thrown.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The manuscript was authored solely by CJAB. </w:t>
      </w:r>
    </w:p>
    <w:p>
      <w:pPr>
        <w:pStyle w:val="Heading2"/>
        <w:bidi w:val="0"/>
        <w:jc w:val="start"/>
        <w:rPr/>
      </w:pPr>
      <w:bookmarkStart w:id="2" w:name="h3"/>
      <w:bookmarkEnd w:id="2"/>
      <w:r>
        <w:rPr/>
        <w:t xml:space="preserve">Conflict of Interest </w:t>
      </w:r>
    </w:p>
    <w:p>
      <w:pPr>
        <w:pStyle w:val="TextBody"/>
        <w:bidi w:val="0"/>
        <w:spacing w:before="0" w:after="283"/>
        <w:jc w:val="start"/>
        <w:rPr/>
      </w:pPr>
      <w:r>
        <w:rPr/>
        <w:t xml:space="preserve">The author declares that the research was done in the absence of any commercial or financial relationships that could be construed as a potential conflict of interest. </w:t>
      </w:r>
    </w:p>
    <w:p>
      <w:pPr>
        <w:pStyle w:val="Heading2"/>
        <w:bidi w:val="0"/>
        <w:jc w:val="start"/>
        <w:rPr/>
      </w:pPr>
      <w:bookmarkStart w:id="3" w:name="h4"/>
      <w:bookmarkEnd w:id="3"/>
      <w:r>
        <w:rPr/>
        <w:t xml:space="preserve">References </w:t>
      </w:r>
    </w:p>
    <w:p>
      <w:pPr>
        <w:pStyle w:val="TextBody"/>
        <w:bidi w:val="0"/>
        <w:spacing w:before="0" w:after="283"/>
        <w:jc w:val="start"/>
        <w:rPr/>
      </w:pPr>
      <w:bookmarkStart w:id="4" w:name="B1"/>
      <w:bookmarkEnd w:id="4"/>
      <w:r>
        <w:rPr/>
        <w:t xml:space="preserve">Adenle, A. A. (2012). Failure to achieve 2010 biodiversity's target in developing countries: how can conservation help? </w:t>
      </w:r>
      <w:r>
        <w:rPr>
          <w:i/>
        </w:rPr>
        <w:t xml:space="preserve">Biodivers. Conserv. </w:t>
      </w:r>
      <w:r>
        <w:rPr/>
        <w:t xml:space="preserve">21, 2435–2442. doi: 10. 1007/s10531-012-0325-z </w:t>
      </w:r>
    </w:p>
    <w:p>
      <w:pPr>
        <w:pStyle w:val="TextBody"/>
        <w:bidi w:val="0"/>
        <w:spacing w:before="0" w:after="283"/>
        <w:jc w:val="start"/>
        <w:rPr/>
      </w:pP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5" w:name="B2"/>
      <w:bookmarkEnd w:id="5"/>
      <w:r>
        <w:rPr/>
        <w:t xml:space="preserve">Barnosky, A. D., Hadly, E. A., Bascompte, J., Berlow, E. L., Brown, J. H., Fortelius, M., et al. (2012). Approaching a state shift in Earth's biosphere. </w:t>
      </w:r>
      <w:r>
        <w:rPr>
          <w:i/>
        </w:rPr>
        <w:t xml:space="preserve">Nature </w:t>
      </w:r>
      <w:r>
        <w:rPr/>
        <w:t xml:space="preserve">486, 52–58. doi: 10. 1038/nature11018 </w:t>
      </w:r>
    </w:p>
    <w:p>
      <w:pPr>
        <w:pStyle w:val="TextBody"/>
        <w:bidi w:val="0"/>
        <w:spacing w:before="0" w:after="283"/>
        <w:jc w:val="start"/>
        <w:rPr/>
      </w:pPr>
      <w:hyperlink r:id="rId18" w:tgtFrame="_blank">
        <w:r>
          <w:rPr>
            <w:rStyle w:val="a8"/>
          </w:rPr>
          <w:t xml:space="preserve">CrossRef Full Text </w:t>
        </w:r>
      </w:hyperlink>
      <w:r>
        <w:rPr/>
        <w:t xml:space="preserve">| </w:t>
      </w:r>
      <w:hyperlink r:id="rId19" w:tgtFrame="_blank">
        <w:r>
          <w:rPr>
            <w:rStyle w:val="a8"/>
          </w:rPr>
          <w:t xml:space="preserve">Google Scholar </w:t>
        </w:r>
      </w:hyperlink>
    </w:p>
    <w:p>
      <w:pPr>
        <w:pStyle w:val="TextBody"/>
        <w:bidi w:val="0"/>
        <w:spacing w:before="0" w:after="283"/>
        <w:jc w:val="start"/>
        <w:rPr/>
      </w:pPr>
      <w:bookmarkStart w:id="6" w:name="B3"/>
      <w:bookmarkEnd w:id="6"/>
      <w:r>
        <w:rPr/>
        <w:t xml:space="preserve">Beaumont, N. J., Aanesen, M., Austen, M. C., Börger, T., Clark, J. R., Cole, M., et al. (2019). Global ecological, social and economic impacts of marine plastic. </w:t>
      </w:r>
      <w:r>
        <w:rPr>
          <w:i/>
        </w:rPr>
        <w:t xml:space="preserve">Mar. Pollut. Bull. </w:t>
      </w:r>
      <w:r>
        <w:rPr/>
        <w:t xml:space="preserve">142, 189–195. doi: 10. 1016/j. marpolbul. 2019. 03. 022 </w:t>
      </w:r>
    </w:p>
    <w:p>
      <w:pPr>
        <w:pStyle w:val="TextBody"/>
        <w:bidi w:val="0"/>
        <w:spacing w:before="0" w:after="283"/>
        <w:jc w:val="start"/>
        <w:rPr/>
      </w:pPr>
      <w:hyperlink r:id="rId20" w:tgtFrame="_blank">
        <w:r>
          <w:rPr>
            <w:rStyle w:val="a8"/>
          </w:rPr>
          <w:t xml:space="preserve">PubMed Abstract </w:t>
        </w:r>
      </w:hyperlink>
      <w:r>
        <w:rPr/>
        <w:t xml:space="preserve">| </w:t>
      </w:r>
      <w:hyperlink r:id="rId21" w:tgtFrame="_blank">
        <w:r>
          <w:rPr>
            <w:rStyle w:val="a8"/>
          </w:rPr>
          <w:t xml:space="preserve">CrossRef Full Text </w:t>
        </w:r>
      </w:hyperlink>
      <w:r>
        <w:rPr/>
        <w:t xml:space="preserve">| </w:t>
      </w:r>
      <w:hyperlink r:id="rId22" w:tgtFrame="_blank">
        <w:r>
          <w:rPr>
            <w:rStyle w:val="a8"/>
          </w:rPr>
          <w:t xml:space="preserve">Google Scholar </w:t>
        </w:r>
      </w:hyperlink>
    </w:p>
    <w:p>
      <w:pPr>
        <w:pStyle w:val="TextBody"/>
        <w:bidi w:val="0"/>
        <w:spacing w:before="0" w:after="283"/>
        <w:jc w:val="start"/>
        <w:rPr/>
      </w:pPr>
      <w:bookmarkStart w:id="7" w:name="B4"/>
      <w:bookmarkEnd w:id="7"/>
      <w:r>
        <w:rPr/>
        <w:t xml:space="preserve">Bellard, C., Bertelsmeier, C., Leadley, P., Thuiller, W., and Courchamp, F. (2012). Impacts of climate change on the future of biodiversity. </w:t>
      </w:r>
      <w:r>
        <w:rPr>
          <w:i/>
        </w:rPr>
        <w:t xml:space="preserve">Ecol. Lett. </w:t>
      </w:r>
      <w:r>
        <w:rPr/>
        <w:t xml:space="preserve">15, 365–377. doi: 10. 1111/j. 1461-0248. 2011. 01736. x </w:t>
      </w:r>
    </w:p>
    <w:p>
      <w:pPr>
        <w:pStyle w:val="TextBody"/>
        <w:bidi w:val="0"/>
        <w:spacing w:before="0" w:after="283"/>
        <w:jc w:val="start"/>
        <w:rPr/>
      </w:pPr>
      <w:hyperlink r:id="rId23" w:tgtFrame="_blank">
        <w:r>
          <w:rPr>
            <w:rStyle w:val="a8"/>
          </w:rPr>
          <w:t xml:space="preserve">PubMed Abstract </w:t>
        </w:r>
      </w:hyperlink>
      <w:r>
        <w:rPr/>
        <w:t xml:space="preserve">| </w:t>
      </w:r>
      <w:hyperlink r:id="rId24" w:tgtFrame="_blank">
        <w:r>
          <w:rPr>
            <w:rStyle w:val="a8"/>
          </w:rPr>
          <w:t xml:space="preserve">CrossRef Full Text </w:t>
        </w:r>
      </w:hyperlink>
      <w:r>
        <w:rPr/>
        <w:t xml:space="preserve">| </w:t>
      </w:r>
      <w:hyperlink r:id="rId25" w:tgtFrame="_blank">
        <w:r>
          <w:rPr>
            <w:rStyle w:val="a8"/>
          </w:rPr>
          <w:t xml:space="preserve">Google Scholar </w:t>
        </w:r>
      </w:hyperlink>
    </w:p>
    <w:p>
      <w:pPr>
        <w:pStyle w:val="TextBody"/>
        <w:bidi w:val="0"/>
        <w:spacing w:before="0" w:after="283"/>
        <w:jc w:val="start"/>
        <w:rPr/>
      </w:pPr>
      <w:bookmarkStart w:id="8" w:name="B5"/>
      <w:bookmarkEnd w:id="8"/>
      <w:r>
        <w:rPr/>
        <w:t xml:space="preserve">Blanchard, J. L., Watson, R. A., Fulton, E. A., Cottrell, R. S., Nash, K. L., Bryndum-Buchholz, A., et al. (2017). Linked sustainability challenges and trade-offs among fisheries, aquaculture and agriculture. </w:t>
      </w:r>
      <w:r>
        <w:rPr>
          <w:i/>
        </w:rPr>
        <w:t xml:space="preserve">Nat. Ecol. Evol. </w:t>
      </w:r>
      <w:r>
        <w:rPr/>
        <w:t xml:space="preserve">1, 1240–1249. doi: 10. 1038/s41559-017-0258-8 </w:t>
      </w:r>
    </w:p>
    <w:p>
      <w:pPr>
        <w:pStyle w:val="TextBody"/>
        <w:bidi w:val="0"/>
        <w:spacing w:before="0" w:after="283"/>
        <w:jc w:val="start"/>
        <w:rPr/>
      </w:pPr>
      <w:hyperlink r:id="rId26" w:tgtFrame="_blank">
        <w:r>
          <w:rPr>
            <w:rStyle w:val="a8"/>
          </w:rPr>
          <w:t xml:space="preserve">PubMed Abstract </w:t>
        </w:r>
      </w:hyperlink>
      <w:r>
        <w:rPr/>
        <w:t xml:space="preserve">| </w:t>
      </w:r>
      <w:hyperlink r:id="rId27" w:tgtFrame="_blank">
        <w:r>
          <w:rPr>
            <w:rStyle w:val="a8"/>
          </w:rPr>
          <w:t xml:space="preserve">CrossRef Full Text </w:t>
        </w:r>
      </w:hyperlink>
      <w:r>
        <w:rPr/>
        <w:t xml:space="preserve">| </w:t>
      </w:r>
      <w:hyperlink r:id="rId28" w:tgtFrame="_blank">
        <w:r>
          <w:rPr>
            <w:rStyle w:val="a8"/>
          </w:rPr>
          <w:t xml:space="preserve">Google Scholar </w:t>
        </w:r>
      </w:hyperlink>
    </w:p>
    <w:p>
      <w:pPr>
        <w:pStyle w:val="TextBody"/>
        <w:bidi w:val="0"/>
        <w:spacing w:before="0" w:after="283"/>
        <w:jc w:val="start"/>
        <w:rPr/>
      </w:pPr>
      <w:bookmarkStart w:id="9" w:name="B6"/>
      <w:bookmarkEnd w:id="9"/>
      <w:r>
        <w:rPr/>
        <w:t xml:space="preserve">Bradshaw, C. J. A., and Brook, B. W. (2014). Human population reduction is not a quick fix for environmental problems. </w:t>
      </w:r>
      <w:r>
        <w:rPr>
          <w:i/>
        </w:rPr>
        <w:t xml:space="preserve">Proc. Natl. Acad. Sci. U. S. A. </w:t>
      </w:r>
      <w:r>
        <w:rPr/>
        <w:t xml:space="preserve">111, 16610–16615. doi: 10. 1073/pnas. 1410465111 </w:t>
      </w:r>
    </w:p>
    <w:p>
      <w:pPr>
        <w:pStyle w:val="TextBody"/>
        <w:bidi w:val="0"/>
        <w:spacing w:before="0" w:after="283"/>
        <w:jc w:val="start"/>
        <w:rPr/>
      </w:pPr>
      <w:hyperlink r:id="rId29" w:tgtFrame="_blank">
        <w:r>
          <w:rPr>
            <w:rStyle w:val="a8"/>
          </w:rPr>
          <w:t xml:space="preserve">PubMed Abstract </w:t>
        </w:r>
      </w:hyperlink>
      <w:r>
        <w:rPr/>
        <w:t xml:space="preserve">| </w:t>
      </w:r>
      <w:hyperlink r:id="rId30" w:tgtFrame="_blank">
        <w:r>
          <w:rPr>
            <w:rStyle w:val="a8"/>
          </w:rPr>
          <w:t xml:space="preserve">CrossRef Full Text </w:t>
        </w:r>
      </w:hyperlink>
      <w:r>
        <w:rPr/>
        <w:t xml:space="preserve">| </w:t>
      </w:r>
      <w:hyperlink r:id="rId31" w:tgtFrame="_blank">
        <w:r>
          <w:rPr>
            <w:rStyle w:val="a8"/>
          </w:rPr>
          <w:t xml:space="preserve">Google Scholar </w:t>
        </w:r>
      </w:hyperlink>
    </w:p>
    <w:p>
      <w:pPr>
        <w:pStyle w:val="TextBody"/>
        <w:bidi w:val="0"/>
        <w:spacing w:before="0" w:after="283"/>
        <w:jc w:val="start"/>
        <w:rPr/>
      </w:pPr>
      <w:bookmarkStart w:id="10" w:name="B7"/>
      <w:bookmarkEnd w:id="10"/>
      <w:r>
        <w:rPr/>
        <w:t xml:space="preserve">Brook, B. W., and Bradshaw, C. J. A. (2015). Key role for nuclear energy in global biodiversity conservation. </w:t>
      </w:r>
      <w:r>
        <w:rPr>
          <w:i/>
        </w:rPr>
        <w:t xml:space="preserve">Conserv. Biol. </w:t>
      </w:r>
      <w:r>
        <w:rPr/>
        <w:t xml:space="preserve">29, 702–712. doi: 10. 1111/cobi. 12433 </w:t>
      </w:r>
    </w:p>
    <w:p>
      <w:pPr>
        <w:pStyle w:val="TextBody"/>
        <w:bidi w:val="0"/>
        <w:spacing w:before="0" w:after="283"/>
        <w:jc w:val="start"/>
        <w:rPr/>
      </w:pPr>
      <w:hyperlink r:id="rId32" w:tgtFrame="_blank">
        <w:r>
          <w:rPr>
            <w:rStyle w:val="a8"/>
          </w:rPr>
          <w:t xml:space="preserve">PubMed Abstract </w:t>
        </w:r>
      </w:hyperlink>
      <w:r>
        <w:rPr/>
        <w:t xml:space="preserve">| </w:t>
      </w: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11" w:name="B8"/>
      <w:bookmarkEnd w:id="11"/>
      <w:r>
        <w:rPr/>
        <w:t xml:space="preserve">Brook, B. W., Ellis, E. C., Perring, M. P., Mackay, A. W., and Blomqvist, L. (2013). Does the terrestrial biosphere have planetary tipping points? </w:t>
      </w:r>
      <w:r>
        <w:rPr>
          <w:i/>
        </w:rPr>
        <w:t xml:space="preserve">Trends Ecol. Evol. </w:t>
      </w:r>
      <w:r>
        <w:rPr/>
        <w:t xml:space="preserve">28, 396–401. doi: 10. 1016/j. tree. 2013. 01. 016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CrossRef Full Text </w:t>
        </w:r>
      </w:hyperlink>
      <w:r>
        <w:rPr/>
        <w:t xml:space="preserve">| </w:t>
      </w:r>
      <w:hyperlink r:id="rId37" w:tgtFrame="_blank">
        <w:r>
          <w:rPr>
            <w:rStyle w:val="a8"/>
          </w:rPr>
          <w:t xml:space="preserve">Google Scholar </w:t>
        </w:r>
      </w:hyperlink>
    </w:p>
    <w:p>
      <w:pPr>
        <w:pStyle w:val="TextBody"/>
        <w:bidi w:val="0"/>
        <w:spacing w:before="0" w:after="283"/>
        <w:jc w:val="start"/>
        <w:rPr/>
      </w:pPr>
      <w:bookmarkStart w:id="12" w:name="B9"/>
      <w:bookmarkEnd w:id="12"/>
      <w:r>
        <w:rPr/>
        <w:t xml:space="preserve">Cardoso, P., Barton, P. S., Birkhofer, K., Chichorro, F., Deacon, C., Fartmann, T., et al. (2020). Scientists' warning to humanity on insect extinctions. </w:t>
      </w:r>
      <w:r>
        <w:rPr>
          <w:i/>
        </w:rPr>
        <w:t xml:space="preserve">Biol. Conserv. </w:t>
      </w:r>
      <w:r>
        <w:rPr/>
        <w:t xml:space="preserve">242, 108426. doi: 10. 1016/j. biocon. 2020. 108426 </w:t>
      </w:r>
    </w:p>
    <w:p>
      <w:pPr>
        <w:pStyle w:val="TextBody"/>
        <w:bidi w:val="0"/>
        <w:spacing w:before="0" w:after="283"/>
        <w:jc w:val="start"/>
        <w:rPr/>
      </w:pPr>
      <w:hyperlink r:id="rId38" w:tgtFrame="_blank">
        <w:r>
          <w:rPr>
            <w:rStyle w:val="a8"/>
          </w:rPr>
          <w:t xml:space="preserve">CrossRef Full Text </w:t>
        </w:r>
      </w:hyperlink>
      <w:r>
        <w:rPr/>
        <w:t xml:space="preserve">| </w:t>
      </w:r>
      <w:hyperlink r:id="rId39" w:tgtFrame="_blank">
        <w:r>
          <w:rPr>
            <w:rStyle w:val="a8"/>
          </w:rPr>
          <w:t xml:space="preserve">Google Scholar </w:t>
        </w:r>
      </w:hyperlink>
    </w:p>
    <w:p>
      <w:pPr>
        <w:pStyle w:val="TextBody"/>
        <w:bidi w:val="0"/>
        <w:spacing w:before="0" w:after="283"/>
        <w:jc w:val="start"/>
        <w:rPr/>
      </w:pPr>
      <w:bookmarkStart w:id="13" w:name="B10"/>
      <w:bookmarkEnd w:id="13"/>
      <w:r>
        <w:rPr/>
        <w:t xml:space="preserve">Ceballos, G., and Ehrlich, P. R. (2002). Mammal population losses and the extinction crisis. </w:t>
      </w:r>
      <w:r>
        <w:rPr>
          <w:i/>
        </w:rPr>
        <w:t xml:space="preserve">Science </w:t>
      </w:r>
      <w:r>
        <w:rPr/>
        <w:t xml:space="preserve">296, 904–907. doi: 10. 1126/science. 1069349 </w:t>
      </w:r>
    </w:p>
    <w:p>
      <w:pPr>
        <w:pStyle w:val="TextBody"/>
        <w:bidi w:val="0"/>
        <w:spacing w:before="0" w:after="283"/>
        <w:jc w:val="start"/>
        <w:rPr/>
      </w:pPr>
      <w:hyperlink r:id="rId40" w:tgtFrame="_blank">
        <w:r>
          <w:rPr>
            <w:rStyle w:val="a8"/>
          </w:rPr>
          <w:t xml:space="preserve">PubMed Abstract </w:t>
        </w:r>
      </w:hyperlink>
      <w:r>
        <w:rPr/>
        <w:t xml:space="preserve">| </w:t>
      </w:r>
      <w:hyperlink r:id="rId41"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14" w:name="B11"/>
      <w:bookmarkEnd w:id="14"/>
      <w:r>
        <w:rPr/>
        <w:t xml:space="preserve">Ceballos, G., Ehrlich, P. R., Barnosky, A. D., García, A., Pringle, R. M., and Palmer, T. M. (2015). Accelerated modern human–induced species losses: entering the sixth mass extinction. </w:t>
      </w:r>
      <w:r>
        <w:rPr>
          <w:i/>
        </w:rPr>
        <w:t xml:space="preserve">Sci. Adv. </w:t>
      </w:r>
      <w:r>
        <w:rPr/>
        <w:t xml:space="preserve">1: e1400253. doi: 10. 1126/sciadv. 1400253 </w:t>
      </w:r>
    </w:p>
    <w:p>
      <w:pPr>
        <w:pStyle w:val="TextBody"/>
        <w:bidi w:val="0"/>
        <w:spacing w:before="0" w:after="283"/>
        <w:jc w:val="start"/>
        <w:rPr/>
      </w:pPr>
      <w:hyperlink r:id="rId43" w:tgtFrame="_blank">
        <w:r>
          <w:rPr>
            <w:rStyle w:val="a8"/>
          </w:rPr>
          <w:t xml:space="preserve">PubMed Abstract </w:t>
        </w:r>
      </w:hyperlink>
      <w:r>
        <w:rPr/>
        <w:t xml:space="preserve">| </w:t>
      </w:r>
      <w:hyperlink r:id="rId44" w:tgtFrame="_blank">
        <w:r>
          <w:rPr>
            <w:rStyle w:val="a8"/>
          </w:rPr>
          <w:t xml:space="preserve">CrossRef Full Text </w:t>
        </w:r>
      </w:hyperlink>
      <w:r>
        <w:rPr/>
        <w:t xml:space="preserve">| </w:t>
      </w:r>
      <w:hyperlink r:id="rId45" w:tgtFrame="_blank">
        <w:r>
          <w:rPr>
            <w:rStyle w:val="a8"/>
          </w:rPr>
          <w:t xml:space="preserve">Google Scholar </w:t>
        </w:r>
      </w:hyperlink>
    </w:p>
    <w:p>
      <w:pPr>
        <w:pStyle w:val="TextBody"/>
        <w:bidi w:val="0"/>
        <w:spacing w:before="0" w:after="283"/>
        <w:jc w:val="start"/>
        <w:rPr/>
      </w:pPr>
      <w:bookmarkStart w:id="15" w:name="B12"/>
      <w:bookmarkEnd w:id="15"/>
      <w:r>
        <w:rPr/>
        <w:t xml:space="preserve">Ceballos, G., Ehrlich, P. R., and Dirzo, R. (2017). Biological annihilation via the ongoing sixth mass extinction signaled by vertebrate population losses and declines. </w:t>
      </w:r>
      <w:r>
        <w:rPr>
          <w:i/>
        </w:rPr>
        <w:t xml:space="preserve">Proc. Natl. Acad. Sci. U. S. A. </w:t>
      </w:r>
      <w:r>
        <w:rPr/>
        <w:t xml:space="preserve">114, E6089–E6096. doi: 10. 1073/pnas. 1704949114 </w:t>
      </w:r>
    </w:p>
    <w:p>
      <w:pPr>
        <w:pStyle w:val="TextBody"/>
        <w:bidi w:val="0"/>
        <w:spacing w:before="0" w:after="283"/>
        <w:jc w:val="start"/>
        <w:rPr/>
      </w:pPr>
      <w:hyperlink r:id="rId46" w:tgtFrame="_blank">
        <w:r>
          <w:rPr>
            <w:rStyle w:val="a8"/>
          </w:rPr>
          <w:t xml:space="preserve">PubMed Abstract </w:t>
        </w:r>
      </w:hyperlink>
      <w:r>
        <w:rPr/>
        <w:t xml:space="preserve">| </w:t>
      </w:r>
      <w:hyperlink r:id="rId47" w:tgtFrame="_blank">
        <w:r>
          <w:rPr>
            <w:rStyle w:val="a8"/>
          </w:rPr>
          <w:t xml:space="preserve">CrossRef Full Text </w:t>
        </w:r>
      </w:hyperlink>
      <w:r>
        <w:rPr/>
        <w:t xml:space="preserve">| </w:t>
      </w:r>
      <w:hyperlink r:id="rId48" w:tgtFrame="_blank">
        <w:r>
          <w:rPr>
            <w:rStyle w:val="a8"/>
          </w:rPr>
          <w:t xml:space="preserve">Google Scholar </w:t>
        </w:r>
      </w:hyperlink>
    </w:p>
    <w:p>
      <w:pPr>
        <w:pStyle w:val="TextBody"/>
        <w:bidi w:val="0"/>
        <w:spacing w:before="0" w:after="283"/>
        <w:jc w:val="start"/>
        <w:rPr/>
      </w:pPr>
      <w:bookmarkStart w:id="16" w:name="B13"/>
      <w:bookmarkEnd w:id="16"/>
      <w:r>
        <w:rPr/>
        <w:t xml:space="preserve">Convention on Biological Diversity (2020). </w:t>
      </w:r>
      <w:r>
        <w:rPr>
          <w:i/>
        </w:rPr>
        <w:t xml:space="preserve">Global Biodiversity Outlook </w:t>
      </w:r>
      <w:r>
        <w:rPr/>
        <w:t xml:space="preserve">. Montréal, Canada. </w:t>
      </w:r>
    </w:p>
    <w:p>
      <w:pPr>
        <w:pStyle w:val="TextBody"/>
        <w:bidi w:val="0"/>
        <w:spacing w:before="0" w:after="283"/>
        <w:jc w:val="start"/>
        <w:rPr/>
      </w:pPr>
      <w:hyperlink r:id="rId49" w:tgtFrame="_blank">
        <w:r>
          <w:rPr>
            <w:rStyle w:val="a8"/>
          </w:rPr>
          <w:t xml:space="preserve">Google Scholar </w:t>
        </w:r>
      </w:hyperlink>
    </w:p>
    <w:p>
      <w:pPr>
        <w:pStyle w:val="TextBody"/>
        <w:bidi w:val="0"/>
        <w:spacing w:before="0" w:after="283"/>
        <w:jc w:val="start"/>
        <w:rPr/>
      </w:pPr>
      <w:bookmarkStart w:id="17" w:name="B14"/>
      <w:bookmarkEnd w:id="17"/>
      <w:r>
        <w:rPr/>
        <w:t xml:space="preserve">Cribb, J. (2014). </w:t>
      </w:r>
      <w:r>
        <w:rPr>
          <w:i/>
        </w:rPr>
        <w:t xml:space="preserve">Poisoned Planet. </w:t>
      </w:r>
      <w:r>
        <w:rPr/>
        <w:t xml:space="preserve">Crows Nest, NSW: Allen and Unwin. </w:t>
      </w:r>
    </w:p>
    <w:p>
      <w:pPr>
        <w:pStyle w:val="TextBody"/>
        <w:bidi w:val="0"/>
        <w:spacing w:before="0" w:after="283"/>
        <w:jc w:val="start"/>
        <w:rPr/>
      </w:pPr>
      <w:hyperlink r:id="rId50" w:tgtFrame="_blank">
        <w:r>
          <w:rPr>
            <w:rStyle w:val="a8"/>
          </w:rPr>
          <w:t xml:space="preserve">Google Scholar </w:t>
        </w:r>
      </w:hyperlink>
    </w:p>
    <w:p>
      <w:pPr>
        <w:pStyle w:val="TextBody"/>
        <w:bidi w:val="0"/>
        <w:spacing w:before="0" w:after="283"/>
        <w:jc w:val="start"/>
        <w:rPr/>
      </w:pPr>
      <w:bookmarkStart w:id="18" w:name="B15"/>
      <w:bookmarkEnd w:id="18"/>
      <w:r>
        <w:rPr/>
        <w:t xml:space="preserve">Crist, E., Mora, C., and Engelman, R. (2017). The interaction of human population, food production, and biodiversity protection. </w:t>
      </w:r>
      <w:r>
        <w:rPr>
          <w:i/>
        </w:rPr>
        <w:t xml:space="preserve">Science </w:t>
      </w:r>
      <w:r>
        <w:rPr/>
        <w:t xml:space="preserve">356: 260. doi: 10. 1126/science. aal2011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CrossRef Full Text </w:t>
        </w:r>
      </w:hyperlink>
      <w:r>
        <w:rPr/>
        <w:t xml:space="preserve">| </w:t>
      </w:r>
      <w:hyperlink r:id="rId53" w:tgtFrame="_blank">
        <w:r>
          <w:rPr>
            <w:rStyle w:val="a8"/>
          </w:rPr>
          <w:t xml:space="preserve">Google Scholar </w:t>
        </w:r>
      </w:hyperlink>
    </w:p>
    <w:p>
      <w:pPr>
        <w:pStyle w:val="TextBody"/>
        <w:bidi w:val="0"/>
        <w:spacing w:before="0" w:after="283"/>
        <w:jc w:val="start"/>
        <w:rPr/>
      </w:pPr>
      <w:bookmarkStart w:id="19" w:name="B16"/>
      <w:bookmarkEnd w:id="19"/>
      <w:r>
        <w:rPr/>
        <w:t xml:space="preserve">Crossley, M. S., Meier, A. R., Baldwin, E. M., Berry, L. L., Crenshaw, L. C., Hartman, G. L., et al. (2020). No net insect abundance and diversity declines across US Long Term Ecological Research sites. </w:t>
      </w:r>
      <w:r>
        <w:rPr>
          <w:i/>
        </w:rPr>
        <w:t xml:space="preserve">Nat. Ecol. Evol </w:t>
      </w:r>
      <w:r>
        <w:rPr/>
        <w:t xml:space="preserve">4, 1368–1376. doi: 10. 1038/s41559-020-1269-4 </w:t>
      </w:r>
    </w:p>
    <w:p>
      <w:pPr>
        <w:pStyle w:val="TextBody"/>
        <w:bidi w:val="0"/>
        <w:spacing w:before="0" w:after="283"/>
        <w:jc w:val="start"/>
        <w:rPr/>
      </w:pPr>
      <w:hyperlink r:id="rId54" w:tgtFrame="_blank">
        <w:r>
          <w:rPr>
            <w:rStyle w:val="a8"/>
          </w:rPr>
          <w:t xml:space="preserve">PubMed Abstract </w:t>
        </w:r>
      </w:hyperlink>
      <w:r>
        <w:rPr/>
        <w:t xml:space="preserve">| </w:t>
      </w:r>
      <w:hyperlink r:id="rId55" w:tgtFrame="_blank">
        <w:r>
          <w:rPr>
            <w:rStyle w:val="a8"/>
          </w:rPr>
          <w:t xml:space="preserve">CrossRef Full Text </w:t>
        </w:r>
      </w:hyperlink>
      <w:r>
        <w:rPr/>
        <w:t xml:space="preserve">| </w:t>
      </w:r>
      <w:hyperlink r:id="rId56" w:tgtFrame="_blank">
        <w:r>
          <w:rPr>
            <w:rStyle w:val="a8"/>
          </w:rPr>
          <w:t xml:space="preserve">Google Scholar </w:t>
        </w:r>
      </w:hyperlink>
    </w:p>
    <w:p>
      <w:pPr>
        <w:pStyle w:val="TextBody"/>
        <w:bidi w:val="0"/>
        <w:spacing w:before="0" w:after="283"/>
        <w:jc w:val="start"/>
        <w:rPr/>
      </w:pPr>
      <w:bookmarkStart w:id="20" w:name="B17"/>
      <w:bookmarkEnd w:id="20"/>
      <w:r>
        <w:rPr/>
        <w:t xml:space="preserve">Diagne, C., Leroy, B., Gozlan, R. E., Vaissière, A.-C., Assailly, C., Nuninger, L., et al. (2020). InvaCost, a public database of the economic costs of biological invasions worldwide. </w:t>
      </w:r>
      <w:r>
        <w:rPr>
          <w:i/>
        </w:rPr>
        <w:t xml:space="preserve">Sci. Dat. </w:t>
      </w:r>
      <w:r>
        <w:rPr/>
        <w:t xml:space="preserve">7: 277. doi: 10. 1038/s41597-020-00586-z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CrossRef Full Text </w:t>
        </w:r>
      </w:hyperlink>
      <w:r>
        <w:rPr/>
        <w:t xml:space="preserve">| </w:t>
      </w:r>
      <w:hyperlink r:id="rId59" w:tgtFrame="_blank">
        <w:r>
          <w:rPr>
            <w:rStyle w:val="a8"/>
          </w:rPr>
          <w:t xml:space="preserve">Google Scholar </w:t>
        </w:r>
      </w:hyperlink>
    </w:p>
    <w:p>
      <w:pPr>
        <w:pStyle w:val="TextBody"/>
        <w:bidi w:val="0"/>
        <w:spacing w:before="0" w:after="283"/>
        <w:jc w:val="start"/>
        <w:rPr/>
      </w:pPr>
      <w:bookmarkStart w:id="21" w:name="B18"/>
      <w:bookmarkEnd w:id="21"/>
      <w:r>
        <w:rPr/>
        <w:t xml:space="preserve">Díaz, S., Settele, J., Brondízio, E. S., Ngo, H. T., Agard, J., Arneth, A., et al. (2019). Pervasive human-driven decline of life on Earth points to the need for transformative change. </w:t>
      </w:r>
      <w:r>
        <w:rPr>
          <w:i/>
        </w:rPr>
        <w:t xml:space="preserve">Science </w:t>
      </w:r>
      <w:r>
        <w:rPr/>
        <w:t xml:space="preserve">366: eaax3100. doi: 10. 1126/science. aax3100 </w:t>
      </w:r>
    </w:p>
    <w:p>
      <w:pPr>
        <w:pStyle w:val="TextBody"/>
        <w:bidi w:val="0"/>
        <w:spacing w:before="0" w:after="283"/>
        <w:jc w:val="start"/>
        <w:rPr/>
      </w:pPr>
      <w:hyperlink r:id="rId60" w:tgtFrame="_blank">
        <w:r>
          <w:rPr>
            <w:rStyle w:val="a8"/>
          </w:rPr>
          <w:t xml:space="preserve">PubMed Abstract </w:t>
        </w:r>
      </w:hyperlink>
      <w:r>
        <w:rPr/>
        <w:t xml:space="preserve">| </w:t>
      </w:r>
      <w:hyperlink r:id="rId61" w:tgtFrame="_blank">
        <w:r>
          <w:rPr>
            <w:rStyle w:val="a8"/>
          </w:rPr>
          <w:t xml:space="preserve">CrossRef Full Text </w:t>
        </w:r>
      </w:hyperlink>
      <w:r>
        <w:rPr/>
        <w:t xml:space="preserve">| </w:t>
      </w:r>
      <w:hyperlink r:id="rId62" w:tgtFrame="_blank">
        <w:r>
          <w:rPr>
            <w:rStyle w:val="a8"/>
          </w:rPr>
          <w:t xml:space="preserve">Google Scholar </w:t>
        </w:r>
      </w:hyperlink>
    </w:p>
    <w:p>
      <w:pPr>
        <w:pStyle w:val="TextBody"/>
        <w:bidi w:val="0"/>
        <w:spacing w:before="0" w:after="283"/>
        <w:jc w:val="start"/>
        <w:rPr/>
      </w:pPr>
      <w:bookmarkStart w:id="22" w:name="B19"/>
      <w:bookmarkEnd w:id="22"/>
      <w:r>
        <w:rPr/>
        <w:t xml:space="preserve">Dudley, N., and Alexander, S. (2017). Agriculture and biodiversity: a review. </w:t>
      </w:r>
      <w:r>
        <w:rPr>
          <w:i/>
        </w:rPr>
        <w:t xml:space="preserve">Biodiversity </w:t>
      </w:r>
      <w:r>
        <w:rPr/>
        <w:t xml:space="preserve">18, 45–49. doi: 10. 1080/14888386. 2017. 1351892 </w:t>
      </w:r>
    </w:p>
    <w:p>
      <w:pPr>
        <w:pStyle w:val="TextBody"/>
        <w:bidi w:val="0"/>
        <w:spacing w:before="0" w:after="283"/>
        <w:jc w:val="start"/>
        <w:rPr/>
      </w:pPr>
      <w:hyperlink r:id="rId63" w:tgtFrame="_blank">
        <w:r>
          <w:rPr>
            <w:rStyle w:val="a8"/>
          </w:rPr>
          <w:t xml:space="preserve">CrossRef Full Text </w:t>
        </w:r>
      </w:hyperlink>
      <w:r>
        <w:rPr/>
        <w:t xml:space="preserve">| </w:t>
      </w:r>
      <w:hyperlink r:id="rId64" w:tgtFrame="_blank">
        <w:r>
          <w:rPr>
            <w:rStyle w:val="a8"/>
          </w:rPr>
          <w:t xml:space="preserve">Google Scholar </w:t>
        </w:r>
      </w:hyperlink>
    </w:p>
    <w:p>
      <w:pPr>
        <w:pStyle w:val="TextBody"/>
        <w:bidi w:val="0"/>
        <w:spacing w:before="0" w:after="283"/>
        <w:jc w:val="start"/>
        <w:rPr/>
      </w:pPr>
      <w:bookmarkStart w:id="23" w:name="B20"/>
      <w:bookmarkEnd w:id="23"/>
      <w:r>
        <w:rPr/>
        <w:t xml:space="preserve">Foley, J. A., Ramankutty, N., Brauman, K. A., Cassidy, E. S., Gerber, J. S., Johnston, M., et al. (2011). Solutions for a cultivated planet. </w:t>
      </w:r>
      <w:r>
        <w:rPr>
          <w:i/>
        </w:rPr>
        <w:t xml:space="preserve">Nature </w:t>
      </w:r>
      <w:r>
        <w:rPr/>
        <w:t xml:space="preserve">478, 337–342. doi: 10. 1038/nature10452 </w:t>
      </w:r>
    </w:p>
    <w:p>
      <w:pPr>
        <w:pStyle w:val="TextBody"/>
        <w:bidi w:val="0"/>
        <w:spacing w:before="0" w:after="283"/>
        <w:jc w:val="start"/>
        <w:rPr/>
      </w:pPr>
      <w:hyperlink r:id="rId65" w:tgtFrame="_blank">
        <w:r>
          <w:rPr>
            <w:rStyle w:val="a8"/>
          </w:rPr>
          <w:t xml:space="preserve">PubMed Abstract </w:t>
        </w:r>
      </w:hyperlink>
      <w:r>
        <w:rPr/>
        <w:t xml:space="preserve">| </w:t>
      </w:r>
      <w:hyperlink r:id="rId66" w:tgtFrame="_blank">
        <w:r>
          <w:rPr>
            <w:rStyle w:val="a8"/>
          </w:rPr>
          <w:t xml:space="preserve">CrossRef Full Text </w:t>
        </w:r>
      </w:hyperlink>
      <w:r>
        <w:rPr/>
        <w:t xml:space="preserve">| </w:t>
      </w:r>
      <w:hyperlink r:id="rId67" w:tgtFrame="_blank">
        <w:r>
          <w:rPr>
            <w:rStyle w:val="a8"/>
          </w:rPr>
          <w:t xml:space="preserve">Google Scholar </w:t>
        </w:r>
      </w:hyperlink>
    </w:p>
    <w:p>
      <w:pPr>
        <w:pStyle w:val="TextBody"/>
        <w:bidi w:val="0"/>
        <w:spacing w:before="0" w:after="283"/>
        <w:jc w:val="start"/>
        <w:rPr/>
      </w:pPr>
      <w:bookmarkStart w:id="24" w:name="B21"/>
      <w:bookmarkEnd w:id="24"/>
      <w:r>
        <w:rPr/>
        <w:t xml:space="preserve">Game, E. T., Meijaard, E., Sheil, D., and McDonald-Madden, E. (2014). Conservation in a wicked complex world; challenges and solutions. </w:t>
      </w:r>
      <w:r>
        <w:rPr>
          <w:i/>
        </w:rPr>
        <w:t xml:space="preserve">Conserv. Lett. </w:t>
      </w:r>
      <w:r>
        <w:rPr/>
        <w:t xml:space="preserve">7, 271–277. doi: 10. 1111/conl. 12050 </w:t>
      </w:r>
    </w:p>
    <w:p>
      <w:pPr>
        <w:pStyle w:val="TextBody"/>
        <w:bidi w:val="0"/>
        <w:spacing w:before="0" w:after="283"/>
        <w:jc w:val="start"/>
        <w:rPr/>
      </w:pPr>
      <w:hyperlink r:id="rId68" w:tgtFrame="_blank">
        <w:r>
          <w:rPr>
            <w:rStyle w:val="a8"/>
          </w:rPr>
          <w:t xml:space="preserve">CrossRef Full Text </w:t>
        </w:r>
      </w:hyperlink>
      <w:r>
        <w:rPr/>
        <w:t xml:space="preserve">| </w:t>
      </w:r>
      <w:hyperlink r:id="rId69" w:tgtFrame="_blank">
        <w:r>
          <w:rPr>
            <w:rStyle w:val="a8"/>
          </w:rPr>
          <w:t xml:space="preserve">Google Scholar </w:t>
        </w:r>
      </w:hyperlink>
    </w:p>
    <w:p>
      <w:pPr>
        <w:pStyle w:val="TextBody"/>
        <w:bidi w:val="0"/>
        <w:spacing w:before="0" w:after="283"/>
        <w:jc w:val="start"/>
        <w:rPr/>
      </w:pPr>
      <w:bookmarkStart w:id="25" w:name="B22"/>
      <w:bookmarkEnd w:id="25"/>
      <w:r>
        <w:rPr/>
        <w:t xml:space="preserve">Gasparatos, A., Doll, C. N. H., Esteban, M., Ahmed, A., and Olang, T. A. (2017). Renewable energy and biodiversity: implications for transitioning to a Green Economy. </w:t>
      </w:r>
      <w:r>
        <w:rPr>
          <w:i/>
        </w:rPr>
        <w:t xml:space="preserve">Renew. Sustain. Energy Rev. </w:t>
      </w:r>
      <w:r>
        <w:rPr/>
        <w:t xml:space="preserve">70, 161–184. doi: 10. 1016/j. rser. 2016. 08. 030 </w:t>
      </w:r>
    </w:p>
    <w:p>
      <w:pPr>
        <w:pStyle w:val="TextBody"/>
        <w:bidi w:val="0"/>
        <w:spacing w:before="0" w:after="283"/>
        <w:jc w:val="start"/>
        <w:rPr/>
      </w:pPr>
      <w:hyperlink r:id="rId70" w:tgtFrame="_blank">
        <w:r>
          <w:rPr>
            <w:rStyle w:val="a8"/>
          </w:rPr>
          <w:t xml:space="preserve">CrossRef Full Text </w:t>
        </w:r>
      </w:hyperlink>
      <w:r>
        <w:rPr/>
        <w:t xml:space="preserve">| </w:t>
      </w:r>
      <w:hyperlink r:id="rId71" w:tgtFrame="_blank">
        <w:r>
          <w:rPr>
            <w:rStyle w:val="a8"/>
          </w:rPr>
          <w:t xml:space="preserve">Google Scholar </w:t>
        </w:r>
      </w:hyperlink>
    </w:p>
    <w:p>
      <w:pPr>
        <w:pStyle w:val="TextBody"/>
        <w:bidi w:val="0"/>
        <w:spacing w:before="0" w:after="283"/>
        <w:jc w:val="start"/>
        <w:rPr/>
      </w:pPr>
      <w:bookmarkStart w:id="26" w:name="B23"/>
      <w:bookmarkEnd w:id="26"/>
      <w:r>
        <w:rPr/>
        <w:t xml:space="preserve">Gibb, R., Redding, D. W., Chin, K. Q., Donnelly, C. A., Blackburn, T. M., Newbold, T., et al. (2020). Zoonotic host diversity increases in human-dominated ecosystems. </w:t>
      </w:r>
      <w:r>
        <w:rPr>
          <w:i/>
        </w:rPr>
        <w:t xml:space="preserve">Nature </w:t>
      </w:r>
      <w:r>
        <w:rPr/>
        <w:t xml:space="preserve">584, 398–402. doi: 10. 1038/s41586-020-2562-8 </w:t>
      </w:r>
    </w:p>
    <w:p>
      <w:pPr>
        <w:pStyle w:val="TextBody"/>
        <w:bidi w:val="0"/>
        <w:spacing w:before="0" w:after="283"/>
        <w:jc w:val="start"/>
        <w:rPr/>
      </w:pPr>
      <w:hyperlink r:id="rId72" w:tgtFrame="_blank">
        <w:r>
          <w:rPr>
            <w:rStyle w:val="a8"/>
          </w:rPr>
          <w:t xml:space="preserve">PubMed Abstract </w:t>
        </w:r>
      </w:hyperlink>
      <w:r>
        <w:rPr/>
        <w:t xml:space="preserve">| </w:t>
      </w:r>
      <w:hyperlink r:id="rId73" w:tgtFrame="_blank">
        <w:r>
          <w:rPr>
            <w:rStyle w:val="a8"/>
          </w:rPr>
          <w:t xml:space="preserve">CrossRef Full Text </w:t>
        </w:r>
      </w:hyperlink>
      <w:r>
        <w:rPr/>
        <w:t xml:space="preserve">| </w:t>
      </w:r>
      <w:hyperlink r:id="rId74" w:tgtFrame="_blank">
        <w:r>
          <w:rPr>
            <w:rStyle w:val="a8"/>
          </w:rPr>
          <w:t xml:space="preserve">Google Scholar </w:t>
        </w:r>
      </w:hyperlink>
    </w:p>
    <w:p>
      <w:pPr>
        <w:pStyle w:val="TextBody"/>
        <w:bidi w:val="0"/>
        <w:spacing w:before="0" w:after="283"/>
        <w:jc w:val="start"/>
        <w:rPr/>
      </w:pPr>
      <w:bookmarkStart w:id="27" w:name="B24"/>
      <w:bookmarkEnd w:id="27"/>
      <w:r>
        <w:rPr/>
        <w:t xml:space="preserve">Gibbons, P., Zammit, C., Youngentob, K., Possingham, H. P., Lindenmayer, D. B., Bekessy, S., et al. (2008). Some practical suggestions for improving engagement between researchers and policy-makers in natural resource management. </w:t>
      </w:r>
      <w:r>
        <w:rPr>
          <w:i/>
        </w:rPr>
        <w:t xml:space="preserve">Ecol. Manage. Restor. </w:t>
      </w:r>
      <w:r>
        <w:rPr/>
        <w:t xml:space="preserve">9, 182–186. doi: 10. 1111/j. 1442-8903. 2008. 00416. x </w:t>
      </w:r>
    </w:p>
    <w:p>
      <w:pPr>
        <w:pStyle w:val="TextBody"/>
        <w:bidi w:val="0"/>
        <w:spacing w:before="0" w:after="283"/>
        <w:jc w:val="start"/>
        <w:rPr/>
      </w:pPr>
      <w:hyperlink r:id="rId75" w:tgtFrame="_blank">
        <w:r>
          <w:rPr>
            <w:rStyle w:val="a8"/>
          </w:rPr>
          <w:t xml:space="preserve">CrossRef Full Text </w:t>
        </w:r>
      </w:hyperlink>
      <w:r>
        <w:rPr/>
        <w:t xml:space="preserve">| </w:t>
      </w:r>
      <w:hyperlink r:id="rId76" w:tgtFrame="_blank">
        <w:r>
          <w:rPr>
            <w:rStyle w:val="a8"/>
          </w:rPr>
          <w:t xml:space="preserve">Google Scholar </w:t>
        </w:r>
      </w:hyperlink>
    </w:p>
    <w:p>
      <w:pPr>
        <w:pStyle w:val="TextBody"/>
        <w:bidi w:val="0"/>
        <w:spacing w:before="0" w:after="283"/>
        <w:jc w:val="start"/>
        <w:rPr/>
      </w:pPr>
      <w:bookmarkStart w:id="28" w:name="B25"/>
      <w:bookmarkEnd w:id="28"/>
      <w:r>
        <w:rPr/>
        <w:t xml:space="preserve">Goulson, D. (2019). The insect apocalypse, and why it matters. </w:t>
      </w:r>
      <w:r>
        <w:rPr>
          <w:i/>
        </w:rPr>
        <w:t xml:space="preserve">Curr. Biol. </w:t>
      </w:r>
      <w:r>
        <w:rPr/>
        <w:t xml:space="preserve">29, R967–R971. doi: 10. 1016/j. cub. 2019. 06. 069 </w:t>
      </w:r>
    </w:p>
    <w:p>
      <w:pPr>
        <w:pStyle w:val="TextBody"/>
        <w:bidi w:val="0"/>
        <w:spacing w:before="0" w:after="283"/>
        <w:jc w:val="start"/>
        <w:rPr/>
      </w:pPr>
      <w:hyperlink r:id="rId77" w:tgtFrame="_blank">
        <w:r>
          <w:rPr>
            <w:rStyle w:val="a8"/>
          </w:rPr>
          <w:t xml:space="preserve">PubMed Abstract </w:t>
        </w:r>
      </w:hyperlink>
      <w:r>
        <w:rPr/>
        <w:t xml:space="preserve">| </w:t>
      </w:r>
      <w:hyperlink r:id="rId78" w:tgtFrame="_blank">
        <w:r>
          <w:rPr>
            <w:rStyle w:val="a8"/>
          </w:rPr>
          <w:t xml:space="preserve">CrossRef Full Text </w:t>
        </w:r>
      </w:hyperlink>
      <w:r>
        <w:rPr/>
        <w:t xml:space="preserve">| </w:t>
      </w:r>
      <w:hyperlink r:id="rId79" w:tgtFrame="_blank">
        <w:r>
          <w:rPr>
            <w:rStyle w:val="a8"/>
          </w:rPr>
          <w:t xml:space="preserve">Google Scholar </w:t>
        </w:r>
      </w:hyperlink>
    </w:p>
    <w:p>
      <w:pPr>
        <w:pStyle w:val="TextBody"/>
        <w:bidi w:val="0"/>
        <w:spacing w:before="0" w:after="283"/>
        <w:jc w:val="start"/>
        <w:rPr/>
      </w:pPr>
      <w:bookmarkStart w:id="29" w:name="B26"/>
      <w:bookmarkEnd w:id="29"/>
      <w:r>
        <w:rPr/>
        <w:t xml:space="preserve">Green, J. M. H., Croft, S. A., Durán, A. P., Balmford, A. P., Burgess, N. D., Fick, S., et al. (2019). Linking global drivers of agricultural trade to on-the-ground impacts on biodiversity. </w:t>
      </w:r>
      <w:r>
        <w:rPr>
          <w:i/>
        </w:rPr>
        <w:t xml:space="preserve">Proc. Natl. Acad. Sci. U. S. A. </w:t>
      </w:r>
      <w:r>
        <w:rPr/>
        <w:t xml:space="preserve">116: 23202. doi: 10. 1073/pnas. 1905618116 </w:t>
      </w:r>
    </w:p>
    <w:p>
      <w:pPr>
        <w:pStyle w:val="TextBody"/>
        <w:bidi w:val="0"/>
        <w:spacing w:before="0" w:after="283"/>
        <w:jc w:val="start"/>
        <w:rPr/>
      </w:pPr>
      <w:hyperlink r:id="rId80" w:tgtFrame="_blank">
        <w:r>
          <w:rPr>
            <w:rStyle w:val="a8"/>
          </w:rPr>
          <w:t xml:space="preserve">PubMed Abstract </w:t>
        </w:r>
      </w:hyperlink>
      <w:r>
        <w:rPr/>
        <w:t xml:space="preserve">| </w:t>
      </w:r>
      <w:hyperlink r:id="rId81" w:tgtFrame="_blank">
        <w:r>
          <w:rPr>
            <w:rStyle w:val="a8"/>
          </w:rPr>
          <w:t xml:space="preserve">CrossRef Full Text </w:t>
        </w:r>
      </w:hyperlink>
      <w:r>
        <w:rPr/>
        <w:t xml:space="preserve">| </w:t>
      </w:r>
      <w:hyperlink r:id="rId82" w:tgtFrame="_blank">
        <w:r>
          <w:rPr>
            <w:rStyle w:val="a8"/>
          </w:rPr>
          <w:t xml:space="preserve">Google Scholar </w:t>
        </w:r>
      </w:hyperlink>
    </w:p>
    <w:p>
      <w:pPr>
        <w:pStyle w:val="TextBody"/>
        <w:bidi w:val="0"/>
        <w:spacing w:before="0" w:after="283"/>
        <w:jc w:val="start"/>
        <w:rPr/>
      </w:pPr>
      <w:bookmarkStart w:id="30" w:name="B27"/>
      <w:bookmarkEnd w:id="30"/>
      <w:r>
        <w:rPr/>
        <w:t xml:space="preserve">Harfoot, M., Glaser, S. A. M., Tittensor, D. P., Britten, G. L., McLardy, C., Malsch, K., et al. (2018). Unveiling the patterns and trends in 40 years of global trade in CITES-listed wildlife. </w:t>
      </w:r>
      <w:r>
        <w:rPr>
          <w:i/>
        </w:rPr>
        <w:t xml:space="preserve">Biol. Conserv. </w:t>
      </w:r>
      <w:r>
        <w:rPr/>
        <w:t xml:space="preserve">223, 47–57. doi: 10. 1016/j. biocon. 2018. 04. 017 </w:t>
      </w:r>
    </w:p>
    <w:p>
      <w:pPr>
        <w:pStyle w:val="TextBody"/>
        <w:bidi w:val="0"/>
        <w:spacing w:before="0" w:after="283"/>
        <w:jc w:val="start"/>
        <w:rPr/>
      </w:pPr>
      <w:hyperlink r:id="rId83" w:tgtFrame="_blank">
        <w:r>
          <w:rPr>
            <w:rStyle w:val="a8"/>
          </w:rPr>
          <w:t xml:space="preserve">CrossRef Full Text </w:t>
        </w:r>
      </w:hyperlink>
      <w:r>
        <w:rPr/>
        <w:t xml:space="preserve">| </w:t>
      </w:r>
      <w:hyperlink r:id="rId84" w:tgtFrame="_blank">
        <w:r>
          <w:rPr>
            <w:rStyle w:val="a8"/>
          </w:rPr>
          <w:t xml:space="preserve">Google Scholar </w:t>
        </w:r>
      </w:hyperlink>
    </w:p>
    <w:p>
      <w:pPr>
        <w:pStyle w:val="TextBody"/>
        <w:bidi w:val="0"/>
        <w:spacing w:before="0" w:after="283"/>
        <w:jc w:val="start"/>
        <w:rPr/>
      </w:pPr>
      <w:bookmarkStart w:id="31" w:name="B28"/>
      <w:bookmarkEnd w:id="31"/>
      <w:r>
        <w:rPr/>
        <w:t xml:space="preserve">Komonen, A., Halme, P., and Kotiaho, J. S. (2019). Alarmist by bad design: strongly popularized unsubstantiated claims undermine credibility of conservation science. </w:t>
      </w:r>
      <w:r>
        <w:rPr>
          <w:i/>
        </w:rPr>
        <w:t xml:space="preserve">Rethink. Ecol. </w:t>
      </w:r>
      <w:r>
        <w:rPr/>
        <w:t xml:space="preserve">4, 17–19. doi: 10. 3897/rethinkingecology. 4. 34440 </w:t>
      </w:r>
    </w:p>
    <w:p>
      <w:pPr>
        <w:pStyle w:val="TextBody"/>
        <w:bidi w:val="0"/>
        <w:spacing w:before="0" w:after="283"/>
        <w:jc w:val="start"/>
        <w:rPr/>
      </w:pPr>
      <w:hyperlink r:id="rId85" w:tgtFrame="_blank">
        <w:r>
          <w:rPr>
            <w:rStyle w:val="a8"/>
          </w:rPr>
          <w:t xml:space="preserve">CrossRef Full Text </w:t>
        </w:r>
      </w:hyperlink>
      <w:r>
        <w:rPr/>
        <w:t xml:space="preserve">| </w:t>
      </w:r>
      <w:hyperlink r:id="rId86" w:tgtFrame="_blank">
        <w:r>
          <w:rPr>
            <w:rStyle w:val="a8"/>
          </w:rPr>
          <w:t xml:space="preserve">Google Scholar </w:t>
        </w:r>
      </w:hyperlink>
    </w:p>
    <w:p>
      <w:pPr>
        <w:pStyle w:val="TextBody"/>
        <w:bidi w:val="0"/>
        <w:spacing w:before="0" w:after="283"/>
        <w:jc w:val="start"/>
        <w:rPr/>
      </w:pPr>
      <w:bookmarkStart w:id="32" w:name="B29"/>
      <w:bookmarkEnd w:id="32"/>
      <w:r>
        <w:rPr/>
        <w:t xml:space="preserve">Lenton, T. M. (2011). Early warning of climate tipping points. </w:t>
      </w:r>
      <w:r>
        <w:rPr>
          <w:i/>
        </w:rPr>
        <w:t xml:space="preserve">Nat. Clim. Change </w:t>
      </w:r>
      <w:r>
        <w:rPr/>
        <w:t xml:space="preserve">1, 201–209. doi: 10. 1038/nclimate1143 </w:t>
      </w:r>
    </w:p>
    <w:p>
      <w:pPr>
        <w:pStyle w:val="TextBody"/>
        <w:bidi w:val="0"/>
        <w:spacing w:before="0" w:after="283"/>
        <w:jc w:val="start"/>
        <w:rPr/>
      </w:pPr>
      <w:hyperlink r:id="rId87" w:tgtFrame="_blank">
        <w:r>
          <w:rPr>
            <w:rStyle w:val="a8"/>
          </w:rPr>
          <w:t xml:space="preserve">PubMed Abstract </w:t>
        </w:r>
      </w:hyperlink>
      <w:r>
        <w:rPr/>
        <w:t xml:space="preserve">| </w:t>
      </w:r>
      <w:hyperlink r:id="rId88" w:tgtFrame="_blank">
        <w:r>
          <w:rPr>
            <w:rStyle w:val="a8"/>
          </w:rPr>
          <w:t xml:space="preserve">CrossRef Full Text </w:t>
        </w:r>
      </w:hyperlink>
      <w:r>
        <w:rPr/>
        <w:t xml:space="preserve">| </w:t>
      </w:r>
      <w:hyperlink r:id="rId89" w:tgtFrame="_blank">
        <w:r>
          <w:rPr>
            <w:rStyle w:val="a8"/>
          </w:rPr>
          <w:t xml:space="preserve">Google Scholar </w:t>
        </w:r>
      </w:hyperlink>
    </w:p>
    <w:p>
      <w:pPr>
        <w:pStyle w:val="TextBody"/>
        <w:bidi w:val="0"/>
        <w:spacing w:before="0" w:after="283"/>
        <w:jc w:val="start"/>
        <w:rPr/>
      </w:pPr>
      <w:bookmarkStart w:id="33" w:name="B30"/>
      <w:bookmarkEnd w:id="33"/>
      <w:r>
        <w:rPr/>
        <w:t xml:space="preserve">Lenton, T. M. (2013). Environmental tipping points. </w:t>
      </w:r>
      <w:r>
        <w:rPr>
          <w:i/>
        </w:rPr>
        <w:t xml:space="preserve">Annu. Rev. Environ. Resour. </w:t>
      </w:r>
      <w:r>
        <w:rPr/>
        <w:t xml:space="preserve">38, 1–29. doi: 10. 1146/annurev-environ-102511-084654 </w:t>
      </w:r>
    </w:p>
    <w:p>
      <w:pPr>
        <w:pStyle w:val="TextBody"/>
        <w:bidi w:val="0"/>
        <w:spacing w:before="0" w:after="283"/>
        <w:jc w:val="start"/>
        <w:rPr/>
      </w:pPr>
      <w:hyperlink r:id="rId90" w:tgtFrame="_blank">
        <w:r>
          <w:rPr>
            <w:rStyle w:val="a8"/>
          </w:rPr>
          <w:t xml:space="preserve">CrossRef Full Text </w:t>
        </w:r>
      </w:hyperlink>
      <w:r>
        <w:rPr/>
        <w:t xml:space="preserve">| </w:t>
      </w:r>
      <w:hyperlink r:id="rId91" w:tgtFrame="_blank">
        <w:r>
          <w:rPr>
            <w:rStyle w:val="a8"/>
          </w:rPr>
          <w:t xml:space="preserve">Google Scholar </w:t>
        </w:r>
      </w:hyperlink>
    </w:p>
    <w:p>
      <w:pPr>
        <w:pStyle w:val="TextBody"/>
        <w:bidi w:val="0"/>
        <w:spacing w:before="0" w:after="283"/>
        <w:jc w:val="start"/>
        <w:rPr/>
      </w:pPr>
      <w:bookmarkStart w:id="34" w:name="B31"/>
      <w:bookmarkEnd w:id="34"/>
      <w:r>
        <w:rPr/>
        <w:t xml:space="preserve">Lenzen, M., Moran, D., Kanemoto, K., Foran, B., Lobefaro, L., and Geschke, A. (2012). International trade drives biodiversity threats in developing nations. </w:t>
      </w:r>
      <w:r>
        <w:rPr>
          <w:i/>
        </w:rPr>
        <w:t xml:space="preserve">Nature </w:t>
      </w:r>
      <w:r>
        <w:rPr/>
        <w:t xml:space="preserve">486, 109–112. doi: 10. 1038/nature11145 </w:t>
      </w:r>
    </w:p>
    <w:p>
      <w:pPr>
        <w:pStyle w:val="TextBody"/>
        <w:bidi w:val="0"/>
        <w:spacing w:before="0" w:after="283"/>
        <w:jc w:val="start"/>
        <w:rPr/>
      </w:pPr>
      <w:hyperlink r:id="rId92" w:tgtFrame="_blank">
        <w:r>
          <w:rPr>
            <w:rStyle w:val="a8"/>
          </w:rPr>
          <w:t xml:space="preserve">PubMed Abstract </w:t>
        </w:r>
      </w:hyperlink>
      <w:r>
        <w:rPr/>
        <w:t xml:space="preserve">| </w:t>
      </w:r>
      <w:hyperlink r:id="rId93" w:tgtFrame="_blank">
        <w:r>
          <w:rPr>
            <w:rStyle w:val="a8"/>
          </w:rPr>
          <w:t xml:space="preserve">CrossRef Full Text </w:t>
        </w:r>
      </w:hyperlink>
      <w:r>
        <w:rPr/>
        <w:t xml:space="preserve">| </w:t>
      </w:r>
      <w:hyperlink r:id="rId94" w:tgtFrame="_blank">
        <w:r>
          <w:rPr>
            <w:rStyle w:val="a8"/>
          </w:rPr>
          <w:t xml:space="preserve">Google Scholar </w:t>
        </w:r>
      </w:hyperlink>
    </w:p>
    <w:p>
      <w:pPr>
        <w:pStyle w:val="TextBody"/>
        <w:bidi w:val="0"/>
        <w:spacing w:before="0" w:after="283"/>
        <w:jc w:val="start"/>
        <w:rPr/>
      </w:pPr>
      <w:bookmarkStart w:id="35" w:name="B32"/>
      <w:bookmarkEnd w:id="35"/>
      <w:r>
        <w:rPr/>
        <w:t xml:space="preserve">McNeely, J. A. (2003). Biodiversity, war, and tropical forests. </w:t>
      </w:r>
      <w:r>
        <w:rPr>
          <w:i/>
        </w:rPr>
        <w:t xml:space="preserve">J. Sustain. For. </w:t>
      </w:r>
      <w:r>
        <w:rPr/>
        <w:t xml:space="preserve">16, 1–20. doi: 10. 1300/J091v16n03_01 </w:t>
      </w:r>
    </w:p>
    <w:p>
      <w:pPr>
        <w:pStyle w:val="TextBody"/>
        <w:bidi w:val="0"/>
        <w:spacing w:before="0" w:after="283"/>
        <w:jc w:val="start"/>
        <w:rPr/>
      </w:pPr>
      <w:hyperlink r:id="rId95" w:tgtFrame="_blank">
        <w:r>
          <w:rPr>
            <w:rStyle w:val="a8"/>
          </w:rPr>
          <w:t xml:space="preserve">CrossRef Full Text </w:t>
        </w:r>
      </w:hyperlink>
      <w:r>
        <w:rPr/>
        <w:t xml:space="preserve">| </w:t>
      </w:r>
      <w:hyperlink r:id="rId96" w:tgtFrame="_blank">
        <w:r>
          <w:rPr>
            <w:rStyle w:val="a8"/>
          </w:rPr>
          <w:t xml:space="preserve">Google Scholar </w:t>
        </w:r>
      </w:hyperlink>
    </w:p>
    <w:p>
      <w:pPr>
        <w:pStyle w:val="TextBody"/>
        <w:bidi w:val="0"/>
        <w:spacing w:before="0" w:after="283"/>
        <w:jc w:val="start"/>
        <w:rPr/>
      </w:pPr>
      <w:bookmarkStart w:id="36" w:name="B33"/>
      <w:bookmarkEnd w:id="36"/>
      <w:r>
        <w:rPr/>
        <w:t xml:space="preserve">Moreira, F. (2019). Love me, love me not: perceptions on the links between the energy sector and biodiversity conservation. </w:t>
      </w:r>
      <w:r>
        <w:rPr>
          <w:i/>
        </w:rPr>
        <w:t xml:space="preserve">Energy Res. Soc. Sci. </w:t>
      </w:r>
      <w:r>
        <w:rPr/>
        <w:t xml:space="preserve">51, 134–137. doi: 10. 1016/j. erss. 2019. 01. 002 </w:t>
      </w:r>
    </w:p>
    <w:p>
      <w:pPr>
        <w:pStyle w:val="TextBody"/>
        <w:bidi w:val="0"/>
        <w:spacing w:before="0" w:after="283"/>
        <w:jc w:val="start"/>
        <w:rPr/>
      </w:pPr>
      <w:hyperlink r:id="rId97" w:tgtFrame="_blank">
        <w:r>
          <w:rPr>
            <w:rStyle w:val="a8"/>
          </w:rPr>
          <w:t xml:space="preserve">CrossRef Full Text </w:t>
        </w:r>
      </w:hyperlink>
      <w:r>
        <w:rPr/>
        <w:t xml:space="preserve">| </w:t>
      </w:r>
      <w:hyperlink r:id="rId98" w:tgtFrame="_blank">
        <w:r>
          <w:rPr>
            <w:rStyle w:val="a8"/>
          </w:rPr>
          <w:t xml:space="preserve">Google Scholar </w:t>
        </w:r>
      </w:hyperlink>
    </w:p>
    <w:p>
      <w:pPr>
        <w:pStyle w:val="TextBody"/>
        <w:bidi w:val="0"/>
        <w:spacing w:before="0" w:after="283"/>
        <w:jc w:val="start"/>
        <w:rPr/>
      </w:pPr>
      <w:bookmarkStart w:id="37" w:name="B34"/>
      <w:bookmarkEnd w:id="37"/>
      <w:r>
        <w:rPr/>
        <w:t xml:space="preserve">Nature Ecology and Evolution (2020). Three-pronged pandemic prevention. </w:t>
      </w:r>
      <w:r>
        <w:rPr>
          <w:i/>
        </w:rPr>
        <w:t xml:space="preserve">Nat. Ecol. Evol. </w:t>
      </w:r>
      <w:r>
        <w:rPr/>
        <w:t xml:space="preserve">4, 1149–1149. doi: 10. 1038/s41559-020-01304-z </w:t>
      </w:r>
    </w:p>
    <w:p>
      <w:pPr>
        <w:pStyle w:val="TextBody"/>
        <w:bidi w:val="0"/>
        <w:spacing w:before="0" w:after="283"/>
        <w:jc w:val="start"/>
        <w:rPr/>
      </w:pPr>
      <w:hyperlink r:id="rId99" w:tgtFrame="_blank">
        <w:r>
          <w:rPr>
            <w:rStyle w:val="a8"/>
          </w:rPr>
          <w:t xml:space="preserve">CrossRef Full Text </w:t>
        </w:r>
      </w:hyperlink>
      <w:r>
        <w:rPr/>
        <w:t xml:space="preserve">| </w:t>
      </w:r>
      <w:hyperlink r:id="rId100" w:tgtFrame="_blank">
        <w:r>
          <w:rPr>
            <w:rStyle w:val="a8"/>
          </w:rPr>
          <w:t xml:space="preserve">Google Scholar </w:t>
        </w:r>
      </w:hyperlink>
    </w:p>
    <w:p>
      <w:pPr>
        <w:pStyle w:val="TextBody"/>
        <w:bidi w:val="0"/>
        <w:spacing w:before="0" w:after="283"/>
        <w:jc w:val="start"/>
        <w:rPr/>
      </w:pPr>
      <w:bookmarkStart w:id="38" w:name="B35"/>
      <w:bookmarkEnd w:id="38"/>
      <w:r>
        <w:rPr/>
        <w:t xml:space="preserve">Orgiazzi, A., Bardgett, R. D., Barrios, E., Behan-Pelletier, V., Briones, M. J. I., Chotte, J.-L., et al. (2016). </w:t>
      </w:r>
      <w:r>
        <w:rPr>
          <w:i/>
        </w:rPr>
        <w:t xml:space="preserve">Global Soil Biodiversity Atlas </w:t>
      </w:r>
      <w:r>
        <w:rPr/>
        <w:t xml:space="preserve">. Luxembourg: European Commission. </w:t>
      </w:r>
    </w:p>
    <w:p>
      <w:pPr>
        <w:pStyle w:val="TextBody"/>
        <w:bidi w:val="0"/>
        <w:spacing w:before="0" w:after="283"/>
        <w:jc w:val="start"/>
        <w:rPr/>
      </w:pPr>
      <w:hyperlink r:id="rId101" w:tgtFrame="_blank">
        <w:r>
          <w:rPr>
            <w:rStyle w:val="a8"/>
          </w:rPr>
          <w:t xml:space="preserve">Google Scholar </w:t>
        </w:r>
      </w:hyperlink>
    </w:p>
    <w:p>
      <w:pPr>
        <w:pStyle w:val="TextBody"/>
        <w:bidi w:val="0"/>
        <w:spacing w:before="0" w:after="283"/>
        <w:jc w:val="start"/>
        <w:rPr/>
      </w:pPr>
      <w:bookmarkStart w:id="39" w:name="B36"/>
      <w:bookmarkEnd w:id="39"/>
      <w:r>
        <w:rPr/>
        <w:t xml:space="preserve">Pimm, S. L., Jenkins, C. N., Abell, R., Brooks, T. M., Gittleman, J. L., Joppa, L. N., et al. (2014). The biodiversity of species and their rates of extinction, distribution, and protection. </w:t>
      </w:r>
      <w:r>
        <w:rPr>
          <w:i/>
        </w:rPr>
        <w:t xml:space="preserve">Science </w:t>
      </w:r>
      <w:r>
        <w:rPr/>
        <w:t xml:space="preserve">344: 1246752. doi: 10. 1126/science. 1246752 </w:t>
      </w:r>
    </w:p>
    <w:p>
      <w:pPr>
        <w:pStyle w:val="TextBody"/>
        <w:bidi w:val="0"/>
        <w:spacing w:before="0" w:after="283"/>
        <w:jc w:val="start"/>
        <w:rPr/>
      </w:pPr>
      <w:hyperlink r:id="rId102" w:tgtFrame="_blank">
        <w:r>
          <w:rPr>
            <w:rStyle w:val="a8"/>
          </w:rPr>
          <w:t xml:space="preserve">PubMed Abstract </w:t>
        </w:r>
      </w:hyperlink>
      <w:r>
        <w:rPr/>
        <w:t xml:space="preserve">| </w:t>
      </w:r>
      <w:hyperlink r:id="rId103" w:tgtFrame="_blank">
        <w:r>
          <w:rPr>
            <w:rStyle w:val="a8"/>
          </w:rPr>
          <w:t xml:space="preserve">CrossRef Full Text </w:t>
        </w:r>
      </w:hyperlink>
      <w:r>
        <w:rPr/>
        <w:t xml:space="preserve">| </w:t>
      </w:r>
      <w:hyperlink r:id="rId104" w:tgtFrame="_blank">
        <w:r>
          <w:rPr>
            <w:rStyle w:val="a8"/>
          </w:rPr>
          <w:t xml:space="preserve">Google Scholar </w:t>
        </w:r>
      </w:hyperlink>
    </w:p>
    <w:p>
      <w:pPr>
        <w:pStyle w:val="TextBody"/>
        <w:bidi w:val="0"/>
        <w:spacing w:before="0" w:after="283"/>
        <w:jc w:val="start"/>
        <w:rPr/>
      </w:pPr>
      <w:bookmarkStart w:id="40" w:name="B37"/>
      <w:bookmarkEnd w:id="40"/>
      <w:r>
        <w:rPr/>
        <w:t xml:space="preserve">Rehbein, J. A., Watson, J. E. M., Lane, J. L., Sonter, L. J., Venter, O., Atkinson, S. C., et al. (2020). Renewable energy development threatens many globally important biodiversity areas. </w:t>
      </w:r>
      <w:r>
        <w:rPr>
          <w:i/>
        </w:rPr>
        <w:t xml:space="preserve">Glob. Chang. Biol. </w:t>
      </w:r>
      <w:r>
        <w:rPr/>
        <w:t xml:space="preserve">26, 3040–3051. doi: 10. 1111/gcb. 15067 </w:t>
      </w:r>
    </w:p>
    <w:p>
      <w:pPr>
        <w:pStyle w:val="TextBody"/>
        <w:bidi w:val="0"/>
        <w:spacing w:before="0" w:after="283"/>
        <w:jc w:val="start"/>
        <w:rPr/>
      </w:pPr>
      <w:hyperlink r:id="rId105" w:tgtFrame="_blank">
        <w:r>
          <w:rPr>
            <w:rStyle w:val="a8"/>
          </w:rPr>
          <w:t xml:space="preserve">CrossRef Full Text </w:t>
        </w:r>
      </w:hyperlink>
      <w:r>
        <w:rPr/>
        <w:t xml:space="preserve">| </w:t>
      </w:r>
      <w:hyperlink r:id="rId106" w:tgtFrame="_blank">
        <w:r>
          <w:rPr>
            <w:rStyle w:val="a8"/>
          </w:rPr>
          <w:t xml:space="preserve">Google Scholar </w:t>
        </w:r>
      </w:hyperlink>
    </w:p>
    <w:p>
      <w:pPr>
        <w:pStyle w:val="TextBody"/>
        <w:bidi w:val="0"/>
        <w:spacing w:before="0" w:after="283"/>
        <w:jc w:val="start"/>
        <w:rPr/>
      </w:pPr>
      <w:bookmarkStart w:id="41" w:name="B38"/>
      <w:bookmarkEnd w:id="41"/>
      <w:r>
        <w:rPr/>
        <w:t xml:space="preserve">Rohr, J. R., Civitello, D. J., Halliday, F. W., Hudson, P. J., Lafferty, K. D., Wood, C. L., et al. (2020). Towards common ground in the biodiversity–disease debate. </w:t>
      </w:r>
      <w:r>
        <w:rPr>
          <w:i/>
        </w:rPr>
        <w:t xml:space="preserve">Nat. Ecol. Evol. </w:t>
      </w:r>
      <w:r>
        <w:rPr/>
        <w:t xml:space="preserve">4, 24–33. doi: 10. 1038/s41559-019-1060-6 </w:t>
      </w:r>
    </w:p>
    <w:p>
      <w:pPr>
        <w:pStyle w:val="TextBody"/>
        <w:bidi w:val="0"/>
        <w:spacing w:before="0" w:after="283"/>
        <w:jc w:val="start"/>
        <w:rPr/>
      </w:pPr>
      <w:hyperlink r:id="rId107" w:tgtFrame="_blank">
        <w:r>
          <w:rPr>
            <w:rStyle w:val="a8"/>
          </w:rPr>
          <w:t xml:space="preserve">PubMed Abstract </w:t>
        </w:r>
      </w:hyperlink>
      <w:r>
        <w:rPr/>
        <w:t xml:space="preserve">| </w:t>
      </w:r>
      <w:hyperlink r:id="rId108" w:tgtFrame="_blank">
        <w:r>
          <w:rPr>
            <w:rStyle w:val="a8"/>
          </w:rPr>
          <w:t xml:space="preserve">CrossRef Full Text </w:t>
        </w:r>
      </w:hyperlink>
      <w:r>
        <w:rPr/>
        <w:t xml:space="preserve">| </w:t>
      </w:r>
      <w:hyperlink r:id="rId109" w:tgtFrame="_blank">
        <w:r>
          <w:rPr>
            <w:rStyle w:val="a8"/>
          </w:rPr>
          <w:t xml:space="preserve">Google Scholar </w:t>
        </w:r>
      </w:hyperlink>
    </w:p>
    <w:p>
      <w:pPr>
        <w:pStyle w:val="TextBody"/>
        <w:bidi w:val="0"/>
        <w:spacing w:before="0" w:after="283"/>
        <w:jc w:val="start"/>
        <w:rPr/>
      </w:pPr>
      <w:bookmarkStart w:id="42" w:name="B39"/>
      <w:bookmarkEnd w:id="42"/>
      <w:r>
        <w:rPr/>
        <w:t xml:space="preserve">Rose, D. C., Sutherland, W. J., Amano, T., González-Varo, J. P., Robertson, R. J., Simmons, B. I., et al. (2018). The major barriers to evidence-informed conservation policy and possible solutions. </w:t>
      </w:r>
      <w:r>
        <w:rPr>
          <w:i/>
        </w:rPr>
        <w:t xml:space="preserve">Conserv. Lett. </w:t>
      </w:r>
      <w:r>
        <w:rPr/>
        <w:t xml:space="preserve">11: e12564. doi: 10. 1111/conl. 12564 </w:t>
      </w:r>
    </w:p>
    <w:p>
      <w:pPr>
        <w:pStyle w:val="TextBody"/>
        <w:bidi w:val="0"/>
        <w:spacing w:before="0" w:after="283"/>
        <w:jc w:val="start"/>
        <w:rPr/>
      </w:pPr>
      <w:hyperlink r:id="rId110" w:tgtFrame="_blank">
        <w:r>
          <w:rPr>
            <w:rStyle w:val="a8"/>
          </w:rPr>
          <w:t xml:space="preserve">PubMed Abstract </w:t>
        </w:r>
      </w:hyperlink>
      <w:r>
        <w:rPr/>
        <w:t xml:space="preserve">| </w:t>
      </w:r>
      <w:hyperlink r:id="rId111" w:tgtFrame="_blank">
        <w:r>
          <w:rPr>
            <w:rStyle w:val="a8"/>
          </w:rPr>
          <w:t xml:space="preserve">CrossRef Full Text </w:t>
        </w:r>
      </w:hyperlink>
      <w:r>
        <w:rPr/>
        <w:t xml:space="preserve">| </w:t>
      </w:r>
      <w:hyperlink r:id="rId112" w:tgtFrame="_blank">
        <w:r>
          <w:rPr>
            <w:rStyle w:val="a8"/>
          </w:rPr>
          <w:t xml:space="preserve">Google Scholar </w:t>
        </w:r>
      </w:hyperlink>
    </w:p>
    <w:p>
      <w:pPr>
        <w:pStyle w:val="TextBody"/>
        <w:bidi w:val="0"/>
        <w:spacing w:before="0" w:after="283"/>
        <w:jc w:val="start"/>
        <w:rPr/>
      </w:pPr>
      <w:bookmarkStart w:id="43" w:name="B40"/>
      <w:bookmarkEnd w:id="43"/>
      <w:r>
        <w:rPr/>
        <w:t xml:space="preserve">Sánchez-Bayo, F., and Wyckhuys, K. A. G. (2019). Worldwide decline of the entomofauna: a review of its drivers. </w:t>
      </w:r>
      <w:r>
        <w:rPr>
          <w:i/>
        </w:rPr>
        <w:t xml:space="preserve">Biol. Conserv. </w:t>
      </w:r>
      <w:r>
        <w:rPr/>
        <w:t xml:space="preserve">232, 8–27. doi: 10. 1016/j. biocon. 2019. 01. 020 </w:t>
      </w:r>
    </w:p>
    <w:p>
      <w:pPr>
        <w:pStyle w:val="TextBody"/>
        <w:bidi w:val="0"/>
        <w:spacing w:before="0" w:after="283"/>
        <w:jc w:val="start"/>
        <w:rPr/>
      </w:pPr>
      <w:hyperlink r:id="rId113" w:tgtFrame="_blank">
        <w:r>
          <w:rPr>
            <w:rStyle w:val="a8"/>
          </w:rPr>
          <w:t xml:space="preserve">CrossRef Full Text </w:t>
        </w:r>
      </w:hyperlink>
      <w:r>
        <w:rPr/>
        <w:t xml:space="preserve">| </w:t>
      </w:r>
      <w:hyperlink r:id="rId114" w:tgtFrame="_blank">
        <w:r>
          <w:rPr>
            <w:rStyle w:val="a8"/>
          </w:rPr>
          <w:t xml:space="preserve">Google Scholar </w:t>
        </w:r>
      </w:hyperlink>
    </w:p>
    <w:p>
      <w:pPr>
        <w:pStyle w:val="TextBody"/>
        <w:bidi w:val="0"/>
        <w:spacing w:before="0" w:after="283"/>
        <w:jc w:val="start"/>
        <w:rPr/>
      </w:pPr>
      <w:bookmarkStart w:id="44" w:name="B41"/>
      <w:bookmarkEnd w:id="44"/>
      <w:r>
        <w:rPr/>
        <w:t xml:space="preserve">Shanley, P., and López, C. (2009). Out of the loop: why research rarely reaches policy makers and the public and what can be done. </w:t>
      </w:r>
      <w:r>
        <w:rPr>
          <w:i/>
        </w:rPr>
        <w:t xml:space="preserve">Biotropica </w:t>
      </w:r>
      <w:r>
        <w:rPr/>
        <w:t xml:space="preserve">41, 535–544. doi: 10. 1111/j. 1744-7429. 2009. 00561. x </w:t>
      </w:r>
    </w:p>
    <w:p>
      <w:pPr>
        <w:pStyle w:val="TextBody"/>
        <w:bidi w:val="0"/>
        <w:spacing w:before="0" w:after="283"/>
        <w:jc w:val="start"/>
        <w:rPr/>
      </w:pPr>
      <w:hyperlink r:id="rId115" w:tgtFrame="_blank">
        <w:r>
          <w:rPr>
            <w:rStyle w:val="a8"/>
          </w:rPr>
          <w:t xml:space="preserve">CrossRef Full Text </w:t>
        </w:r>
      </w:hyperlink>
      <w:r>
        <w:rPr/>
        <w:t xml:space="preserve">| </w:t>
      </w:r>
      <w:hyperlink r:id="rId116" w:tgtFrame="_blank">
        <w:r>
          <w:rPr>
            <w:rStyle w:val="a8"/>
          </w:rPr>
          <w:t xml:space="preserve">Google Scholar </w:t>
        </w:r>
      </w:hyperlink>
    </w:p>
    <w:p>
      <w:pPr>
        <w:pStyle w:val="TextBody"/>
        <w:bidi w:val="0"/>
        <w:spacing w:before="0" w:after="283"/>
        <w:jc w:val="start"/>
        <w:rPr/>
      </w:pPr>
      <w:bookmarkStart w:id="45" w:name="B42"/>
      <w:bookmarkEnd w:id="45"/>
      <w:r>
        <w:rPr/>
        <w:t xml:space="preserve">Simberloff, D., Martin, J.-L., Genovesi, P., Maris, V., Wardle, D. A., Aronson, J., et al. (2013). Impacts of biological invasions: what's what and the way forward. </w:t>
      </w:r>
      <w:r>
        <w:rPr>
          <w:i/>
        </w:rPr>
        <w:t xml:space="preserve">Trends Ecol. Evol. </w:t>
      </w:r>
      <w:r>
        <w:rPr/>
        <w:t xml:space="preserve">28, 58–66. doi: 10. 1016/j. tree. 2012. 07. 013 </w:t>
      </w:r>
    </w:p>
    <w:p>
      <w:pPr>
        <w:pStyle w:val="TextBody"/>
        <w:bidi w:val="0"/>
        <w:spacing w:before="0" w:after="283"/>
        <w:jc w:val="start"/>
        <w:rPr/>
      </w:pPr>
      <w:hyperlink r:id="rId117" w:tgtFrame="_blank">
        <w:r>
          <w:rPr>
            <w:rStyle w:val="a8"/>
          </w:rPr>
          <w:t xml:space="preserve">PubMed Abstract </w:t>
        </w:r>
      </w:hyperlink>
      <w:r>
        <w:rPr/>
        <w:t xml:space="preserve">| </w:t>
      </w:r>
      <w:hyperlink r:id="rId118" w:tgtFrame="_blank">
        <w:r>
          <w:rPr>
            <w:rStyle w:val="a8"/>
          </w:rPr>
          <w:t xml:space="preserve">CrossRef Full Text </w:t>
        </w:r>
      </w:hyperlink>
      <w:r>
        <w:rPr/>
        <w:t xml:space="preserve">| </w:t>
      </w:r>
      <w:hyperlink r:id="rId119" w:tgtFrame="_blank">
        <w:r>
          <w:rPr>
            <w:rStyle w:val="a8"/>
          </w:rPr>
          <w:t xml:space="preserve">Google Scholar </w:t>
        </w:r>
      </w:hyperlink>
    </w:p>
    <w:p>
      <w:pPr>
        <w:pStyle w:val="TextBody"/>
        <w:bidi w:val="0"/>
        <w:spacing w:before="0" w:after="283"/>
        <w:jc w:val="start"/>
        <w:rPr/>
      </w:pPr>
      <w:bookmarkStart w:id="46" w:name="B43"/>
      <w:bookmarkEnd w:id="46"/>
      <w:r>
        <w:rPr/>
        <w:t xml:space="preserve">Strona, G., and Bradshaw, C. J. A. (2018). Co-extinctions annihilate planetary life during extreme environmental change. </w:t>
      </w:r>
      <w:r>
        <w:rPr>
          <w:i/>
        </w:rPr>
        <w:t xml:space="preserve">Sci. Rep. </w:t>
      </w:r>
      <w:r>
        <w:rPr/>
        <w:t xml:space="preserve">8: 16724. doi: 10. 1038/s41598-018-35068-1 </w:t>
      </w:r>
    </w:p>
    <w:p>
      <w:pPr>
        <w:pStyle w:val="TextBody"/>
        <w:bidi w:val="0"/>
        <w:spacing w:before="0" w:after="283"/>
        <w:jc w:val="start"/>
        <w:rPr/>
      </w:pPr>
      <w:hyperlink r:id="rId120" w:tgtFrame="_blank">
        <w:r>
          <w:rPr>
            <w:rStyle w:val="a8"/>
          </w:rPr>
          <w:t xml:space="preserve">PubMed Abstract </w:t>
        </w:r>
      </w:hyperlink>
      <w:r>
        <w:rPr/>
        <w:t xml:space="preserve">| </w:t>
      </w:r>
      <w:hyperlink r:id="rId121" w:tgtFrame="_blank">
        <w:r>
          <w:rPr>
            <w:rStyle w:val="a8"/>
          </w:rPr>
          <w:t xml:space="preserve">CrossRef Full Text </w:t>
        </w:r>
      </w:hyperlink>
      <w:r>
        <w:rPr/>
        <w:t xml:space="preserve">| </w:t>
      </w:r>
      <w:hyperlink r:id="rId122" w:tgtFrame="_blank">
        <w:r>
          <w:rPr>
            <w:rStyle w:val="a8"/>
          </w:rPr>
          <w:t xml:space="preserve">Google Scholar </w:t>
        </w:r>
      </w:hyperlink>
    </w:p>
    <w:p>
      <w:pPr>
        <w:pStyle w:val="TextBody"/>
        <w:bidi w:val="0"/>
        <w:spacing w:before="0" w:after="283"/>
        <w:jc w:val="start"/>
        <w:rPr/>
      </w:pPr>
      <w:bookmarkStart w:id="47" w:name="B44"/>
      <w:bookmarkEnd w:id="47"/>
      <w:r>
        <w:rPr/>
        <w:t xml:space="preserve">Sutherland, W. J., Barnard, P., Broad, S., Clout, M., Connor, B., Côté, I. M., et al. (2017). A 2017 horizon scan of emerging issues for global conservation and biological diversity. </w:t>
      </w:r>
      <w:r>
        <w:rPr>
          <w:i/>
        </w:rPr>
        <w:t xml:space="preserve">Trends Ecol. Evol. </w:t>
      </w:r>
      <w:r>
        <w:rPr/>
        <w:t xml:space="preserve">32, 31–40. doi: 10. 1016/j. tree. 2016. 11. 005 </w:t>
      </w:r>
    </w:p>
    <w:p>
      <w:pPr>
        <w:pStyle w:val="TextBody"/>
        <w:bidi w:val="0"/>
        <w:spacing w:before="0" w:after="283"/>
        <w:jc w:val="start"/>
        <w:rPr/>
      </w:pPr>
      <w:hyperlink r:id="rId123" w:tgtFrame="_blank">
        <w:r>
          <w:rPr>
            <w:rStyle w:val="a8"/>
          </w:rPr>
          <w:t xml:space="preserve">PubMed Abstract </w:t>
        </w:r>
      </w:hyperlink>
      <w:r>
        <w:rPr/>
        <w:t xml:space="preserve">| </w:t>
      </w:r>
      <w:hyperlink r:id="rId124" w:tgtFrame="_blank">
        <w:r>
          <w:rPr>
            <w:rStyle w:val="a8"/>
          </w:rPr>
          <w:t xml:space="preserve">CrossRef Full Text </w:t>
        </w:r>
      </w:hyperlink>
      <w:r>
        <w:rPr/>
        <w:t xml:space="preserve">| </w:t>
      </w:r>
      <w:hyperlink r:id="rId125" w:tgtFrame="_blank">
        <w:r>
          <w:rPr>
            <w:rStyle w:val="a8"/>
          </w:rPr>
          <w:t xml:space="preserve">Google Scholar </w:t>
        </w:r>
      </w:hyperlink>
    </w:p>
    <w:p>
      <w:pPr>
        <w:pStyle w:val="TextBody"/>
        <w:bidi w:val="0"/>
        <w:spacing w:before="0" w:after="283"/>
        <w:jc w:val="start"/>
        <w:rPr/>
      </w:pPr>
      <w:bookmarkStart w:id="48" w:name="B45"/>
      <w:bookmarkEnd w:id="48"/>
      <w:r>
        <w:rPr/>
        <w:t xml:space="preserve">‘ </w:t>
      </w:r>
      <w:r>
        <w:rPr/>
        <w:t xml:space="preserve">t Sas-Rolfes, M., Challender, D. W. S., Hinsley, A., Veríssimo, D., and Milner-Gulland, E. J. (2019). Illegal wildlife trade: scale, processes, and governance. </w:t>
      </w:r>
      <w:r>
        <w:rPr>
          <w:i/>
        </w:rPr>
        <w:t xml:space="preserve">Annu. Rev. Environ. Resour. </w:t>
      </w:r>
      <w:r>
        <w:rPr/>
        <w:t xml:space="preserve">44, 201–228. doi: 10. 1146/annurev-environ-101718-033253 </w:t>
      </w:r>
    </w:p>
    <w:p>
      <w:pPr>
        <w:pStyle w:val="TextBody"/>
        <w:bidi w:val="0"/>
        <w:spacing w:before="0" w:after="283"/>
        <w:jc w:val="start"/>
        <w:rPr/>
      </w:pPr>
      <w:hyperlink r:id="rId126" w:tgtFrame="_blank">
        <w:r>
          <w:rPr>
            <w:rStyle w:val="a8"/>
          </w:rPr>
          <w:t xml:space="preserve">CrossRef Full Text </w:t>
        </w:r>
      </w:hyperlink>
      <w:r>
        <w:rPr/>
        <w:t xml:space="preserve">| </w:t>
      </w:r>
      <w:hyperlink r:id="rId127" w:tgtFrame="_blank">
        <w:r>
          <w:rPr>
            <w:rStyle w:val="a8"/>
          </w:rPr>
          <w:t xml:space="preserve">Google Scholar </w:t>
        </w:r>
      </w:hyperlink>
    </w:p>
    <w:p>
      <w:pPr>
        <w:pStyle w:val="TextBody"/>
        <w:bidi w:val="0"/>
        <w:spacing w:before="0" w:after="283"/>
        <w:jc w:val="start"/>
        <w:rPr/>
      </w:pPr>
      <w:bookmarkStart w:id="49" w:name="B46"/>
      <w:bookmarkEnd w:id="49"/>
      <w:r>
        <w:rPr/>
        <w:t xml:space="preserve">Trouwborst, A., Fleurke, F., and Dubrulle, J. (2016). Border fences and their impacts on large carnivores, large herbivores and biodiversity: an international wildlife law perspective. </w:t>
      </w:r>
      <w:r>
        <w:rPr>
          <w:i/>
        </w:rPr>
        <w:t xml:space="preserve">Rev. Eur. Comp. Int. Environ. Law </w:t>
      </w:r>
      <w:r>
        <w:rPr/>
        <w:t xml:space="preserve">25, 291–306. doi: 10. 1111/reel. 12169 </w:t>
      </w:r>
    </w:p>
    <w:p>
      <w:pPr>
        <w:pStyle w:val="TextBody"/>
        <w:bidi w:val="0"/>
        <w:spacing w:before="0" w:after="283"/>
        <w:jc w:val="start"/>
        <w:rPr/>
      </w:pPr>
      <w:hyperlink r:id="rId128" w:tgtFrame="_blank">
        <w:r>
          <w:rPr>
            <w:rStyle w:val="a8"/>
          </w:rPr>
          <w:t xml:space="preserve">CrossRef Full Text </w:t>
        </w:r>
      </w:hyperlink>
      <w:r>
        <w:rPr/>
        <w:t xml:space="preserve">| </w:t>
      </w:r>
      <w:hyperlink r:id="rId129" w:tgtFrame="_blank">
        <w:r>
          <w:rPr>
            <w:rStyle w:val="a8"/>
          </w:rPr>
          <w:t xml:space="preserve">Google Scholar </w:t>
        </w:r>
      </w:hyperlink>
    </w:p>
    <w:p>
      <w:pPr>
        <w:pStyle w:val="TextBody"/>
        <w:bidi w:val="0"/>
        <w:spacing w:before="0" w:after="283"/>
        <w:jc w:val="start"/>
        <w:rPr/>
      </w:pPr>
      <w:bookmarkStart w:id="50" w:name="B47"/>
      <w:bookmarkEnd w:id="50"/>
      <w:r>
        <w:rPr/>
        <w:t xml:space="preserve">Wall, D. H., Nielsen, U. N., and Six, J. (2015). Soil biodiversity and human health. </w:t>
      </w:r>
      <w:r>
        <w:rPr>
          <w:i/>
        </w:rPr>
        <w:t xml:space="preserve">Nature </w:t>
      </w:r>
      <w:r>
        <w:rPr/>
        <w:t xml:space="preserve">528, 69–76. doi: 10. 1038/nature15744 </w:t>
      </w:r>
    </w:p>
    <w:p>
      <w:pPr>
        <w:pStyle w:val="TextBody"/>
        <w:bidi w:val="0"/>
        <w:spacing w:before="0" w:after="283"/>
        <w:jc w:val="start"/>
        <w:rPr/>
      </w:pPr>
      <w:hyperlink r:id="rId130" w:tgtFrame="_blank">
        <w:r>
          <w:rPr>
            <w:rStyle w:val="a8"/>
          </w:rPr>
          <w:t xml:space="preserve">PubMed Abstract </w:t>
        </w:r>
      </w:hyperlink>
      <w:r>
        <w:rPr/>
        <w:t xml:space="preserve">| </w:t>
      </w:r>
      <w:hyperlink r:id="rId131" w:tgtFrame="_blank">
        <w:r>
          <w:rPr>
            <w:rStyle w:val="a8"/>
          </w:rPr>
          <w:t xml:space="preserve">CrossRef Full Text </w:t>
        </w:r>
      </w:hyperlink>
      <w:r>
        <w:rPr/>
        <w:t xml:space="preserve">| </w:t>
      </w:r>
      <w:hyperlink r:id="rId132" w:tgtFrame="_blank">
        <w:r>
          <w:rPr>
            <w:rStyle w:val="a8"/>
          </w:rPr>
          <w:t xml:space="preserve">Google Scholar </w:t>
        </w:r>
      </w:hyperlink>
    </w:p>
    <w:p>
      <w:pPr>
        <w:pStyle w:val="TextBody"/>
        <w:bidi w:val="0"/>
        <w:spacing w:before="0" w:after="283"/>
        <w:jc w:val="start"/>
        <w:rPr/>
      </w:pPr>
      <w:bookmarkStart w:id="51" w:name="B48"/>
      <w:bookmarkEnd w:id="51"/>
      <w:r>
        <w:rPr/>
        <w:t xml:space="preserve">WWF (2020). </w:t>
      </w:r>
      <w:r>
        <w:rPr>
          <w:i/>
        </w:rPr>
        <w:t xml:space="preserve">Living Planet Report 2020 </w:t>
      </w:r>
      <w:r>
        <w:rPr/>
        <w:t xml:space="preserve">. Gland: WWF. </w:t>
      </w:r>
    </w:p>
    <w:p>
      <w:pPr>
        <w:pStyle w:val="TextBody"/>
        <w:bidi w:val="0"/>
        <w:spacing w:before="0" w:after="283"/>
        <w:jc w:val="start"/>
        <w:rPr/>
      </w:pPr>
      <w:hyperlink r:id="rId133"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https://assignbuster.com/grand-challenges-in-global-biodiversity-threats/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Grand challenges in global biodiversity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footprintnetwork.org/" TargetMode="External"/><Relationship Id="rId16" Type="http://schemas.openxmlformats.org/officeDocument/2006/relationships/hyperlink" Target="https://doi.org/10.1007/s10531-012-0325-z" TargetMode="External"/><Relationship Id="rId17" Type="http://schemas.openxmlformats.org/officeDocument/2006/relationships/hyperlink" Target="http://scholar.google.com/scholar_lookup?author=A.+A.+Adenle+&amp;publication_year=2012&amp;title=Failure+to+achieve+2010+biodiversity's+target+in+developing+countries%3A+how+can+conservation+help%3F&amp;journal=Biodivers.+Conserv.&amp;volume=21&amp;pages=2435-2442" TargetMode="External"/><Relationship Id="rId18" Type="http://schemas.openxmlformats.org/officeDocument/2006/relationships/hyperlink" Target="https://doi.org/10.1038/nature11018" TargetMode="External"/><Relationship Id="rId19" Type="http://schemas.openxmlformats.org/officeDocument/2006/relationships/hyperlink" Target="http://scholar.google.com/scholar_lookup?author=A.+D.+Barnosky&amp;author=E.+A.+Hadly&amp;author=J.+Bascompte&amp;author=E.+L.+Berlow&amp;author=J.+H.+Brown&amp;author=M.+Fortelius+&amp;publication_year=2012&amp;title=Approaching+a+state+shift+in+Earth's+biosphere&amp;journal=Nature&amp;volume=486&amp;pages=52-58" TargetMode="External"/><Relationship Id="rId20" Type="http://schemas.openxmlformats.org/officeDocument/2006/relationships/hyperlink" Target="https://pubmed.ncbi.nlm.nih.gov/31232294" TargetMode="External"/><Relationship Id="rId21" Type="http://schemas.openxmlformats.org/officeDocument/2006/relationships/hyperlink" Target="https://doi.org/10.1016/j.marpolbul.2019.03.022" TargetMode="External"/><Relationship Id="rId22" Type="http://schemas.openxmlformats.org/officeDocument/2006/relationships/hyperlink" Target="http://scholar.google.com/scholar_lookup?author=N.+J.+Beaumont&amp;author=M.+Aanesen&amp;author=M.+C.+Austen&amp;author=T.+B&#246;rger&amp;author=J.+R.+Clark&amp;author=M.+Cole+&amp;publication_year=2019&amp;title=Global+ecological,+social+and+economic+impacts+of+marine+plastic&amp;journal=Mar.+Pollut.+Bull.&amp;volume=142&amp;pages=189-195" TargetMode="External"/><Relationship Id="rId23" Type="http://schemas.openxmlformats.org/officeDocument/2006/relationships/hyperlink" Target="https://pubmed.ncbi.nlm.nih.gov/22257223" TargetMode="External"/><Relationship Id="rId24" Type="http://schemas.openxmlformats.org/officeDocument/2006/relationships/hyperlink" Target="https://doi.org/10.1111/j.1461-0248.2011.01736.x" TargetMode="External"/><Relationship Id="rId25" Type="http://schemas.openxmlformats.org/officeDocument/2006/relationships/hyperlink" Target="http://scholar.google.com/scholar_lookup?author=C.+Bellard&amp;author=C.+Bertelsmeier&amp;author=P.+Leadley&amp;author=W.+Thuiller&amp;author=F.+Courchamp+&amp;publication_year=2012&amp;title=Impacts+of+climate+change+on+the+future+of+biodiversity&amp;journal=Ecol.+Lett.&amp;volume=15&amp;pages=365-377" TargetMode="External"/><Relationship Id="rId26" Type="http://schemas.openxmlformats.org/officeDocument/2006/relationships/hyperlink" Target="https://pubmed.ncbi.nlm.nih.gov/29046559" TargetMode="External"/><Relationship Id="rId27" Type="http://schemas.openxmlformats.org/officeDocument/2006/relationships/hyperlink" Target="https://doi.org/10.1038/s41559-017-0258-8" TargetMode="External"/><Relationship Id="rId28" Type="http://schemas.openxmlformats.org/officeDocument/2006/relationships/hyperlink" Target="http://scholar.google.com/scholar_lookup?author=J.+L.+Blanchard&amp;author=R.+A.+Watson&amp;author=E.+A.+Fulton&amp;author=R.+S.+Cottrell&amp;author=K.+L.+Nash&amp;author=A.+Bryndum-Buchholz+&amp;publication_year=2017&amp;title=Linked+sustainability+challenges+and+trade-offs+among+fisheries,+aquaculture+and+agriculture&amp;journal=Nat.+Ecol.+Evol.&amp;volume=1&amp;pages=1240-1249" TargetMode="External"/><Relationship Id="rId29" Type="http://schemas.openxmlformats.org/officeDocument/2006/relationships/hyperlink" Target="https://pubmed.ncbi.nlm.nih.gov/25349398" TargetMode="External"/><Relationship Id="rId30" Type="http://schemas.openxmlformats.org/officeDocument/2006/relationships/hyperlink" Target="https://doi.org/10.1073/pnas.1410465111" TargetMode="External"/><Relationship Id="rId31" Type="http://schemas.openxmlformats.org/officeDocument/2006/relationships/hyperlink" Target="http://scholar.google.com/scholar_lookup?author=C.+J.+A.+Bradshaw&amp;author=B.+W.+Brook+&amp;publication_year=2014&amp;title=Human+population+reduction+is+not+a+quick+fix+for+environmental+problems&amp;journal=Proc.+Natl.+Acad.+Sci.+U.S.A.&amp;volume=111&amp;pages=16610-16615" TargetMode="External"/><Relationship Id="rId32" Type="http://schemas.openxmlformats.org/officeDocument/2006/relationships/hyperlink" Target="https://pubmed.ncbi.nlm.nih.gov/25490854" TargetMode="External"/><Relationship Id="rId33" Type="http://schemas.openxmlformats.org/officeDocument/2006/relationships/hyperlink" Target="https://doi.org/10.1111/cobi.12433" TargetMode="External"/><Relationship Id="rId34" Type="http://schemas.openxmlformats.org/officeDocument/2006/relationships/hyperlink" Target="http://scholar.google.com/scholar_lookup?author=B.+W.+Brook&amp;author=C.+J.+A.+Bradshaw+&amp;publication_year=2015&amp;title=Key+role+for+nuclear+energy+in+global+biodiversity+conservation&amp;journal=Conserv.+Biol.&amp;volume=29&amp;pages=702-712" TargetMode="External"/><Relationship Id="rId35" Type="http://schemas.openxmlformats.org/officeDocument/2006/relationships/hyperlink" Target="https://pubmed.ncbi.nlm.nih.gov/23453050" TargetMode="External"/><Relationship Id="rId36" Type="http://schemas.openxmlformats.org/officeDocument/2006/relationships/hyperlink" Target="https://doi.org/10.1016/j.tree.2013.01.016" TargetMode="External"/><Relationship Id="rId37" Type="http://schemas.openxmlformats.org/officeDocument/2006/relationships/hyperlink" Target="http://scholar.google.com/scholar_lookup?author=B.+W.+Brook&amp;author=E.+C.+Ellis&amp;author=M.+P.+Perring&amp;author=A.+W.+Mackay&amp;author=L.+Blomqvist+&amp;publication_year=2013&amp;title=Does+the+terrestrial+biosphere+have+planetary+tipping+points%3F&amp;journal=Trends+Ecol.+Evol.&amp;volume=28&amp;pages=396-401" TargetMode="External"/><Relationship Id="rId38" Type="http://schemas.openxmlformats.org/officeDocument/2006/relationships/hyperlink" Target="https://doi.org/10.1016/j.biocon.2020.108426" TargetMode="External"/><Relationship Id="rId39" Type="http://schemas.openxmlformats.org/officeDocument/2006/relationships/hyperlink" Target="http://scholar.google.com/scholar_lookup?author=P.+Cardoso&amp;author=P.+S.+Barton&amp;author=K.+Birkhofer&amp;author=F.+Chichorro&amp;author=C.+Deacon&amp;author=T.+Fartmann+&amp;publication_year=2020&amp;title=Scientists'+warning+to+humanity+on+insect+extinctions&amp;journal=Biol.+Conserv.&amp;volume=242&amp;pages=108426" TargetMode="External"/><Relationship Id="rId40" Type="http://schemas.openxmlformats.org/officeDocument/2006/relationships/hyperlink" Target="https://pubmed.ncbi.nlm.nih.gov/11988573" TargetMode="External"/><Relationship Id="rId41" Type="http://schemas.openxmlformats.org/officeDocument/2006/relationships/hyperlink" Target="https://doi.org/10.1126/science.1069349" TargetMode="External"/><Relationship Id="rId42" Type="http://schemas.openxmlformats.org/officeDocument/2006/relationships/hyperlink" Target="http://scholar.google.com/scholar_lookup?author=G.+Ceballos&amp;author=P.+R.+Ehrlich+&amp;publication_year=2002&amp;title=Mammal+population+losses+and+the+extinction+crisis&amp;journal=Science&amp;volume=296&amp;pages=904-907" TargetMode="External"/><Relationship Id="rId43" Type="http://schemas.openxmlformats.org/officeDocument/2006/relationships/hyperlink" Target="https://pubmed.ncbi.nlm.nih.gov/26601195" TargetMode="External"/><Relationship Id="rId44" Type="http://schemas.openxmlformats.org/officeDocument/2006/relationships/hyperlink" Target="https://doi.org/10.1126/sciadv.1400253" TargetMode="External"/><Relationship Id="rId45" Type="http://schemas.openxmlformats.org/officeDocument/2006/relationships/hyperlink" Target="http://scholar.google.com/scholar_lookup?author=G.+Ceballos&amp;author=P.+R.+Ehrlich&amp;author=A.+D.+Barnosky&amp;author=A.+Garc&#237;a&amp;author=R.+M.+Pringle&amp;author=T.+M.+Palmer+&amp;publication_year=2015&amp;title=Accelerated+modern+human&#8211;induced+species+losses%3A+entering+the+sixth+mass+extinction&amp;journal=Sci.+Adv.&amp;volume=1&amp;pages=e1400253" TargetMode="External"/><Relationship Id="rId46" Type="http://schemas.openxmlformats.org/officeDocument/2006/relationships/hyperlink" Target="https://pubmed.ncbi.nlm.nih.gov/28696295" TargetMode="External"/><Relationship Id="rId47" Type="http://schemas.openxmlformats.org/officeDocument/2006/relationships/hyperlink" Target="https://doi.org/10.1073/pnas.1704949114" TargetMode="External"/><Relationship Id="rId48" Type="http://schemas.openxmlformats.org/officeDocument/2006/relationships/hyperlink" Target="http://scholar.google.com/scholar_lookup?author=G.+Ceballos&amp;author=P.+R.+Ehrlich&amp;author=R.+Dirzo+&amp;publication_year=2017&amp;title=Biological+annihilation+via+the+ongoing+sixth+mass+extinction+signaled+by+vertebrate+population+losses+and+declines&amp;journal=Proc.+Natl.+Acad.+Sci.+U.S.A.&amp;volume=114&amp;pages=E6089-E6096" TargetMode="External"/><Relationship Id="rId49" Type="http://schemas.openxmlformats.org/officeDocument/2006/relationships/hyperlink" Target="http://scholar.google.com/scholar_lookup?publication_year=2020&amp;title=Global+Biodiversity+Outlook" TargetMode="External"/><Relationship Id="rId50" Type="http://schemas.openxmlformats.org/officeDocument/2006/relationships/hyperlink" Target="http://scholar.google.com/scholar_lookup?author=J.+Cribb+&amp;publication_year=2014&amp;title=Poisoned+Planet." TargetMode="External"/><Relationship Id="rId51" Type="http://schemas.openxmlformats.org/officeDocument/2006/relationships/hyperlink" Target="https://pubmed.ncbi.nlm.nih.gov/28428391" TargetMode="External"/><Relationship Id="rId52" Type="http://schemas.openxmlformats.org/officeDocument/2006/relationships/hyperlink" Target="https://doi.org/10.1126/science.aal2011" TargetMode="External"/><Relationship Id="rId53" Type="http://schemas.openxmlformats.org/officeDocument/2006/relationships/hyperlink" Target="http://scholar.google.com/scholar_lookup?author=E.+Crist&amp;author=C.+Mora&amp;author=R.+Engelman+&amp;publication_year=2017&amp;title=The+interaction+of+human+population,+food+production,+and+biodiversity+protection&amp;journal=Science&amp;volume=356&amp;pages=260" TargetMode="External"/><Relationship Id="rId54" Type="http://schemas.openxmlformats.org/officeDocument/2006/relationships/hyperlink" Target="https://pubmed.ncbi.nlm.nih.gov/32778751" TargetMode="External"/><Relationship Id="rId55" Type="http://schemas.openxmlformats.org/officeDocument/2006/relationships/hyperlink" Target="https://doi.org/10.1038/s41559-020-1269-4" TargetMode="External"/><Relationship Id="rId56" Type="http://schemas.openxmlformats.org/officeDocument/2006/relationships/hyperlink" Target="http://scholar.google.com/scholar_lookup?author=M.+S.+Crossley&amp;author=A.+R.+Meier&amp;author=E.+M.+Baldwin&amp;author=L.+L.+Berry&amp;author=L.+C.+Crenshaw&amp;author=G.+L.+Hartman+&amp;publication_year=2020&amp;title=No+net+insect+abundance+and+diversity+declines+across+US+Long+Term+Ecological+Research+sites&amp;journal=Nat.+Ecol.+Evol&amp;volume=4&amp;pages=1368-1376" TargetMode="External"/><Relationship Id="rId57" Type="http://schemas.openxmlformats.org/officeDocument/2006/relationships/hyperlink" Target="https://pubmed.ncbi.nlm.nih.gov/32901023" TargetMode="External"/><Relationship Id="rId58" Type="http://schemas.openxmlformats.org/officeDocument/2006/relationships/hyperlink" Target="https://doi.org/10.1038/s41597-020-00586-z" TargetMode="External"/><Relationship Id="rId59" Type="http://schemas.openxmlformats.org/officeDocument/2006/relationships/hyperlink" Target="http://scholar.google.com/scholar_lookup?author=C.+Diagne&amp;author=B.+Leroy&amp;author=R.+E.+Gozlan&amp;author=A.+-C.+Vaissi&#232;re&amp;author=C.+Assailly&amp;author=L.+Nuninger+&amp;publication_year=2020&amp;title=InvaCost,+a+public+database+of+the+economic+costs+of+biological+invasions+worldwide&amp;journal=Sci.+Dat.&amp;volume=7&amp;pages=277" TargetMode="External"/><Relationship Id="rId60" Type="http://schemas.openxmlformats.org/officeDocument/2006/relationships/hyperlink" Target="https://pubmed.ncbi.nlm.nih.gov/31831642" TargetMode="External"/><Relationship Id="rId61" Type="http://schemas.openxmlformats.org/officeDocument/2006/relationships/hyperlink" Target="https://doi.org/10.1126/science.aax3100" TargetMode="External"/><Relationship Id="rId62" Type="http://schemas.openxmlformats.org/officeDocument/2006/relationships/hyperlink" Target="http://scholar.google.com/scholar_lookup?author=S.+D&#237;az&amp;author=J.+Settele&amp;author=E.+S.+Brond&#237;zio&amp;author=H.+T.+Ngo&amp;author=J.+Agard&amp;author=A.+Arneth+&amp;publication_year=2019&amp;title=Pervasive+human-driven+decline+of+life+on+Earth+points+to+the+need+for+transformative+change&amp;journal=Science&amp;volume=366&amp;pages=eaax3100" TargetMode="External"/><Relationship Id="rId63" Type="http://schemas.openxmlformats.org/officeDocument/2006/relationships/hyperlink" Target="https://doi.org/10.1080/14888386.2017.1351892" TargetMode="External"/><Relationship Id="rId64" Type="http://schemas.openxmlformats.org/officeDocument/2006/relationships/hyperlink" Target="http://scholar.google.com/scholar_lookup?author=N.+Dudley&amp;author=S.+Alexander+&amp;publication_year=2017&amp;title=Agriculture+and+biodiversity%3A+a+review&amp;journal=Biodiversity&amp;volume=18&amp;pages=45-49" TargetMode="External"/><Relationship Id="rId65" Type="http://schemas.openxmlformats.org/officeDocument/2006/relationships/hyperlink" Target="https://pubmed.ncbi.nlm.nih.gov/21993620" TargetMode="External"/><Relationship Id="rId66" Type="http://schemas.openxmlformats.org/officeDocument/2006/relationships/hyperlink" Target="https://doi.org/10.1038/nature10452" TargetMode="External"/><Relationship Id="rId67" Type="http://schemas.openxmlformats.org/officeDocument/2006/relationships/hyperlink" Target="http://scholar.google.com/scholar_lookup?author=J.+A.+Foley&amp;author=N.+Ramankutty&amp;author=K.+A.+Brauman&amp;author=E.+S.+Cassidy&amp;author=J.+S.+Gerber&amp;author=M.+Johnston+&amp;publication_year=2011&amp;title=Solutions+for+a+cultivated+planet&amp;journal=Nature&amp;volume=478&amp;pages=337-342" TargetMode="External"/><Relationship Id="rId68" Type="http://schemas.openxmlformats.org/officeDocument/2006/relationships/hyperlink" Target="https://doi.org/10.1111/conl.12050" TargetMode="External"/><Relationship Id="rId69" Type="http://schemas.openxmlformats.org/officeDocument/2006/relationships/hyperlink" Target="http://scholar.google.com/scholar_lookup?author=E.+T.+Game&amp;author=E.+Meijaard&amp;author=D.+Sheil&amp;author=E.+McDonald-Madden+&amp;publication_year=2014&amp;title=Conservation+in+a+wicked+complex+world;+challenges+and+solutions&amp;journal=Conserv.+Lett.&amp;volume=7&amp;pages=271-277" TargetMode="External"/><Relationship Id="rId70" Type="http://schemas.openxmlformats.org/officeDocument/2006/relationships/hyperlink" Target="https://doi.org/10.1016/j.rser.2016.08.030" TargetMode="External"/><Relationship Id="rId71" Type="http://schemas.openxmlformats.org/officeDocument/2006/relationships/hyperlink" Target="http://scholar.google.com/scholar_lookup?author=A.+Gasparatos&amp;author=C.+N.+H.+Doll&amp;author=M.+Esteban&amp;author=A.+Ahmed&amp;author=T.+A.+Olang+&amp;publication_year=2017&amp;title=Renewable+energy+and+biodiversity%3A+implications+for+transitioning+to+a+Green+Economy&amp;journal=Renew.+Sustain.+Energy+Rev.&amp;volume=70&amp;pages=161-184" TargetMode="External"/><Relationship Id="rId72" Type="http://schemas.openxmlformats.org/officeDocument/2006/relationships/hyperlink" Target="https://pubmed.ncbi.nlm.nih.gov/32759999" TargetMode="External"/><Relationship Id="rId73" Type="http://schemas.openxmlformats.org/officeDocument/2006/relationships/hyperlink" Target="https://doi.org/10.1038/s41586-020-2562-8" TargetMode="External"/><Relationship Id="rId74" Type="http://schemas.openxmlformats.org/officeDocument/2006/relationships/hyperlink" Target="http://scholar.google.com/scholar_lookup?author=R.+Gibb&amp;author=D.+W.+Redding&amp;author=K.+Q.+Chin&amp;author=C.+A.+Donnelly&amp;author=T.+M.+Blackburn&amp;author=T.+Newbold+&amp;publication_year=2020&amp;title=Zoonotic+host+diversity+increases+in+human-dominated+ecosystems&amp;journal=Nature&amp;volume=584&amp;pages=398-402" TargetMode="External"/><Relationship Id="rId75" Type="http://schemas.openxmlformats.org/officeDocument/2006/relationships/hyperlink" Target="https://doi.org/10.1111/j.1442-8903.2008.00416.x" TargetMode="External"/><Relationship Id="rId76" Type="http://schemas.openxmlformats.org/officeDocument/2006/relationships/hyperlink" Target="http://scholar.google.com/scholar_lookup?author=P.+Gibbons&amp;author=C.+Zammit&amp;author=K.+Youngentob&amp;author=H.+P.+Possingham&amp;author=D.+B.+Lindenmayer&amp;author=S.+Bekessy+&amp;publication_year=2008&amp;title=Some+practical+suggestions+for+improving+engagement+between+researchers+and+policy-makers+in+natural+resource+management&amp;journal=Ecol.+Manage.+Restor.&amp;volume=9&amp;pages=182-186" TargetMode="External"/><Relationship Id="rId77" Type="http://schemas.openxmlformats.org/officeDocument/2006/relationships/hyperlink" Target="https://pubmed.ncbi.nlm.nih.gov/31593678" TargetMode="External"/><Relationship Id="rId78" Type="http://schemas.openxmlformats.org/officeDocument/2006/relationships/hyperlink" Target="https://doi.org/10.1016/j.cub.2019.06.069" TargetMode="External"/><Relationship Id="rId79" Type="http://schemas.openxmlformats.org/officeDocument/2006/relationships/hyperlink" Target="http://scholar.google.com/scholar_lookup?author=D.+Goulson+&amp;publication_year=2019&amp;title=The+insect+apocalypse,+and+why+it+matters&amp;journal=Curr.+Biol.&amp;volume=29&amp;pages=R967-R971" TargetMode="External"/><Relationship Id="rId80" Type="http://schemas.openxmlformats.org/officeDocument/2006/relationships/hyperlink" Target="https://pubmed.ncbi.nlm.nih.gov/31659031" TargetMode="External"/><Relationship Id="rId81" Type="http://schemas.openxmlformats.org/officeDocument/2006/relationships/hyperlink" Target="https://doi.org/10.1073/pnas.1905618116" TargetMode="External"/><Relationship Id="rId82" Type="http://schemas.openxmlformats.org/officeDocument/2006/relationships/hyperlink" Target="http://scholar.google.com/scholar_lookup?author=J.+M.+H.+Green&amp;author=S.+A.+Croft&amp;author=A.+P.+Dur&#225;n&amp;author=A.+P.+Balmford&amp;author=N.+D.+Burgess&amp;author=S.+Fick+&amp;publication_year=2019&amp;title=Linking+global+drivers+of+agricultural+trade+to+on-the-ground+impacts+on+biodiversity&amp;journal=Proc.+Natl.+Acad.+Sci.+U.S.A.&amp;volume=116&amp;pages=23202" TargetMode="External"/><Relationship Id="rId83" Type="http://schemas.openxmlformats.org/officeDocument/2006/relationships/hyperlink" Target="https://doi.org/10.1016/j.biocon.2018.04.017" TargetMode="External"/><Relationship Id="rId84" Type="http://schemas.openxmlformats.org/officeDocument/2006/relationships/hyperlink" Target="http://scholar.google.com/scholar_lookup?author=M.+Harfoot&amp;author=S.+A.+M.+Glaser&amp;author=D.+P.+Tittensor&amp;author=G.+L.+Britten&amp;author=C.+McLardy&amp;author=K.+Malsch+&amp;publication_year=2018&amp;title=Unveiling+the+patterns+and+trends+in+40+years+of+global+trade+in+CITES-listed+wildlife&amp;journal=Biol.+Conserv.&amp;volume=223&amp;pages=47-57" TargetMode="External"/><Relationship Id="rId85" Type="http://schemas.openxmlformats.org/officeDocument/2006/relationships/hyperlink" Target="https://doi.org/10.3897/rethinkingecology.4.34440" TargetMode="External"/><Relationship Id="rId86" Type="http://schemas.openxmlformats.org/officeDocument/2006/relationships/hyperlink" Target="http://scholar.google.com/scholar_lookup?author=A.+Komonen&amp;author=P.+Halme&amp;author=J.+S.+Kotiaho+&amp;publication_year=2019&amp;title=Alarmist+by+bad+design%3A+strongly+popularized+unsubstantiated+claims+undermine+credibility+of+conservation+science&amp;journal=Rethink.+Ecol.&amp;volume=4&amp;pages=17-19" TargetMode="External"/><Relationship Id="rId87" Type="http://schemas.openxmlformats.org/officeDocument/2006/relationships/hyperlink" Target="https://pubmed.ncbi.nlm.nih.gov/22291229" TargetMode="External"/><Relationship Id="rId88" Type="http://schemas.openxmlformats.org/officeDocument/2006/relationships/hyperlink" Target="https://doi.org/10.1038/nclimate1143" TargetMode="External"/><Relationship Id="rId89" Type="http://schemas.openxmlformats.org/officeDocument/2006/relationships/hyperlink" Target="http://scholar.google.com/scholar_lookup?author=T.+M.+Lenton+&amp;publication_year=2011&amp;title=Early+warning+of+climate+tipping+points&amp;journal=Nat.+Clim.+Change&amp;volume=1&amp;pages=201-209" TargetMode="External"/><Relationship Id="rId90" Type="http://schemas.openxmlformats.org/officeDocument/2006/relationships/hyperlink" Target="https://doi.org/10.1146/annurev-environ-102511-084654" TargetMode="External"/><Relationship Id="rId91" Type="http://schemas.openxmlformats.org/officeDocument/2006/relationships/hyperlink" Target="http://scholar.google.com/scholar_lookup?author=T.+M.+Lenton+&amp;publication_year=2013&amp;title=Environmental+tipping+points&amp;journal=Annu.+Rev.+Environ.+Resour.&amp;volume=38&amp;pages=1-29" TargetMode="External"/><Relationship Id="rId92" Type="http://schemas.openxmlformats.org/officeDocument/2006/relationships/hyperlink" Target="https://pubmed.ncbi.nlm.nih.gov/22678290" TargetMode="External"/><Relationship Id="rId93" Type="http://schemas.openxmlformats.org/officeDocument/2006/relationships/hyperlink" Target="https://doi.org/10.1038/nature11145" TargetMode="External"/><Relationship Id="rId94" Type="http://schemas.openxmlformats.org/officeDocument/2006/relationships/hyperlink" Target="http://scholar.google.com/scholar_lookup?author=M.+Lenzen&amp;author=D.+Moran&amp;author=K.+Kanemoto&amp;author=B.+Foran&amp;author=L.+Lobefaro&amp;author=A.+Geschke+&amp;publication_year=2012&amp;title=International+trade+drives+biodiversity+threats+in+developing+nations&amp;journal=Nature&amp;volume=486&amp;pages=109-112" TargetMode="External"/><Relationship Id="rId95" Type="http://schemas.openxmlformats.org/officeDocument/2006/relationships/hyperlink" Target="https://doi.org/10.1300/J091v16n03_01" TargetMode="External"/><Relationship Id="rId96" Type="http://schemas.openxmlformats.org/officeDocument/2006/relationships/hyperlink" Target="http://scholar.google.com/scholar_lookup?author=J.+A.+McNeely+&amp;publication_year=2003&amp;title=Biodiversity,+war,+and+tropical+forests&amp;journal=J.+Sustain.+For.&amp;volume=16&amp;pages=1-20" TargetMode="External"/><Relationship Id="rId97" Type="http://schemas.openxmlformats.org/officeDocument/2006/relationships/hyperlink" Target="https://doi.org/10.1016/j.erss.2019.01.002" TargetMode="External"/><Relationship Id="rId98" Type="http://schemas.openxmlformats.org/officeDocument/2006/relationships/hyperlink" Target="http://scholar.google.com/scholar_lookup?author=F.+Moreira+&amp;publication_year=2019&amp;title=Love+me,+love+me+not%3A+perceptions+on+the+links+between+the+energy+sector+and+biodiversity+conservation&amp;journal=Energy+Res.+Soc.+Sci.&amp;volume=51&amp;pages=134-137" TargetMode="External"/><Relationship Id="rId99" Type="http://schemas.openxmlformats.org/officeDocument/2006/relationships/hyperlink" Target="https://doi.org/10.1038/s41559-020-01304-z" TargetMode="External"/><Relationship Id="rId100" Type="http://schemas.openxmlformats.org/officeDocument/2006/relationships/hyperlink" Target="http://scholar.google.com/scholar_lookup?publication_year=2020&amp;title=Three-pronged+pandemic+prevention&amp;journal=Nat.+Ecol.+Evol.&amp;volume=4&amp;pages=1149-1149" TargetMode="External"/><Relationship Id="rId101" Type="http://schemas.openxmlformats.org/officeDocument/2006/relationships/hyperlink" Target="http://scholar.google.com/scholar_lookup?author=A.+Orgiazzi&amp;author=R.+D.+Bardgett&amp;author=E.+Barrios&amp;author=V.+Behan-Pelletier&amp;author=M.+J.+I.+Briones&amp;author=J.+-L.+Chotte+&amp;publication_year=2016&amp;title=Global+Soil+Biodiversity+Atlas" TargetMode="External"/><Relationship Id="rId102" Type="http://schemas.openxmlformats.org/officeDocument/2006/relationships/hyperlink" Target="https://pubmed.ncbi.nlm.nih.gov/24876501" TargetMode="External"/><Relationship Id="rId103" Type="http://schemas.openxmlformats.org/officeDocument/2006/relationships/hyperlink" Target="https://doi.org/10.1126/science.1246752" TargetMode="External"/><Relationship Id="rId104" Type="http://schemas.openxmlformats.org/officeDocument/2006/relationships/hyperlink" Target="http://scholar.google.com/scholar_lookup?author=S.+L.+Pimm&amp;author=C.+N.+Jenkins&amp;author=R.+Abell&amp;author=T.+M.+Brooks&amp;author=J.+L.+Gittleman&amp;author=L.+N.+Joppa+&amp;publication_year=2014&amp;title=The+biodiversity+of+species+and+their+rates+of+extinction,+distribution,+and+protection&amp;journal=Science&amp;volume=344&amp;pages=1246752" TargetMode="External"/><Relationship Id="rId105" Type="http://schemas.openxmlformats.org/officeDocument/2006/relationships/hyperlink" Target="https://doi.org/10.1111/gcb.15067" TargetMode="External"/><Relationship Id="rId106" Type="http://schemas.openxmlformats.org/officeDocument/2006/relationships/hyperlink" Target="http://scholar.google.com/scholar_lookup?author=J.+A.+Rehbein&amp;author=J.+E.+M.+Watson&amp;author=J.+L.+Lane&amp;author=L.+J.+Sonter&amp;author=O.+Venter&amp;author=S.+C.+Atkinson+&amp;publication_year=2020&amp;title=Renewable+energy+development+threatens+many+globally+important+biodiversity+areas&amp;journal=Glob.+Chang.+Biol.&amp;volume=26&amp;pages=3040-3051" TargetMode="External"/><Relationship Id="rId107" Type="http://schemas.openxmlformats.org/officeDocument/2006/relationships/hyperlink" Target="https://pubmed.ncbi.nlm.nih.gov/31819238" TargetMode="External"/><Relationship Id="rId108" Type="http://schemas.openxmlformats.org/officeDocument/2006/relationships/hyperlink" Target="https://doi.org/10.1038/s41559-019-1060-6" TargetMode="External"/><Relationship Id="rId109" Type="http://schemas.openxmlformats.org/officeDocument/2006/relationships/hyperlink" Target="http://scholar.google.com/scholar_lookup?author=J.+R.+Rohr&amp;author=D.+J.+Civitello&amp;author=F.+W.+Halliday&amp;author=P.+J.+Hudson&amp;author=K.+D.+Lafferty&amp;author=C.+L.+Wood+&amp;publication_year=2020&amp;title=Towards+common+ground+in+the+biodiversity&#8211;disease+debate&amp;journal=Nat.+Ecol.+Evol.&amp;volume=4&amp;pages=24-33" TargetMode="External"/><Relationship Id="rId110" Type="http://schemas.openxmlformats.org/officeDocument/2006/relationships/hyperlink" Target="https://pubmed.ncbi.nlm.nih.gov/31031821" TargetMode="External"/><Relationship Id="rId111" Type="http://schemas.openxmlformats.org/officeDocument/2006/relationships/hyperlink" Target="https://doi.org/10.1111/conl.12564" TargetMode="External"/><Relationship Id="rId112" Type="http://schemas.openxmlformats.org/officeDocument/2006/relationships/hyperlink" Target="http://scholar.google.com/scholar_lookup?author=D.+C.+Rose&amp;author=W.+J.+Sutherland&amp;author=T.+Amano&amp;author=J.+P.+Gonz&#225;lez-Varo&amp;author=R.+J.+Robertson&amp;author=B.+I.+Simmons+&amp;publication_year=2018&amp;title=The+major+barriers+to+evidence-informed+conservation+policy+and+possible+solutions&amp;journal=Conserv.+Lett.&amp;volume=11&amp;pages=e12564" TargetMode="External"/><Relationship Id="rId113" Type="http://schemas.openxmlformats.org/officeDocument/2006/relationships/hyperlink" Target="https://doi.org/10.1016/j.biocon.2019.01.020" TargetMode="External"/><Relationship Id="rId114" Type="http://schemas.openxmlformats.org/officeDocument/2006/relationships/hyperlink" Target="http://scholar.google.com/scholar_lookup?author=F.+S&#225;nchez-Bayo&amp;author=K.+A.+G.+Wyckhuys+&amp;publication_year=2019&amp;title=Worldwide+decline+of+the+entomofauna%3A+a+review+of+its+drivers&amp;journal=Biol.+Conserv.&amp;volume=232&amp;pages=8-27" TargetMode="External"/><Relationship Id="rId115" Type="http://schemas.openxmlformats.org/officeDocument/2006/relationships/hyperlink" Target="https://doi.org/10.1111/j.1744-7429.2009.00561.x" TargetMode="External"/><Relationship Id="rId116" Type="http://schemas.openxmlformats.org/officeDocument/2006/relationships/hyperlink" Target="http://scholar.google.com/scholar_lookup?author=P.+Shanley&amp;author=C.+L&#243;pez+&amp;publication_year=2009&amp;title=Out+of+the+loop%3A+why+research+rarely+reaches+policy+makers+and+the+public+and+what+can+be+done&amp;journal=Biotropica&amp;volume=41&amp;pages=535-544" TargetMode="External"/><Relationship Id="rId117" Type="http://schemas.openxmlformats.org/officeDocument/2006/relationships/hyperlink" Target="https://pubmed.ncbi.nlm.nih.gov/22889499" TargetMode="External"/><Relationship Id="rId118" Type="http://schemas.openxmlformats.org/officeDocument/2006/relationships/hyperlink" Target="https://doi.org/10.1016/j.tree.2012.07.013" TargetMode="External"/><Relationship Id="rId119" Type="http://schemas.openxmlformats.org/officeDocument/2006/relationships/hyperlink" Target="http://scholar.google.com/scholar_lookup?author=D.+Simberloff&amp;author=J.+-L.+Martin&amp;author=P.+Genovesi&amp;author=V.+Maris&amp;author=D.+A.+Wardle&amp;author=J.+Aronson+&amp;publication_year=2013&amp;title=Impacts+of+biological+invasions%3A+what's+what+and+the+way+forward&amp;journal=Trends+Ecol.+Evol.&amp;volume=28&amp;pages=58-66" TargetMode="External"/><Relationship Id="rId120" Type="http://schemas.openxmlformats.org/officeDocument/2006/relationships/hyperlink" Target="https://pubmed.ncbi.nlm.nih.gov/30425270" TargetMode="External"/><Relationship Id="rId121" Type="http://schemas.openxmlformats.org/officeDocument/2006/relationships/hyperlink" Target="https://doi.org/10.1038/s41598-018-35068-1" TargetMode="External"/><Relationship Id="rId122" Type="http://schemas.openxmlformats.org/officeDocument/2006/relationships/hyperlink" Target="http://scholar.google.com/scholar_lookup?author=G.+Strona&amp;author=C.+J.+A.+Bradshaw+&amp;publication_year=2018&amp;title=Co-extinctions+annihilate+planetary+life+during+extreme+environmental+change&amp;journal=Sci.+Rep.&amp;volume=8&amp;pages=16724" TargetMode="External"/><Relationship Id="rId123" Type="http://schemas.openxmlformats.org/officeDocument/2006/relationships/hyperlink" Target="https://pubmed.ncbi.nlm.nih.gov/27955953" TargetMode="External"/><Relationship Id="rId124" Type="http://schemas.openxmlformats.org/officeDocument/2006/relationships/hyperlink" Target="https://doi.org/10.1016/j.tree.2016.11.005" TargetMode="External"/><Relationship Id="rId125" Type="http://schemas.openxmlformats.org/officeDocument/2006/relationships/hyperlink" Target="http://scholar.google.com/scholar_lookup?author=W.+J.+Sutherland&amp;author=P.+Barnard&amp;author=S.+Broad&amp;author=M.+Clout&amp;author=B.+Connor&amp;author=I.+M.+C&#244;t&#233;+&amp;publication_year=2017&amp;title=A+2017+horizon+scan+of+emerging+issues+for+global+conservation+and+biological+diversity&amp;journal=Trends+Ecol.+Evol.&amp;volume=32&amp;pages=31-40" TargetMode="External"/><Relationship Id="rId126" Type="http://schemas.openxmlformats.org/officeDocument/2006/relationships/hyperlink" Target="https://doi.org/10.1146/annurev-environ-101718-033253" TargetMode="External"/><Relationship Id="rId127" Type="http://schemas.openxmlformats.org/officeDocument/2006/relationships/hyperlink" Target="http://scholar.google.com/scholar_lookup?author=M.+&#8216; t+Sas-Rolfes&amp;author=D.+W.+S.+Challender&amp;author=A.+Hinsley&amp;author=D.+Ver&#237;ssimo&amp;author=E.+J.+Milner-Gulland+&amp;publication_year=2019&amp;title=Illegal+wildlife+trade%3A+scale,+processes,+and+governance&amp;journal=Annu.+Rev.+Environ.+Resour.&amp;volume=44&amp;pages=201-228" TargetMode="External"/><Relationship Id="rId128" Type="http://schemas.openxmlformats.org/officeDocument/2006/relationships/hyperlink" Target="https://doi.org/10.1111/reel.12169" TargetMode="External"/><Relationship Id="rId129" Type="http://schemas.openxmlformats.org/officeDocument/2006/relationships/hyperlink" Target="http://scholar.google.com/scholar_lookup?author=A.+Trouwborst&amp;author=F.+Fleurke&amp;author=J.+Dubrulle+&amp;publication_year=2016&amp;title=Border+fences+and+their+impacts+on+large+carnivores,+large+herbivores+and+biodiversity%3A+an+international+wildlife+law+perspective&amp;journal=Rev.+Eur.+Comp.+Int.+Environ.+Law&amp;volume=25&amp;pages=291-306" TargetMode="External"/><Relationship Id="rId130" Type="http://schemas.openxmlformats.org/officeDocument/2006/relationships/hyperlink" Target="https://pubmed.ncbi.nlm.nih.gov/26595276" TargetMode="External"/><Relationship Id="rId131" Type="http://schemas.openxmlformats.org/officeDocument/2006/relationships/hyperlink" Target="https://doi.org/10.1038/nature15744" TargetMode="External"/><Relationship Id="rId132" Type="http://schemas.openxmlformats.org/officeDocument/2006/relationships/hyperlink" Target="http://scholar.google.com/scholar_lookup?author=D.+H.+Wall&amp;author=U.+N.+Nielsen&amp;author=J.+Six+&amp;publication_year=2015&amp;title=Soil+biodiversity+and+human+health&amp;journal=Nature&amp;volume=528&amp;pages=69-76" TargetMode="External"/><Relationship Id="rId133" Type="http://schemas.openxmlformats.org/officeDocument/2006/relationships/hyperlink" Target="http://scholar.google.com/scholar_lookup?publication_year=2020&amp;title=Living+Planet+Report+2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Grand challenges in global biodiversity threats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Grand challenges in global biodiversity threats</dc:title>
  <dc:subject>Health &amp; Medicine;</dc:subject>
  <dc:creator>AssignBuster</dc:creator>
  <cp:keywords/>
  <dc:description>013 PubMed Abstract CrossRef Full Text Google Scholar Strona, G, and Bradshaw, C.J.A.</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