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Belt friction test objective engineering essay</w:t>
        </w:r>
      </w:hyperlink>
      <w:bookmarkEnd w:id="0"/>
    </w:p>
    <w:p>
      <w:r>
        <w:br w:type="page"/>
      </w:r>
    </w:p>
    <w:p>
      <w:pPr>
        <w:pStyle w:val="TextBody"/>
        <w:bidi w:val="0"/>
        <w:jc w:val="start"/>
        <w:rPr/>
      </w:pPr>
      <w:r>
        <w:rPr/>
        <w:t>This experiment is done to determine the coefficient of friction between belt and pulley. The factors to be discussed is the use of belt and the angle of contact between belt and pulley. Two types of belt used in this experiment is a flat belt and V-shaped belt. This experiment was initiated by placing a fixed weight of 1. 48 kg mass at one end of a flat belt. The value is recorded as tension T1. The other end of the stad S was placed at angles of 60 ° to 210 °. A nylon rope was attached on the rim of the pulley clockwise and end freely suspended with a weight of value which is W. The weight of the lead pulley is taken when the pulley starts to rotate at constant velocity. Then the tension T2 is obtained by subtracting the total value W from T1. The ratio of T1/T2 is taken and the value of ln (T1/T2) is calculated. A graph of ln (T1/T2) against contact angle, ± was plotted to find the coefficient of sliding friction, </w:t>
        <w:softHyphen/>
        <w:t xml:space="preserve"> between belt and pulley. Similar method was used to calculate the value of the coefficient of friction for the V shape belt. However, the dimension of V belt should be recorded prior to obtain the required angle ¢ in the formula. From the results we can conclude that the coefficient of friction for the flat belt is 0. 400 while for the V shape belt is 0. 185. </w:t>
      </w:r>
    </w:p>
    <w:p>
      <w:pPr>
        <w:pStyle w:val="Heading2"/>
        <w:bidi w:val="0"/>
        <w:jc w:val="start"/>
        <w:rPr/>
      </w:pPr>
      <w:r>
        <w:rPr/>
        <w:t xml:space="preserve">INTRODUCTION &amp; THEORY: </w:t>
      </w:r>
    </w:p>
    <w:p>
      <w:pPr>
        <w:pStyle w:val="TextBody"/>
        <w:bidi w:val="0"/>
        <w:spacing w:before="0" w:after="283"/>
        <w:jc w:val="start"/>
        <w:rPr/>
      </w:pPr>
      <w:r>
        <w:rPr/>
        <w:t xml:space="preserve">The friction that exists between the belt and pulley is influenced by several factors such as the following: </w:t>
      </w:r>
    </w:p>
    <w:p>
      <w:pPr>
        <w:pStyle w:val="TextBody"/>
        <w:bidi w:val="0"/>
        <w:spacing w:before="0" w:after="283"/>
        <w:jc w:val="start"/>
        <w:rPr/>
      </w:pPr>
      <w:r>
        <w:rPr/>
        <w:t xml:space="preserve">Materials used for making belt </w:t>
      </w:r>
    </w:p>
    <w:p>
      <w:pPr>
        <w:pStyle w:val="TextBody"/>
        <w:bidi w:val="0"/>
        <w:spacing w:before="0" w:after="283"/>
        <w:jc w:val="start"/>
        <w:rPr/>
      </w:pPr>
      <w:r>
        <w:rPr/>
        <w:t xml:space="preserve">Belt shape </w:t>
      </w:r>
    </w:p>
    <w:p>
      <w:pPr>
        <w:pStyle w:val="TextBody"/>
        <w:bidi w:val="0"/>
        <w:spacing w:before="0" w:after="283"/>
        <w:jc w:val="start"/>
        <w:rPr/>
      </w:pPr>
      <w:r>
        <w:rPr/>
        <w:t xml:space="preserve">The angle of contact between the belt and pulley </w:t>
      </w:r>
    </w:p>
    <w:p>
      <w:pPr>
        <w:pStyle w:val="TextBody"/>
        <w:bidi w:val="0"/>
        <w:spacing w:before="0" w:after="283"/>
        <w:jc w:val="start"/>
        <w:rPr/>
      </w:pPr>
      <w:r>
        <w:rPr/>
        <w:t xml:space="preserve">Factors studied in this experiment is the angle of contact between the belt and pulley. </w:t>
      </w:r>
    </w:p>
    <w:p>
      <w:pPr>
        <w:pStyle w:val="TextBody"/>
        <w:bidi w:val="0"/>
        <w:spacing w:before="0" w:after="283"/>
        <w:jc w:val="start"/>
        <w:rPr/>
      </w:pPr>
      <w:r>
        <w:rPr/>
        <w:t xml:space="preserve">This experiment is divided into two parts, namely: </w:t>
      </w:r>
    </w:p>
    <w:p>
      <w:pPr>
        <w:pStyle w:val="TextBody"/>
        <w:bidi w:val="0"/>
        <w:spacing w:before="0" w:after="283"/>
        <w:jc w:val="start"/>
        <w:rPr/>
      </w:pPr>
      <w:r>
        <w:rPr/>
        <w:t xml:space="preserve">experiments for flat belt </w:t>
      </w:r>
    </w:p>
    <w:p>
      <w:pPr>
        <w:pStyle w:val="TextBody"/>
        <w:bidi w:val="0"/>
        <w:spacing w:before="0" w:after="283"/>
        <w:jc w:val="start"/>
        <w:rPr/>
      </w:pPr>
      <w:r>
        <w:rPr/>
        <w:t xml:space="preserve">Experiments for V shape belt </w:t>
      </w:r>
    </w:p>
    <w:p>
      <w:pPr>
        <w:pStyle w:val="TextBody"/>
        <w:bidi w:val="0"/>
        <w:spacing w:before="0" w:after="283"/>
        <w:jc w:val="start"/>
        <w:rPr/>
      </w:pPr>
      <w:r>
        <w:rPr/>
        <w:t xml:space="preserve">Touching the flat belt with a pulley is as shown below: </w:t>
      </w:r>
    </w:p>
    <w:p>
      <w:pPr>
        <w:pStyle w:val="Heading2"/>
        <w:bidi w:val="0"/>
        <w:jc w:val="start"/>
        <w:rPr/>
      </w:pPr>
      <w:r>
        <w:rPr/>
        <w:t xml:space="preserve">± </w:t>
      </w:r>
    </w:p>
    <w:p>
      <w:pPr>
        <w:pStyle w:val="TextBody"/>
        <w:bidi w:val="0"/>
        <w:spacing w:before="0" w:after="283"/>
        <w:jc w:val="start"/>
        <w:rPr/>
      </w:pPr>
      <w:r>
        <w:rPr/>
        <w:t xml:space="preserve">T2 T1 </w:t>
      </w:r>
    </w:p>
    <w:p>
      <w:pPr>
        <w:pStyle w:val="Heading2"/>
        <w:bidi w:val="0"/>
        <w:jc w:val="start"/>
        <w:rPr/>
      </w:pPr>
      <w:r>
        <w:rPr/>
        <w:t xml:space="preserve">Diagram 1 </w:t>
      </w:r>
    </w:p>
    <w:p>
      <w:pPr>
        <w:pStyle w:val="Heading2"/>
        <w:bidi w:val="0"/>
        <w:jc w:val="start"/>
        <w:rPr/>
      </w:pPr>
      <w:r>
        <w:rPr/>
        <w:t xml:space="preserve">Derivation for the formula 1 </w:t>
      </w:r>
    </w:p>
    <w:p>
      <w:pPr>
        <w:pStyle w:val="TextBody"/>
        <w:bidi w:val="0"/>
        <w:spacing w:before="0" w:after="283"/>
        <w:jc w:val="start"/>
        <w:rPr/>
      </w:pPr>
      <w:r>
        <w:rPr/>
        <w:t xml:space="preserve">âˆ‘ Fx = 0 âˆ‘ Fy = 0 </w:t>
      </w:r>
    </w:p>
    <w:p>
      <w:pPr>
        <w:pStyle w:val="TextBody"/>
        <w:bidi w:val="0"/>
        <w:spacing w:before="0" w:after="283"/>
        <w:jc w:val="start"/>
        <w:rPr/>
      </w:pPr>
      <w:r>
        <w:rPr/>
        <w:t xml:space="preserve">µdN + T cos(d±/2) – (T + dT) cos(d±/2) = 0 </w:t>
      </w:r>
    </w:p>
    <w:p>
      <w:pPr>
        <w:pStyle w:val="TextBody"/>
        <w:bidi w:val="0"/>
        <w:spacing w:before="0" w:after="283"/>
        <w:jc w:val="start"/>
        <w:rPr/>
      </w:pPr>
      <w:r>
        <w:rPr/>
        <w:t xml:space="preserve">dN – T sin(d±/2) – (T + dT) sin(d±/2) = 0 </w:t>
      </w:r>
    </w:p>
    <w:p>
      <w:pPr>
        <w:pStyle w:val="TextBody"/>
        <w:bidi w:val="0"/>
        <w:spacing w:before="0" w:after="283"/>
        <w:jc w:val="start"/>
        <w:rPr/>
      </w:pPr>
      <w:r>
        <w:rPr/>
        <w:t xml:space="preserve">d±/2 á´ 0 ƒ  sin(d±/2) = d±/2 </w:t>
      </w:r>
    </w:p>
    <w:p>
      <w:pPr>
        <w:pStyle w:val="TextBody"/>
        <w:bidi w:val="0"/>
        <w:spacing w:before="0" w:after="283"/>
        <w:jc w:val="start"/>
        <w:rPr/>
      </w:pPr>
      <w:r>
        <w:rPr/>
        <w:t xml:space="preserve">dT á´ 0 ƒ  cos(d±/2) = 1 </w:t>
      </w:r>
    </w:p>
    <w:p>
      <w:pPr>
        <w:pStyle w:val="TextBody"/>
        <w:bidi w:val="0"/>
        <w:spacing w:before="0" w:after="283"/>
        <w:jc w:val="start"/>
        <w:rPr/>
      </w:pPr>
      <w:r>
        <w:rPr/>
        <w:t xml:space="preserve">µdN + T – T – dT = 0 ƒ  µdN = dT…1 </w:t>
      </w:r>
    </w:p>
    <w:p>
      <w:pPr>
        <w:pStyle w:val="TextBody"/>
        <w:bidi w:val="0"/>
        <w:spacing w:before="0" w:after="283"/>
        <w:jc w:val="start"/>
        <w:rPr/>
      </w:pPr>
      <w:r>
        <w:rPr/>
        <w:t xml:space="preserve">dN – T (d±/2) – (T + dT)(d±/2) = 0 </w:t>
      </w:r>
    </w:p>
    <w:p>
      <w:pPr>
        <w:pStyle w:val="TextBody"/>
        <w:bidi w:val="0"/>
        <w:spacing w:before="0" w:after="283"/>
        <w:jc w:val="start"/>
        <w:rPr/>
      </w:pPr>
      <w:r>
        <w:rPr/>
        <w:t xml:space="preserve">dN – 2(T(d±/2)) = 0 </w:t>
      </w:r>
    </w:p>
    <w:p>
      <w:pPr>
        <w:pStyle w:val="TextBody"/>
        <w:bidi w:val="0"/>
        <w:spacing w:before="0" w:after="283"/>
        <w:jc w:val="start"/>
        <w:rPr/>
      </w:pPr>
      <w:r>
        <w:rPr/>
        <w:t xml:space="preserve">dN = T(d±)…2 </w:t>
      </w:r>
    </w:p>
    <w:p>
      <w:pPr>
        <w:pStyle w:val="TextBody"/>
        <w:bidi w:val="0"/>
        <w:spacing w:before="0" w:after="283"/>
        <w:jc w:val="start"/>
        <w:rPr/>
      </w:pPr>
      <w:r>
        <w:rPr/>
        <w:t xml:space="preserve">Sub 2 into 1 </w:t>
      </w:r>
    </w:p>
    <w:p>
      <w:pPr>
        <w:pStyle w:val="TextBody"/>
        <w:bidi w:val="0"/>
        <w:spacing w:before="0" w:after="283"/>
        <w:jc w:val="start"/>
        <w:rPr/>
      </w:pPr>
      <w:r>
        <w:rPr/>
        <w:t xml:space="preserve">µ(T(d±)) = dT </w:t>
      </w:r>
    </w:p>
    <w:p>
      <w:pPr>
        <w:pStyle w:val="TextBody"/>
        <w:bidi w:val="0"/>
        <w:spacing w:before="0" w:after="283"/>
        <w:jc w:val="start"/>
        <w:rPr/>
      </w:pPr>
      <w:r>
        <w:rPr/>
        <w:t xml:space="preserve">µ = dT/T </w:t>
      </w:r>
    </w:p>
    <w:p>
      <w:pPr>
        <w:pStyle w:val="TextBody"/>
        <w:bidi w:val="0"/>
        <w:spacing w:before="0" w:after="283"/>
        <w:jc w:val="start"/>
        <w:rPr/>
      </w:pPr>
      <w:r>
        <w:rPr/>
        <w:t xml:space="preserve">Integrate both sides </w:t>
      </w:r>
    </w:p>
    <w:p>
      <w:pPr>
        <w:pStyle w:val="TextBody"/>
        <w:bidi w:val="0"/>
        <w:spacing w:before="0" w:after="283"/>
        <w:jc w:val="start"/>
        <w:rPr/>
      </w:pPr>
      <w:r>
        <w:rPr/>
        <w:t xml:space="preserve">µ± = ln (T1/T2) </w:t>
      </w:r>
    </w:p>
    <w:p>
      <w:pPr>
        <w:pStyle w:val="TextBody"/>
        <w:bidi w:val="0"/>
        <w:spacing w:before="0" w:after="283"/>
        <w:jc w:val="start"/>
        <w:rPr/>
      </w:pPr>
      <w:r>
        <w:rPr/>
        <w:t xml:space="preserve">T1 = T2 eµ± (shown) </w:t>
      </w:r>
    </w:p>
    <w:p>
      <w:pPr>
        <w:pStyle w:val="TextBody"/>
        <w:bidi w:val="0"/>
        <w:spacing w:before="0" w:after="283"/>
        <w:jc w:val="start"/>
        <w:rPr/>
      </w:pPr>
      <w:r>
        <w:rPr/>
        <w:t xml:space="preserve">For the V shape belt, the diagram for the calculation is as shown below: </w:t>
      </w:r>
    </w:p>
    <w:p>
      <w:pPr>
        <w:pStyle w:val="TextBody"/>
        <w:bidi w:val="0"/>
        <w:spacing w:before="0" w:after="283"/>
        <w:jc w:val="start"/>
        <w:rPr/>
      </w:pPr>
      <w:r>
        <w:rPr/>
        <w:t xml:space="preserve">D </w:t>
      </w:r>
    </w:p>
    <w:p>
      <w:pPr>
        <w:pStyle w:val="TextBody"/>
        <w:bidi w:val="0"/>
        <w:spacing w:before="0" w:after="283"/>
        <w:jc w:val="start"/>
        <w:rPr/>
      </w:pPr>
      <w:r>
        <w:rPr/>
        <w:t xml:space="preserve">h </w:t>
      </w:r>
    </w:p>
    <w:p>
      <w:pPr>
        <w:pStyle w:val="TextBody"/>
        <w:bidi w:val="0"/>
        <w:spacing w:before="0" w:after="283"/>
        <w:jc w:val="start"/>
        <w:rPr/>
      </w:pPr>
      <w:r>
        <w:rPr/>
        <w:t xml:space="preserve">L </w:t>
      </w:r>
    </w:p>
    <w:p>
      <w:pPr>
        <w:pStyle w:val="Heading2"/>
        <w:bidi w:val="0"/>
        <w:jc w:val="start"/>
        <w:rPr/>
      </w:pPr>
      <w:r>
        <w:rPr/>
        <w:t xml:space="preserve">¢ </w:t>
      </w:r>
    </w:p>
    <w:p>
      <w:pPr>
        <w:pStyle w:val="TextBody"/>
        <w:bidi w:val="0"/>
        <w:spacing w:before="0" w:after="283"/>
        <w:jc w:val="start"/>
        <w:rPr/>
      </w:pPr>
      <w:r>
        <w:rPr/>
        <w:t xml:space="preserve">d </w:t>
      </w:r>
    </w:p>
    <w:p>
      <w:pPr>
        <w:pStyle w:val="TextBody"/>
        <w:bidi w:val="0"/>
        <w:spacing w:before="0" w:after="283"/>
        <w:jc w:val="start"/>
        <w:rPr/>
      </w:pPr>
      <w:r>
        <w:rPr/>
        <w:t xml:space="preserve">Diagram 2 </w:t>
      </w:r>
    </w:p>
    <w:p>
      <w:pPr>
        <w:pStyle w:val="Heading2"/>
        <w:bidi w:val="0"/>
        <w:jc w:val="start"/>
        <w:rPr/>
      </w:pPr>
      <w:r>
        <w:rPr/>
        <w:t xml:space="preserve">Derivation for the formula 2 </w:t>
      </w:r>
    </w:p>
    <w:p>
      <w:pPr>
        <w:pStyle w:val="TextBody"/>
        <w:bidi w:val="0"/>
        <w:spacing w:before="0" w:after="283"/>
        <w:jc w:val="start"/>
        <w:rPr/>
      </w:pPr>
      <w:r>
        <w:rPr/>
        <w:t xml:space="preserve">R = 2 x (dN/2) sin (Î²/2) </w:t>
      </w:r>
    </w:p>
    <w:p>
      <w:pPr>
        <w:pStyle w:val="TextBody"/>
        <w:bidi w:val="0"/>
        <w:spacing w:before="0" w:after="283"/>
        <w:jc w:val="start"/>
        <w:rPr/>
      </w:pPr>
      <w:r>
        <w:rPr/>
        <w:t xml:space="preserve">= dN sin (Î²/2) </w:t>
      </w:r>
    </w:p>
    <w:p>
      <w:pPr>
        <w:pStyle w:val="TextBody"/>
        <w:bidi w:val="0"/>
        <w:spacing w:before="0" w:after="283"/>
        <w:jc w:val="start"/>
        <w:rPr/>
      </w:pPr>
      <w:r>
        <w:rPr/>
        <w:t xml:space="preserve">âˆ‘ Fx = 0 âˆ‘ Fy = 0 </w:t>
      </w:r>
    </w:p>
    <w:p>
      <w:pPr>
        <w:pStyle w:val="TextBody"/>
        <w:bidi w:val="0"/>
        <w:spacing w:before="0" w:after="283"/>
        <w:jc w:val="start"/>
        <w:rPr/>
      </w:pPr>
      <w:r>
        <w:rPr/>
        <w:t xml:space="preserve">µdN + T cos(d±/2) – (T + dT) cos(d±/2) = 0 </w:t>
      </w:r>
    </w:p>
    <w:p>
      <w:pPr>
        <w:pStyle w:val="TextBody"/>
        <w:bidi w:val="0"/>
        <w:spacing w:before="0" w:after="283"/>
        <w:jc w:val="start"/>
        <w:rPr/>
      </w:pPr>
      <w:r>
        <w:rPr/>
        <w:t xml:space="preserve">dN sin (Î²/2) – T sin(d±/2) – (T + dT) sin(d±/2) = 0 </w:t>
      </w:r>
    </w:p>
    <w:p>
      <w:pPr>
        <w:pStyle w:val="TextBody"/>
        <w:bidi w:val="0"/>
        <w:spacing w:before="0" w:after="283"/>
        <w:jc w:val="start"/>
        <w:rPr/>
      </w:pPr>
      <w:r>
        <w:rPr/>
        <w:t xml:space="preserve">d±/2 á´ 0 ƒ  sin(d±/2) = d±/2 </w:t>
      </w:r>
    </w:p>
    <w:p>
      <w:pPr>
        <w:pStyle w:val="TextBody"/>
        <w:bidi w:val="0"/>
        <w:spacing w:before="0" w:after="283"/>
        <w:jc w:val="start"/>
        <w:rPr/>
      </w:pPr>
      <w:r>
        <w:rPr/>
        <w:t xml:space="preserve">dT á´ 0 ƒ  cos(d±/2) = 1 </w:t>
      </w:r>
    </w:p>
    <w:p>
      <w:pPr>
        <w:pStyle w:val="TextBody"/>
        <w:bidi w:val="0"/>
        <w:spacing w:before="0" w:after="283"/>
        <w:jc w:val="start"/>
        <w:rPr/>
      </w:pPr>
      <w:r>
        <w:rPr/>
        <w:t xml:space="preserve">µdN + T – T – dT = 0 ƒ  µdN = dT…1 </w:t>
      </w:r>
    </w:p>
    <w:p>
      <w:pPr>
        <w:pStyle w:val="TextBody"/>
        <w:bidi w:val="0"/>
        <w:spacing w:before="0" w:after="283"/>
        <w:jc w:val="start"/>
        <w:rPr/>
      </w:pPr>
      <w:r>
        <w:rPr/>
        <w:t xml:space="preserve">dN sin (Î²/2) – T (d±/2) – (T + dT)(d±/2) = 0 </w:t>
      </w:r>
    </w:p>
    <w:p>
      <w:pPr>
        <w:pStyle w:val="TextBody"/>
        <w:bidi w:val="0"/>
        <w:spacing w:before="0" w:after="283"/>
        <w:jc w:val="start"/>
        <w:rPr/>
      </w:pPr>
      <w:r>
        <w:rPr/>
        <w:t xml:space="preserve">dN sin (Î²/2) – 2(T(d±/2)) = 0 </w:t>
      </w:r>
    </w:p>
    <w:p>
      <w:pPr>
        <w:pStyle w:val="TextBody"/>
        <w:bidi w:val="0"/>
        <w:spacing w:before="0" w:after="283"/>
        <w:jc w:val="start"/>
        <w:rPr/>
      </w:pPr>
      <w:r>
        <w:rPr/>
        <w:t xml:space="preserve">dN = T(d±) / sin (Î²/2)…2 </w:t>
      </w:r>
    </w:p>
    <w:p>
      <w:pPr>
        <w:pStyle w:val="TextBody"/>
        <w:bidi w:val="0"/>
        <w:spacing w:before="0" w:after="283"/>
        <w:jc w:val="start"/>
        <w:rPr/>
      </w:pPr>
      <w:r>
        <w:rPr/>
        <w:t xml:space="preserve">Sub 2 into 1 </w:t>
      </w:r>
    </w:p>
    <w:p>
      <w:pPr>
        <w:pStyle w:val="TextBody"/>
        <w:bidi w:val="0"/>
        <w:spacing w:before="0" w:after="283"/>
        <w:jc w:val="start"/>
        <w:rPr/>
      </w:pPr>
      <w:r>
        <w:rPr/>
        <w:t xml:space="preserve">µ(T(d±) / sin (Î²/2)) = dT </w:t>
      </w:r>
    </w:p>
    <w:p>
      <w:pPr>
        <w:pStyle w:val="TextBody"/>
        <w:bidi w:val="0"/>
        <w:spacing w:before="0" w:after="283"/>
        <w:jc w:val="start"/>
        <w:rPr/>
      </w:pPr>
      <w:r>
        <w:rPr/>
        <w:t xml:space="preserve">dT / T = µ((d±) / sin (Î²/2)) </w:t>
      </w:r>
    </w:p>
    <w:p>
      <w:pPr>
        <w:pStyle w:val="TextBody"/>
        <w:bidi w:val="0"/>
        <w:spacing w:before="0" w:after="283"/>
        <w:jc w:val="start"/>
        <w:rPr/>
      </w:pPr>
      <w:r>
        <w:rPr/>
        <w:t xml:space="preserve">Integrate both sides </w:t>
      </w:r>
    </w:p>
    <w:p>
      <w:pPr>
        <w:pStyle w:val="TextBody"/>
        <w:bidi w:val="0"/>
        <w:spacing w:before="0" w:after="283"/>
        <w:jc w:val="start"/>
        <w:rPr/>
      </w:pPr>
      <w:r>
        <w:rPr/>
        <w:t xml:space="preserve">ln (T1 / T2) = µ± / sin (Î²/2) </w:t>
      </w:r>
    </w:p>
    <w:p>
      <w:pPr>
        <w:pStyle w:val="TextBody"/>
        <w:bidi w:val="0"/>
        <w:spacing w:before="0" w:after="283"/>
        <w:jc w:val="start"/>
        <w:rPr/>
      </w:pPr>
      <w:r>
        <w:rPr/>
        <w:t xml:space="preserve">T1 = T2e µ± / sin (Î²/2) (shown) </w:t>
      </w:r>
    </w:p>
    <w:p>
      <w:pPr>
        <w:pStyle w:val="TextBody"/>
        <w:bidi w:val="0"/>
        <w:spacing w:before="0" w:after="283"/>
        <w:jc w:val="start"/>
        <w:rPr/>
      </w:pPr>
      <w:r>
        <w:rPr/>
        <w:t xml:space="preserve">Referring to both diagram 1 and diagram 2, when the constant slide happens, </w:t>
      </w:r>
    </w:p>
    <w:p>
      <w:pPr>
        <w:pStyle w:val="TextBody"/>
        <w:bidi w:val="0"/>
        <w:spacing w:before="0" w:after="283"/>
        <w:jc w:val="start"/>
        <w:rPr/>
      </w:pPr>
      <w:r>
        <w:rPr/>
        <w:t>T1 = T2e</w:t>
        <w:softHyphen/>
        <w:t xml:space="preserve">± (flat belt) ………Œ </w:t>
      </w:r>
    </w:p>
    <w:p>
      <w:pPr>
        <w:pStyle w:val="TextBody"/>
        <w:bidi w:val="0"/>
        <w:spacing w:before="0" w:after="283"/>
        <w:jc w:val="start"/>
        <w:rPr/>
      </w:pPr>
      <w:r>
        <w:rPr/>
        <w:t>T1 = T2e [</w:t>
        <w:softHyphen/>
        <w:t xml:space="preserve">± / sin (¢/2)] (V shape belt) ……… </w:t>
      </w:r>
    </w:p>
    <w:p>
      <w:pPr>
        <w:pStyle w:val="TextBody"/>
        <w:bidi w:val="0"/>
        <w:spacing w:before="0" w:after="283"/>
        <w:jc w:val="start"/>
        <w:rPr/>
      </w:pPr>
      <w:r>
        <w:rPr/>
        <w:t xml:space="preserve">Where, </w:t>
      </w:r>
    </w:p>
    <w:p>
      <w:pPr>
        <w:pStyle w:val="TextBody"/>
        <w:bidi w:val="0"/>
        <w:spacing w:before="0" w:after="283"/>
        <w:jc w:val="start"/>
        <w:rPr/>
      </w:pPr>
      <w:r>
        <w:rPr/>
        <w:t></w:t>
        <w:softHyphen/>
        <w:t xml:space="preserve"> = Coefficient of friction </w:t>
      </w:r>
    </w:p>
    <w:p>
      <w:pPr>
        <w:pStyle w:val="TextBody"/>
        <w:bidi w:val="0"/>
        <w:spacing w:before="0" w:after="283"/>
        <w:jc w:val="start"/>
        <w:rPr/>
      </w:pPr>
      <w:r>
        <w:rPr/>
        <w:t xml:space="preserve">T1, T2 = Belt tension (T1 &gt; T2) </w:t>
      </w:r>
    </w:p>
    <w:p>
      <w:pPr>
        <w:pStyle w:val="TextBody"/>
        <w:bidi w:val="0"/>
        <w:spacing w:before="0" w:after="283"/>
        <w:jc w:val="start"/>
        <w:rPr/>
      </w:pPr>
      <w:r>
        <w:rPr/>
        <w:t xml:space="preserve">± = Contact angle between belt and pulley </w:t>
      </w:r>
    </w:p>
    <w:p>
      <w:pPr>
        <w:pStyle w:val="TextBody"/>
        <w:bidi w:val="0"/>
        <w:spacing w:before="0" w:after="283"/>
        <w:jc w:val="start"/>
        <w:rPr/>
      </w:pPr>
      <w:r>
        <w:rPr/>
        <w:t>€ € € € € € € € € € € € € € € € € € € € € € € € € € € € € € € € € € € € € € € € € € € € € € € € </w:t>
      </w:r>
      <w:r>
        <w:rPr/>
        <w:t xml:space="preserve">¢€ € € € € € € € € € = angle of V shape belt </w:t>
      </w:r>
    </w:p>
    <w:p>
      <w:pPr>
        <w:pStyle w:val="Heading2"/>
        <w:bidi w:val="0"/>
        <w:jc w:val="start"/>
        <w:rPr/>
      </w:pPr>
      <w:r>
        <w:rPr/>
        <w:t xml:space="preserve">Apparatus &amp; Instruments: </w:t>
      </w:r>
    </w:p>
    <w:p>
      <w:pPr>
        <w:pStyle w:val="TextBody"/>
        <w:bidi w:val="0"/>
        <w:spacing w:before="0" w:after="283"/>
        <w:jc w:val="start"/>
        <w:rPr/>
      </w:pPr>
      <w:r>
        <w:rPr/>
        <w:t xml:space="preserve">Nylon rope </w:t>
      </w:r>
    </w:p>
    <w:p>
      <w:pPr>
        <w:pStyle w:val="TextBody"/>
        <w:bidi w:val="0"/>
        <w:spacing w:before="0" w:after="283"/>
        <w:jc w:val="start"/>
        <w:rPr/>
      </w:pPr>
      <w:r>
        <w:rPr/>
        <w:t xml:space="preserve">Weight hanger </w:t>
      </w:r>
    </w:p>
    <w:p>
      <w:pPr>
        <w:pStyle w:val="TextBody"/>
        <w:bidi w:val="0"/>
        <w:spacing w:before="0" w:after="283"/>
        <w:jc w:val="start"/>
        <w:rPr/>
      </w:pPr>
      <w:r>
        <w:rPr/>
        <w:t xml:space="preserve">Pulley </w:t>
      </w:r>
    </w:p>
    <w:p>
      <w:pPr>
        <w:pStyle w:val="TextBody"/>
        <w:bidi w:val="0"/>
        <w:spacing w:before="0" w:after="283"/>
        <w:jc w:val="start"/>
        <w:rPr/>
      </w:pPr>
      <w:r>
        <w:rPr/>
        <w:t xml:space="preserve">Constant load (1. 48 kg) </w:t>
      </w:r>
    </w:p>
    <w:p>
      <w:pPr>
        <w:pStyle w:val="TextBody"/>
        <w:bidi w:val="0"/>
        <w:spacing w:before="0" w:after="283"/>
        <w:jc w:val="start"/>
        <w:rPr/>
      </w:pPr>
      <w:r>
        <w:rPr/>
        <w:t xml:space="preserve">Flat belt </w:t>
      </w:r>
    </w:p>
    <w:p>
      <w:pPr>
        <w:pStyle w:val="TextBody"/>
        <w:bidi w:val="0"/>
        <w:spacing w:before="0" w:after="283"/>
        <w:jc w:val="start"/>
        <w:rPr/>
      </w:pPr>
      <w:r>
        <w:rPr/>
        <w:t xml:space="preserve">V shape belt </w:t>
      </w:r>
    </w:p>
    <w:p>
      <w:pPr>
        <w:pStyle w:val="Heading2"/>
        <w:bidi w:val="0"/>
        <w:jc w:val="start"/>
        <w:rPr/>
      </w:pPr>
      <w:r>
        <w:rPr/>
        <w:t xml:space="preserve">SUSUNAN RADAS: </w:t>
      </w:r>
    </w:p>
    <w:p>
      <w:pPr>
        <w:pStyle w:val="TextBody"/>
        <w:bidi w:val="0"/>
        <w:spacing w:before="0" w:after="283"/>
        <w:jc w:val="start"/>
        <w:rPr/>
      </w:pPr>
      <w:r>
        <w:rPr/>
        <w:t xml:space="preserve">Pulley </w:t>
      </w:r>
    </w:p>
    <w:p>
      <w:pPr>
        <w:pStyle w:val="TextBody"/>
        <w:bidi w:val="0"/>
        <w:spacing w:before="0" w:after="283"/>
        <w:jc w:val="start"/>
        <w:rPr/>
      </w:pPr>
      <w:r>
        <w:rPr/>
        <w:t xml:space="preserve">Stad S </w:t>
      </w:r>
    </w:p>
    <w:p>
      <w:pPr>
        <w:pStyle w:val="TextBody"/>
        <w:bidi w:val="0"/>
        <w:spacing w:before="0" w:after="283"/>
        <w:jc w:val="start"/>
        <w:rPr/>
      </w:pPr>
      <w:r>
        <w:rPr/>
        <w:t xml:space="preserve">Belt Nylon rope </w:t>
      </w:r>
    </w:p>
    <w:p>
      <w:pPr>
        <w:pStyle w:val="TextBody"/>
        <w:bidi w:val="0"/>
        <w:spacing w:before="0" w:after="283"/>
        <w:jc w:val="start"/>
        <w:rPr/>
      </w:pPr>
      <w:r>
        <w:rPr/>
        <w:t xml:space="preserve">Constant load, T1 </w:t>
      </w:r>
    </w:p>
    <w:p>
      <w:pPr>
        <w:pStyle w:val="TextBody"/>
        <w:bidi w:val="0"/>
        <w:spacing w:before="0" w:after="283"/>
        <w:jc w:val="start"/>
        <w:rPr/>
      </w:pPr>
      <w:r>
        <w:rPr/>
        <w:t xml:space="preserve">Weight hanger </w:t>
      </w:r>
    </w:p>
    <w:p>
      <w:pPr>
        <w:pStyle w:val="TextBody"/>
        <w:bidi w:val="0"/>
        <w:spacing w:before="0" w:after="283"/>
        <w:jc w:val="start"/>
        <w:rPr/>
      </w:pPr>
      <w:r>
        <w:rPr/>
        <w:t xml:space="preserve">Diagram 3 </w:t>
      </w:r>
    </w:p>
    <w:p>
      <w:pPr>
        <w:pStyle w:val="Heading2"/>
        <w:bidi w:val="0"/>
        <w:jc w:val="start"/>
        <w:rPr/>
      </w:pPr>
      <w:r>
        <w:rPr/>
        <w:t xml:space="preserve">PROCEDURE: </w:t>
      </w:r>
    </w:p>
    <w:p>
      <w:pPr>
        <w:pStyle w:val="TextBody"/>
        <w:bidi w:val="0"/>
        <w:spacing w:before="0" w:after="283"/>
        <w:jc w:val="start"/>
        <w:rPr/>
      </w:pPr>
      <w:r>
        <w:rPr/>
        <w:t xml:space="preserve">The stad S was put at the position of 60°. </w:t>
      </w:r>
    </w:p>
    <w:p>
      <w:pPr>
        <w:pStyle w:val="TextBody"/>
        <w:bidi w:val="0"/>
        <w:spacing w:before="0" w:after="283"/>
        <w:jc w:val="start"/>
        <w:rPr/>
      </w:pPr>
      <w:r>
        <w:rPr/>
        <w:t xml:space="preserve">The flat belt was chosen. The end of A was hooked at stad S and the end of ¢€ was passed on the pulley in anticlockwise direction. </w:t>
      </w:r>
    </w:p>
    <w:p>
      <w:pPr>
        <w:pStyle w:val="TextBody"/>
        <w:bidi w:val="0"/>
        <w:spacing w:before="0" w:after="283"/>
        <w:jc w:val="start"/>
        <w:rPr/>
      </w:pPr>
      <w:r>
        <w:rPr/>
        <w:t xml:space="preserve">A known load, 1. 48kg (T1) was put at ¢€® </w:t>
      </w:r>
    </w:p>
    <w:p>
      <w:pPr>
        <w:pStyle w:val="TextBody"/>
        <w:bidi w:val="0"/>
        <w:spacing w:before="0" w:after="283"/>
        <w:jc w:val="start"/>
        <w:rPr/>
      </w:pPr>
      <w:r>
        <w:rPr/>
        <w:t xml:space="preserve">The nylon rope ( which is attached on the rim of the pulley) was winded on to the pulley in clockwise direction. Then the weight hanger ( P ) was attached at the free end of the nylon rope. </w:t>
      </w:r>
    </w:p>
    <w:p>
      <w:pPr>
        <w:pStyle w:val="TextBody"/>
        <w:bidi w:val="0"/>
        <w:spacing w:before="0" w:after="283"/>
        <w:jc w:val="start"/>
        <w:rPr/>
      </w:pPr>
      <w:r>
        <w:rPr/>
        <w:t xml:space="preserve">The weight at (P) was added until the pulley rotates slowly with a constant velocity. The total weight was determined and recorded. </w:t>
      </w:r>
    </w:p>
    <w:p>
      <w:pPr>
        <w:pStyle w:val="TextBody"/>
        <w:bidi w:val="0"/>
        <w:spacing w:before="0" w:after="283"/>
        <w:jc w:val="start"/>
        <w:rPr/>
      </w:pPr>
      <w:r>
        <w:rPr/>
        <w:t xml:space="preserve">Procedure 1 to 5 were repeated with different angles ranging from 90° to 210°, that are 90°, 120°, 150°, 180° and 210°. The constant load T1 was remained unchanged. </w:t>
      </w:r>
    </w:p>
    <w:p>
      <w:pPr>
        <w:pStyle w:val="TextBody"/>
        <w:bidi w:val="0"/>
        <w:spacing w:before="0" w:after="283"/>
        <w:jc w:val="start"/>
        <w:rPr/>
      </w:pPr>
      <w:r>
        <w:rPr/>
        <w:t xml:space="preserve">Then the results were arranged in a table. </w:t>
      </w:r>
    </w:p>
    <w:p>
      <w:pPr>
        <w:pStyle w:val="TextBody"/>
        <w:bidi w:val="0"/>
        <w:spacing w:before="0" w:after="283"/>
        <w:jc w:val="start"/>
        <w:rPr/>
      </w:pPr>
      <w:r>
        <w:rPr/>
        <w:t>A graph of ln ( T1 / T2 ) against ±€ was plotted to validate equation 1 and to calculate the value of </w:t>
        <w:softHyphen/>
        <w:t xml:space="preserve">€¬€ coefficient of friction. </w:t>
      </w:r>
    </w:p>
    <w:p>
      <w:pPr>
        <w:pStyle w:val="TextBody"/>
        <w:bidi w:val="0"/>
        <w:spacing w:before="0" w:after="283"/>
        <w:jc w:val="start"/>
        <w:rPr/>
      </w:pPr>
      <w:r>
        <w:rPr/>
        <w:t xml:space="preserve">Procedure 1 to 8 were repeated using V shape belt. </w:t>
      </w:r>
    </w:p>
    <w:p>
      <w:pPr>
        <w:pStyle w:val="Heading2"/>
        <w:bidi w:val="0"/>
        <w:jc w:val="start"/>
        <w:rPr/>
      </w:pPr>
      <w:r>
        <w:rPr/>
        <w:t xml:space="preserve">RESULTS: </w:t>
      </w:r>
    </w:p>
    <w:p>
      <w:pPr>
        <w:pStyle w:val="Heading2"/>
        <w:bidi w:val="0"/>
        <w:jc w:val="start"/>
        <w:rPr/>
      </w:pPr>
      <w:r>
        <w:rPr/>
        <w:t xml:space="preserve">Flat Belt: </w:t>
      </w:r>
    </w:p>
    <w:p>
      <w:pPr>
        <w:pStyle w:val="TextBody"/>
        <w:bidi w:val="0"/>
        <w:spacing w:before="0" w:after="283"/>
        <w:jc w:val="start"/>
        <w:rPr/>
      </w:pPr>
      <w:r>
        <w:rPr/>
        <w:t xml:space="preserve">Contact angle, </w:t>
      </w:r>
    </w:p>
    <w:p>
      <w:pPr>
        <w:pStyle w:val="TextBody"/>
        <w:bidi w:val="0"/>
        <w:spacing w:before="0" w:after="283"/>
        <w:jc w:val="start"/>
        <w:rPr/>
      </w:pPr>
      <w:r>
        <w:rPr/>
        <w:t xml:space="preserve">± / rad </w:t>
      </w:r>
    </w:p>
    <w:p>
      <w:pPr>
        <w:pStyle w:val="TextBody"/>
        <w:bidi w:val="0"/>
        <w:spacing w:before="0" w:after="283"/>
        <w:jc w:val="start"/>
        <w:rPr/>
      </w:pPr>
      <w:r>
        <w:rPr/>
        <w:t xml:space="preserve">Constant load, </w:t>
      </w:r>
    </w:p>
    <w:p>
      <w:pPr>
        <w:pStyle w:val="TextBody"/>
        <w:bidi w:val="0"/>
        <w:spacing w:before="0" w:after="283"/>
        <w:jc w:val="start"/>
        <w:rPr/>
      </w:pPr>
      <w:r>
        <w:rPr/>
        <w:t xml:space="preserve">T1 / N </w:t>
      </w:r>
    </w:p>
    <w:p>
      <w:pPr>
        <w:pStyle w:val="TextBody"/>
        <w:bidi w:val="0"/>
        <w:spacing w:before="0" w:after="283"/>
        <w:jc w:val="start"/>
        <w:rPr/>
      </w:pPr>
      <w:r>
        <w:rPr/>
        <w:t xml:space="preserve">Weight hanger, </w:t>
      </w:r>
    </w:p>
    <w:p>
      <w:pPr>
        <w:pStyle w:val="TextBody"/>
        <w:bidi w:val="0"/>
        <w:spacing w:before="0" w:after="283"/>
        <w:jc w:val="start"/>
        <w:rPr/>
      </w:pPr>
      <w:r>
        <w:rPr/>
        <w:t xml:space="preserve">W / N </w:t>
      </w:r>
    </w:p>
    <w:p>
      <w:pPr>
        <w:pStyle w:val="TextBody"/>
        <w:bidi w:val="0"/>
        <w:spacing w:before="0" w:after="283"/>
        <w:jc w:val="start"/>
        <w:rPr/>
      </w:pPr>
      <w:r>
        <w:rPr/>
        <w:t xml:space="preserve">Tension, </w:t>
      </w:r>
    </w:p>
    <w:p>
      <w:pPr>
        <w:pStyle w:val="TextBody"/>
        <w:bidi w:val="0"/>
        <w:spacing w:before="0" w:after="283"/>
        <w:jc w:val="start"/>
        <w:rPr/>
      </w:pPr>
      <w:r>
        <w:rPr/>
        <w:t xml:space="preserve">T2 = T1 – W / N </w:t>
      </w:r>
    </w:p>
    <w:p>
      <w:pPr>
        <w:pStyle w:val="TextBody"/>
        <w:bidi w:val="0"/>
        <w:spacing w:before="0" w:after="283"/>
        <w:jc w:val="start"/>
        <w:rPr/>
      </w:pPr>
      <w:r>
        <w:rPr/>
        <w:t xml:space="preserve">Ratio </w:t>
      </w:r>
    </w:p>
    <w:p>
      <w:pPr>
        <w:pStyle w:val="TextBody"/>
        <w:bidi w:val="0"/>
        <w:spacing w:before="0" w:after="283"/>
        <w:jc w:val="start"/>
        <w:rPr/>
      </w:pPr>
      <w:r>
        <w:rPr/>
        <w:t xml:space="preserve">T1 / T2 </w:t>
      </w:r>
    </w:p>
    <w:p>
      <w:pPr>
        <w:pStyle w:val="TextBody"/>
        <w:bidi w:val="0"/>
        <w:spacing w:before="0" w:after="283"/>
        <w:jc w:val="start"/>
        <w:rPr/>
      </w:pPr>
      <w:r>
        <w:rPr/>
        <w:t xml:space="preserve">ln(T1 / T2) </w:t>
      </w:r>
    </w:p>
    <w:p>
      <w:pPr>
        <w:pStyle w:val="TextBody"/>
        <w:bidi w:val="0"/>
        <w:spacing w:before="0" w:after="283"/>
        <w:jc w:val="start"/>
        <w:rPr/>
      </w:pPr>
      <w:r>
        <w:rPr/>
        <w:t xml:space="preserve">1. 047 </w:t>
      </w:r>
    </w:p>
    <w:p>
      <w:pPr>
        <w:pStyle w:val="TextBody"/>
        <w:bidi w:val="0"/>
        <w:spacing w:before="0" w:after="283"/>
        <w:jc w:val="start"/>
        <w:rPr/>
      </w:pPr>
      <w:r>
        <w:rPr/>
        <w:t xml:space="preserve">14. 519 </w:t>
      </w:r>
    </w:p>
    <w:p>
      <w:pPr>
        <w:pStyle w:val="TextBody"/>
        <w:bidi w:val="0"/>
        <w:spacing w:before="0" w:after="283"/>
        <w:jc w:val="start"/>
        <w:rPr/>
      </w:pPr>
      <w:r>
        <w:rPr/>
        <w:t xml:space="preserve">4. 905 </w:t>
      </w:r>
    </w:p>
    <w:p>
      <w:pPr>
        <w:pStyle w:val="TextBody"/>
        <w:bidi w:val="0"/>
        <w:spacing w:before="0" w:after="283"/>
        <w:jc w:val="start"/>
        <w:rPr/>
      </w:pPr>
      <w:r>
        <w:rPr/>
        <w:t xml:space="preserve">9. 614 </w:t>
      </w:r>
    </w:p>
    <w:p>
      <w:pPr>
        <w:pStyle w:val="TextBody"/>
        <w:bidi w:val="0"/>
        <w:spacing w:before="0" w:after="283"/>
        <w:jc w:val="start"/>
        <w:rPr/>
      </w:pPr>
      <w:r>
        <w:rPr/>
        <w:t xml:space="preserve">1. 510 </w:t>
      </w:r>
    </w:p>
    <w:p>
      <w:pPr>
        <w:pStyle w:val="TextBody"/>
        <w:bidi w:val="0"/>
        <w:spacing w:before="0" w:after="283"/>
        <w:jc w:val="start"/>
        <w:rPr/>
      </w:pPr>
      <w:r>
        <w:rPr/>
        <w:t xml:space="preserve">0. 412 </w:t>
      </w:r>
    </w:p>
    <w:p>
      <w:pPr>
        <w:pStyle w:val="TextBody"/>
        <w:bidi w:val="0"/>
        <w:spacing w:before="0" w:after="283"/>
        <w:jc w:val="start"/>
        <w:rPr/>
      </w:pPr>
      <w:r>
        <w:rPr/>
        <w:t xml:space="preserve">1. 571 </w:t>
      </w:r>
    </w:p>
    <w:p>
      <w:pPr>
        <w:pStyle w:val="TextBody"/>
        <w:bidi w:val="0"/>
        <w:spacing w:before="0" w:after="283"/>
        <w:jc w:val="start"/>
        <w:rPr/>
      </w:pPr>
      <w:r>
        <w:rPr/>
        <w:t xml:space="preserve">14. 519 </w:t>
      </w:r>
    </w:p>
    <w:p>
      <w:pPr>
        <w:pStyle w:val="TextBody"/>
        <w:bidi w:val="0"/>
        <w:spacing w:before="0" w:after="283"/>
        <w:jc w:val="start"/>
        <w:rPr/>
      </w:pPr>
      <w:r>
        <w:rPr/>
        <w:t xml:space="preserve">6. 082 </w:t>
      </w:r>
    </w:p>
    <w:p>
      <w:pPr>
        <w:pStyle w:val="TextBody"/>
        <w:bidi w:val="0"/>
        <w:spacing w:before="0" w:after="283"/>
        <w:jc w:val="start"/>
        <w:rPr/>
      </w:pPr>
      <w:r>
        <w:rPr/>
        <w:t xml:space="preserve">8. 437 </w:t>
      </w:r>
    </w:p>
    <w:p>
      <w:pPr>
        <w:pStyle w:val="TextBody"/>
        <w:bidi w:val="0"/>
        <w:spacing w:before="0" w:after="283"/>
        <w:jc w:val="start"/>
        <w:rPr/>
      </w:pPr>
      <w:r>
        <w:rPr/>
        <w:t xml:space="preserve">1. 721 </w:t>
      </w:r>
    </w:p>
    <w:p>
      <w:pPr>
        <w:pStyle w:val="TextBody"/>
        <w:bidi w:val="0"/>
        <w:spacing w:before="0" w:after="283"/>
        <w:jc w:val="start"/>
        <w:rPr/>
      </w:pPr>
      <w:r>
        <w:rPr/>
        <w:t xml:space="preserve">0. 543 </w:t>
      </w:r>
    </w:p>
    <w:p>
      <w:pPr>
        <w:pStyle w:val="TextBody"/>
        <w:bidi w:val="0"/>
        <w:spacing w:before="0" w:after="283"/>
        <w:jc w:val="start"/>
        <w:rPr/>
      </w:pPr>
      <w:r>
        <w:rPr/>
        <w:t xml:space="preserve">2. 094 </w:t>
      </w:r>
    </w:p>
    <w:p>
      <w:pPr>
        <w:pStyle w:val="TextBody"/>
        <w:bidi w:val="0"/>
        <w:spacing w:before="0" w:after="283"/>
        <w:jc w:val="start"/>
        <w:rPr/>
      </w:pPr>
      <w:r>
        <w:rPr/>
        <w:t xml:space="preserve">14. 519 </w:t>
      </w:r>
    </w:p>
    <w:p>
      <w:pPr>
        <w:pStyle w:val="TextBody"/>
        <w:bidi w:val="0"/>
        <w:spacing w:before="0" w:after="283"/>
        <w:jc w:val="start"/>
        <w:rPr/>
      </w:pPr>
      <w:r>
        <w:rPr/>
        <w:t xml:space="preserve">7. 063 </w:t>
      </w:r>
    </w:p>
    <w:p>
      <w:pPr>
        <w:pStyle w:val="TextBody"/>
        <w:bidi w:val="0"/>
        <w:spacing w:before="0" w:after="283"/>
        <w:jc w:val="start"/>
        <w:rPr/>
      </w:pPr>
      <w:r>
        <w:rPr/>
        <w:t xml:space="preserve">7. 456 </w:t>
      </w:r>
    </w:p>
    <w:p>
      <w:pPr>
        <w:pStyle w:val="TextBody"/>
        <w:bidi w:val="0"/>
        <w:spacing w:before="0" w:after="283"/>
        <w:jc w:val="start"/>
        <w:rPr/>
      </w:pPr>
      <w:r>
        <w:rPr/>
        <w:t xml:space="preserve">1. 947 </w:t>
      </w:r>
    </w:p>
    <w:p>
      <w:pPr>
        <w:pStyle w:val="TextBody"/>
        <w:bidi w:val="0"/>
        <w:spacing w:before="0" w:after="283"/>
        <w:jc w:val="start"/>
        <w:rPr/>
      </w:pPr>
      <w:r>
        <w:rPr/>
        <w:t xml:space="preserve">0. 666 </w:t>
      </w:r>
    </w:p>
    <w:p>
      <w:pPr>
        <w:pStyle w:val="TextBody"/>
        <w:bidi w:val="0"/>
        <w:spacing w:before="0" w:after="283"/>
        <w:jc w:val="start"/>
        <w:rPr/>
      </w:pPr>
      <w:r>
        <w:rPr/>
        <w:t xml:space="preserve">2. 618 </w:t>
      </w:r>
    </w:p>
    <w:p>
      <w:pPr>
        <w:pStyle w:val="TextBody"/>
        <w:bidi w:val="0"/>
        <w:spacing w:before="0" w:after="283"/>
        <w:jc w:val="start"/>
        <w:rPr/>
      </w:pPr>
      <w:r>
        <w:rPr/>
        <w:t xml:space="preserve">14. 519 </w:t>
      </w:r>
    </w:p>
    <w:p>
      <w:pPr>
        <w:pStyle w:val="TextBody"/>
        <w:bidi w:val="0"/>
        <w:spacing w:before="0" w:after="283"/>
        <w:jc w:val="start"/>
        <w:rPr/>
      </w:pPr>
      <w:r>
        <w:rPr/>
        <w:t xml:space="preserve">8. 829 </w:t>
      </w:r>
    </w:p>
    <w:p>
      <w:pPr>
        <w:pStyle w:val="TextBody"/>
        <w:bidi w:val="0"/>
        <w:spacing w:before="0" w:after="283"/>
        <w:jc w:val="start"/>
        <w:rPr/>
      </w:pPr>
      <w:r>
        <w:rPr/>
        <w:t xml:space="preserve">5. 690 </w:t>
      </w:r>
    </w:p>
    <w:p>
      <w:pPr>
        <w:pStyle w:val="TextBody"/>
        <w:bidi w:val="0"/>
        <w:spacing w:before="0" w:after="283"/>
        <w:jc w:val="start"/>
        <w:rPr/>
      </w:pPr>
      <w:r>
        <w:rPr/>
        <w:t xml:space="preserve">2. 552 </w:t>
      </w:r>
    </w:p>
    <w:p>
      <w:pPr>
        <w:pStyle w:val="TextBody"/>
        <w:bidi w:val="0"/>
        <w:spacing w:before="0" w:after="283"/>
        <w:jc w:val="start"/>
        <w:rPr/>
      </w:pPr>
      <w:r>
        <w:rPr/>
        <w:t xml:space="preserve">0. 937 </w:t>
      </w:r>
    </w:p>
    <w:p>
      <w:pPr>
        <w:pStyle w:val="TextBody"/>
        <w:bidi w:val="0"/>
        <w:spacing w:before="0" w:after="283"/>
        <w:jc w:val="start"/>
        <w:rPr/>
      </w:pPr>
      <w:r>
        <w:rPr/>
        <w:t xml:space="preserve">3. 142 </w:t>
      </w:r>
    </w:p>
    <w:p>
      <w:pPr>
        <w:pStyle w:val="TextBody"/>
        <w:bidi w:val="0"/>
        <w:spacing w:before="0" w:after="283"/>
        <w:jc w:val="start"/>
        <w:rPr/>
      </w:pPr>
      <w:r>
        <w:rPr/>
        <w:t xml:space="preserve">14. 519 </w:t>
      </w:r>
    </w:p>
    <w:p>
      <w:pPr>
        <w:pStyle w:val="TextBody"/>
        <w:bidi w:val="0"/>
        <w:spacing w:before="0" w:after="283"/>
        <w:jc w:val="start"/>
        <w:rPr/>
      </w:pPr>
      <w:r>
        <w:rPr/>
        <w:t xml:space="preserve">10. 202 </w:t>
      </w:r>
    </w:p>
    <w:p>
      <w:pPr>
        <w:pStyle w:val="TextBody"/>
        <w:bidi w:val="0"/>
        <w:spacing w:before="0" w:after="283"/>
        <w:jc w:val="start"/>
        <w:rPr/>
      </w:pPr>
      <w:r>
        <w:rPr/>
        <w:t xml:space="preserve">4. 317 </w:t>
      </w:r>
    </w:p>
    <w:p>
      <w:pPr>
        <w:pStyle w:val="TextBody"/>
        <w:bidi w:val="0"/>
        <w:spacing w:before="0" w:after="283"/>
        <w:jc w:val="start"/>
        <w:rPr/>
      </w:pPr>
      <w:r>
        <w:rPr/>
        <w:t xml:space="preserve">3. 363 </w:t>
      </w:r>
    </w:p>
    <w:p>
      <w:pPr>
        <w:pStyle w:val="TextBody"/>
        <w:bidi w:val="0"/>
        <w:spacing w:before="0" w:after="283"/>
        <w:jc w:val="start"/>
        <w:rPr/>
      </w:pPr>
      <w:r>
        <w:rPr/>
        <w:t xml:space="preserve">1. 213 </w:t>
      </w:r>
    </w:p>
    <w:p>
      <w:pPr>
        <w:pStyle w:val="TextBody"/>
        <w:bidi w:val="0"/>
        <w:spacing w:before="0" w:after="283"/>
        <w:jc w:val="start"/>
        <w:rPr/>
      </w:pPr>
      <w:r>
        <w:rPr/>
        <w:t xml:space="preserve">3. 665 </w:t>
      </w:r>
    </w:p>
    <w:p>
      <w:pPr>
        <w:pStyle w:val="TextBody"/>
        <w:bidi w:val="0"/>
        <w:spacing w:before="0" w:after="283"/>
        <w:jc w:val="start"/>
        <w:rPr/>
      </w:pPr>
      <w:r>
        <w:rPr/>
        <w:t xml:space="preserve">14. 519 </w:t>
      </w:r>
    </w:p>
    <w:p>
      <w:pPr>
        <w:pStyle w:val="TextBody"/>
        <w:bidi w:val="0"/>
        <w:spacing w:before="0" w:after="283"/>
        <w:jc w:val="start"/>
        <w:rPr/>
      </w:pPr>
      <w:r>
        <w:rPr/>
        <w:t xml:space="preserve">11. 772 </w:t>
      </w:r>
    </w:p>
    <w:p>
      <w:pPr>
        <w:pStyle w:val="TextBody"/>
        <w:bidi w:val="0"/>
        <w:spacing w:before="0" w:after="283"/>
        <w:jc w:val="start"/>
        <w:rPr/>
      </w:pPr>
      <w:r>
        <w:rPr/>
        <w:t xml:space="preserve">2. 747 </w:t>
      </w:r>
    </w:p>
    <w:p>
      <w:pPr>
        <w:pStyle w:val="TextBody"/>
        <w:bidi w:val="0"/>
        <w:spacing w:before="0" w:after="283"/>
        <w:jc w:val="start"/>
        <w:rPr/>
      </w:pPr>
      <w:r>
        <w:rPr/>
        <w:t xml:space="preserve">5. 285 </w:t>
      </w:r>
    </w:p>
    <w:p>
      <w:pPr>
        <w:pStyle w:val="TextBody"/>
        <w:bidi w:val="0"/>
        <w:spacing w:before="0" w:after="283"/>
        <w:jc w:val="start"/>
        <w:rPr/>
      </w:pPr>
      <w:r>
        <w:rPr/>
        <w:t xml:space="preserve">1. 665 </w:t>
      </w:r>
    </w:p>
    <w:p>
      <w:pPr>
        <w:pStyle w:val="Heading2"/>
        <w:bidi w:val="0"/>
        <w:jc w:val="start"/>
        <w:rPr/>
      </w:pPr>
      <w:r>
        <w:rPr/>
        <w:t xml:space="preserve">Graph of ln (T1 / T2) against ± </w:t>
      </w:r>
    </w:p>
    <w:p>
      <w:pPr>
        <w:pStyle w:val="TextBody"/>
        <w:bidi w:val="0"/>
        <w:spacing w:before="0" w:after="283"/>
        <w:jc w:val="start"/>
        <w:rPr/>
      </w:pPr>
      <w:r>
        <w:rPr/>
        <w:t xml:space="preserve">From the graph, </w:t>
      </w:r>
    </w:p>
    <w:p>
      <w:pPr>
        <w:pStyle w:val="TextBody"/>
        <w:bidi w:val="0"/>
        <w:spacing w:before="0" w:after="283"/>
        <w:jc w:val="start"/>
        <w:rPr/>
      </w:pPr>
      <w:r>
        <w:rPr/>
        <w:t xml:space="preserve">Y = mX + c where m = gradient of graph </w:t>
      </w:r>
    </w:p>
    <w:p>
      <w:pPr>
        <w:pStyle w:val="TextBody"/>
        <w:bidi w:val="0"/>
        <w:spacing w:before="0" w:after="283"/>
        <w:jc w:val="start"/>
        <w:rPr/>
      </w:pPr>
      <w:r>
        <w:rPr/>
        <w:t xml:space="preserve">c = y-intercept </w:t>
      </w:r>
    </w:p>
    <w:p>
      <w:pPr>
        <w:pStyle w:val="TextBody"/>
        <w:bidi w:val="0"/>
        <w:spacing w:before="0" w:after="283"/>
        <w:jc w:val="start"/>
        <w:rPr/>
      </w:pPr>
      <w:r>
        <w:rPr/>
        <w:t xml:space="preserve">ln(T1 / T2) = m± + 0 </w:t>
      </w:r>
    </w:p>
    <w:p>
      <w:pPr>
        <w:pStyle w:val="TextBody"/>
        <w:bidi w:val="0"/>
        <w:spacing w:before="0" w:after="283"/>
        <w:jc w:val="start"/>
        <w:rPr/>
      </w:pPr>
      <w:r>
        <w:rPr/>
        <w:t xml:space="preserve">T1 / T2 = emÎ¸ </w:t>
      </w:r>
    </w:p>
    <w:p>
      <w:pPr>
        <w:pStyle w:val="TextBody"/>
        <w:bidi w:val="0"/>
        <w:spacing w:before="0" w:after="283"/>
        <w:jc w:val="start"/>
        <w:rPr/>
      </w:pPr>
      <w:r>
        <w:rPr/>
        <w:t xml:space="preserve">T1 = T2em± </w:t>
      </w:r>
    </w:p>
    <w:p>
      <w:pPr>
        <w:pStyle w:val="TextBody"/>
        <w:bidi w:val="0"/>
        <w:spacing w:before="0" w:after="283"/>
        <w:jc w:val="start"/>
        <w:rPr/>
      </w:pPr>
      <w:r>
        <w:rPr/>
        <w:t>Replace m = </w:t>
        <w:softHyphen/>
        <w:t xml:space="preserve">, </w:t>
      </w:r>
    </w:p>
    <w:p>
      <w:pPr>
        <w:pStyle w:val="TextBody"/>
        <w:bidi w:val="0"/>
        <w:spacing w:before="0" w:after="283"/>
        <w:jc w:val="start"/>
        <w:rPr/>
      </w:pPr>
      <w:r>
        <w:rPr/>
        <w:t>T1 = T2e</w:t>
        <w:softHyphen/>
        <w:t xml:space="preserve">± </w:t>
      </w:r>
    </w:p>
    <w:p>
      <w:pPr>
        <w:pStyle w:val="TextBody"/>
        <w:bidi w:val="0"/>
        <w:spacing w:before="0" w:after="283"/>
        <w:jc w:val="start"/>
        <w:rPr/>
      </w:pPr>
      <w:r>
        <w:rPr/>
        <w:t xml:space="preserve">With this, equation 1 is verified. </w:t>
      </w:r>
    </w:p>
    <w:p>
      <w:pPr>
        <w:pStyle w:val="TextBody"/>
        <w:bidi w:val="0"/>
        <w:spacing w:before="0" w:after="283"/>
        <w:jc w:val="start"/>
        <w:rPr/>
      </w:pPr>
      <w:r>
        <w:rPr/>
        <w:t>= e</w:t>
        <w:softHyphen/>
        <w:t xml:space="preserve">± </w:t>
      </w:r>
    </w:p>
    <w:p>
      <w:pPr>
        <w:pStyle w:val="TextBody"/>
        <w:bidi w:val="0"/>
        <w:spacing w:before="0" w:after="283"/>
        <w:jc w:val="start"/>
        <w:rPr/>
      </w:pPr>
      <w:r>
        <w:rPr/>
        <w:t></w:t>
        <w:softHyphen/>
        <w:t xml:space="preserve">± = ln () </w:t>
      </w:r>
    </w:p>
    <w:p>
      <w:pPr>
        <w:pStyle w:val="Heading2"/>
        <w:bidi w:val="0"/>
        <w:jc w:val="start"/>
        <w:rPr/>
      </w:pPr>
      <w:r>
        <w:rPr/>
        <w:t></w:t>
        <w:softHyphen/>
        <w:t xml:space="preserve"> = </w:t>
      </w:r>
    </w:p>
    <w:p>
      <w:pPr>
        <w:pStyle w:val="TextBody"/>
        <w:bidi w:val="0"/>
        <w:spacing w:before="0" w:after="283"/>
        <w:jc w:val="start"/>
        <w:rPr/>
      </w:pPr>
      <w:r>
        <w:rPr/>
        <w:t>œcoefficient of friction, </w:t>
        <w:softHyphen/>
        <w:t xml:space="preserve"> = gradient of graph ln (T1/T2) against ± </w:t>
      </w:r>
    </w:p>
    <w:p>
      <w:pPr>
        <w:pStyle w:val="TextBody"/>
        <w:bidi w:val="0"/>
        <w:spacing w:before="0" w:after="283"/>
        <w:jc w:val="start"/>
        <w:rPr/>
      </w:pPr>
      <w:r>
        <w:rPr/>
        <w:t xml:space="preserve">= 0. 400 </w:t>
      </w:r>
    </w:p>
    <w:p>
      <w:pPr>
        <w:pStyle w:val="Heading2"/>
        <w:bidi w:val="0"/>
        <w:jc w:val="start"/>
        <w:rPr/>
      </w:pPr>
      <w:r>
        <w:rPr/>
        <w:t xml:space="preserve">V shape belt: </w:t>
      </w:r>
    </w:p>
    <w:p>
      <w:pPr>
        <w:pStyle w:val="TextBody"/>
        <w:bidi w:val="0"/>
        <w:spacing w:before="0" w:after="283"/>
        <w:jc w:val="start"/>
        <w:rPr/>
      </w:pPr>
      <w:r>
        <w:rPr/>
        <w:t xml:space="preserve">Contact angle, </w:t>
      </w:r>
    </w:p>
    <w:p>
      <w:pPr>
        <w:pStyle w:val="TextBody"/>
        <w:bidi w:val="0"/>
        <w:spacing w:before="0" w:after="283"/>
        <w:jc w:val="start"/>
        <w:rPr/>
      </w:pPr>
      <w:r>
        <w:rPr/>
        <w:t xml:space="preserve">± / rad </w:t>
      </w:r>
    </w:p>
    <w:p>
      <w:pPr>
        <w:pStyle w:val="TextBody"/>
        <w:bidi w:val="0"/>
        <w:spacing w:before="0" w:after="283"/>
        <w:jc w:val="start"/>
        <w:rPr/>
      </w:pPr>
      <w:r>
        <w:rPr/>
        <w:t xml:space="preserve">Constant load, </w:t>
      </w:r>
    </w:p>
    <w:p>
      <w:pPr>
        <w:pStyle w:val="TextBody"/>
        <w:bidi w:val="0"/>
        <w:spacing w:before="0" w:after="283"/>
        <w:jc w:val="start"/>
        <w:rPr/>
      </w:pPr>
      <w:r>
        <w:rPr/>
        <w:t xml:space="preserve">T1 / N </w:t>
      </w:r>
    </w:p>
    <w:p>
      <w:pPr>
        <w:pStyle w:val="TextBody"/>
        <w:bidi w:val="0"/>
        <w:spacing w:before="0" w:after="283"/>
        <w:jc w:val="start"/>
        <w:rPr/>
      </w:pPr>
      <w:r>
        <w:rPr/>
        <w:t xml:space="preserve">Weight hanger, </w:t>
      </w:r>
    </w:p>
    <w:p>
      <w:pPr>
        <w:pStyle w:val="TextBody"/>
        <w:bidi w:val="0"/>
        <w:spacing w:before="0" w:after="283"/>
        <w:jc w:val="start"/>
        <w:rPr/>
      </w:pPr>
      <w:r>
        <w:rPr/>
        <w:t xml:space="preserve">W / N </w:t>
      </w:r>
    </w:p>
    <w:p>
      <w:pPr>
        <w:pStyle w:val="TextBody"/>
        <w:bidi w:val="0"/>
        <w:spacing w:before="0" w:after="283"/>
        <w:jc w:val="start"/>
        <w:rPr/>
      </w:pPr>
      <w:r>
        <w:rPr/>
        <w:t xml:space="preserve">Tension, </w:t>
      </w:r>
    </w:p>
    <w:p>
      <w:pPr>
        <w:pStyle w:val="TextBody"/>
        <w:bidi w:val="0"/>
        <w:spacing w:before="0" w:after="283"/>
        <w:jc w:val="start"/>
        <w:rPr/>
      </w:pPr>
      <w:r>
        <w:rPr/>
        <w:t xml:space="preserve">T2 = T1 – W / N </w:t>
      </w:r>
    </w:p>
    <w:p>
      <w:pPr>
        <w:pStyle w:val="TextBody"/>
        <w:bidi w:val="0"/>
        <w:spacing w:before="0" w:after="283"/>
        <w:jc w:val="start"/>
        <w:rPr/>
      </w:pPr>
      <w:r>
        <w:rPr/>
        <w:t xml:space="preserve">Ratio </w:t>
      </w:r>
    </w:p>
    <w:p>
      <w:pPr>
        <w:pStyle w:val="TextBody"/>
        <w:bidi w:val="0"/>
        <w:spacing w:before="0" w:after="283"/>
        <w:jc w:val="start"/>
        <w:rPr/>
      </w:pPr>
      <w:r>
        <w:rPr/>
        <w:t xml:space="preserve">T1 / T2 </w:t>
      </w:r>
    </w:p>
    <w:p>
      <w:pPr>
        <w:pStyle w:val="TextBody"/>
        <w:bidi w:val="0"/>
        <w:spacing w:before="0" w:after="283"/>
        <w:jc w:val="start"/>
        <w:rPr/>
      </w:pPr>
      <w:r>
        <w:rPr/>
        <w:t xml:space="preserve">ln(T1 / T2) </w:t>
      </w:r>
    </w:p>
    <w:p>
      <w:pPr>
        <w:pStyle w:val="TextBody"/>
        <w:bidi w:val="0"/>
        <w:spacing w:before="0" w:after="283"/>
        <w:jc w:val="start"/>
        <w:rPr/>
      </w:pPr>
      <w:r>
        <w:rPr/>
        <w:t xml:space="preserve">1. 047 </w:t>
      </w:r>
    </w:p>
    <w:p>
      <w:pPr>
        <w:pStyle w:val="TextBody"/>
        <w:bidi w:val="0"/>
        <w:spacing w:before="0" w:after="283"/>
        <w:jc w:val="start"/>
        <w:rPr/>
      </w:pPr>
      <w:r>
        <w:rPr/>
        <w:t xml:space="preserve">14. 519 </w:t>
      </w:r>
    </w:p>
    <w:p>
      <w:pPr>
        <w:pStyle w:val="TextBody"/>
        <w:bidi w:val="0"/>
        <w:spacing w:before="0" w:after="283"/>
        <w:jc w:val="start"/>
        <w:rPr/>
      </w:pPr>
      <w:r>
        <w:rPr/>
        <w:t xml:space="preserve">7. 456 </w:t>
      </w:r>
    </w:p>
    <w:p>
      <w:pPr>
        <w:pStyle w:val="TextBody"/>
        <w:bidi w:val="0"/>
        <w:spacing w:before="0" w:after="283"/>
        <w:jc w:val="start"/>
        <w:rPr/>
      </w:pPr>
      <w:r>
        <w:rPr/>
        <w:t xml:space="preserve">7. 063 </w:t>
      </w:r>
    </w:p>
    <w:p>
      <w:pPr>
        <w:pStyle w:val="TextBody"/>
        <w:bidi w:val="0"/>
        <w:spacing w:before="0" w:after="283"/>
        <w:jc w:val="start"/>
        <w:rPr/>
      </w:pPr>
      <w:r>
        <w:rPr/>
        <w:t xml:space="preserve">2. 056 </w:t>
      </w:r>
    </w:p>
    <w:p>
      <w:pPr>
        <w:pStyle w:val="TextBody"/>
        <w:bidi w:val="0"/>
        <w:spacing w:before="0" w:after="283"/>
        <w:jc w:val="start"/>
        <w:rPr/>
      </w:pPr>
      <w:r>
        <w:rPr/>
        <w:t xml:space="preserve">0. 721 </w:t>
      </w:r>
    </w:p>
    <w:p>
      <w:pPr>
        <w:pStyle w:val="TextBody"/>
        <w:bidi w:val="0"/>
        <w:spacing w:before="0" w:after="283"/>
        <w:jc w:val="start"/>
        <w:rPr/>
      </w:pPr>
      <w:r>
        <w:rPr/>
        <w:t xml:space="preserve">1. 571 </w:t>
      </w:r>
    </w:p>
    <w:p>
      <w:pPr>
        <w:pStyle w:val="TextBody"/>
        <w:bidi w:val="0"/>
        <w:spacing w:before="0" w:after="283"/>
        <w:jc w:val="start"/>
        <w:rPr/>
      </w:pPr>
      <w:r>
        <w:rPr/>
        <w:t xml:space="preserve">14. 519 </w:t>
      </w:r>
    </w:p>
    <w:p>
      <w:pPr>
        <w:pStyle w:val="TextBody"/>
        <w:bidi w:val="0"/>
        <w:spacing w:before="0" w:after="283"/>
        <w:jc w:val="start"/>
        <w:rPr/>
      </w:pPr>
      <w:r>
        <w:rPr/>
        <w:t xml:space="preserve">8. 437 </w:t>
      </w:r>
    </w:p>
    <w:p>
      <w:pPr>
        <w:pStyle w:val="TextBody"/>
        <w:bidi w:val="0"/>
        <w:spacing w:before="0" w:after="283"/>
        <w:jc w:val="start"/>
        <w:rPr/>
      </w:pPr>
      <w:r>
        <w:rPr/>
        <w:t xml:space="preserve">6. 082 </w:t>
      </w:r>
    </w:p>
    <w:p>
      <w:pPr>
        <w:pStyle w:val="TextBody"/>
        <w:bidi w:val="0"/>
        <w:spacing w:before="0" w:after="283"/>
        <w:jc w:val="start"/>
        <w:rPr/>
      </w:pPr>
      <w:r>
        <w:rPr/>
        <w:t xml:space="preserve">2. 387 </w:t>
      </w:r>
    </w:p>
    <w:p>
      <w:pPr>
        <w:pStyle w:val="TextBody"/>
        <w:bidi w:val="0"/>
        <w:spacing w:before="0" w:after="283"/>
        <w:jc w:val="start"/>
        <w:rPr/>
      </w:pPr>
      <w:r>
        <w:rPr/>
        <w:t xml:space="preserve">0. 870 </w:t>
      </w:r>
    </w:p>
    <w:p>
      <w:pPr>
        <w:pStyle w:val="TextBody"/>
        <w:bidi w:val="0"/>
        <w:spacing w:before="0" w:after="283"/>
        <w:jc w:val="start"/>
        <w:rPr/>
      </w:pPr>
      <w:r>
        <w:rPr/>
        <w:t xml:space="preserve">2. 094 </w:t>
      </w:r>
    </w:p>
    <w:p>
      <w:pPr>
        <w:pStyle w:val="TextBody"/>
        <w:bidi w:val="0"/>
        <w:spacing w:before="0" w:after="283"/>
        <w:jc w:val="start"/>
        <w:rPr/>
      </w:pPr>
      <w:r>
        <w:rPr/>
        <w:t xml:space="preserve">14. 519 </w:t>
      </w:r>
    </w:p>
    <w:p>
      <w:pPr>
        <w:pStyle w:val="TextBody"/>
        <w:bidi w:val="0"/>
        <w:spacing w:before="0" w:after="283"/>
        <w:jc w:val="start"/>
        <w:rPr/>
      </w:pPr>
      <w:r>
        <w:rPr/>
        <w:t xml:space="preserve">9. 614 </w:t>
      </w:r>
    </w:p>
    <w:p>
      <w:pPr>
        <w:pStyle w:val="TextBody"/>
        <w:bidi w:val="0"/>
        <w:spacing w:before="0" w:after="283"/>
        <w:jc w:val="start"/>
        <w:rPr/>
      </w:pPr>
      <w:r>
        <w:rPr/>
        <w:t xml:space="preserve">4. 905 </w:t>
      </w:r>
    </w:p>
    <w:p>
      <w:pPr>
        <w:pStyle w:val="TextBody"/>
        <w:bidi w:val="0"/>
        <w:spacing w:before="0" w:after="283"/>
        <w:jc w:val="start"/>
        <w:rPr/>
      </w:pPr>
      <w:r>
        <w:rPr/>
        <w:t xml:space="preserve">2. 960 </w:t>
      </w:r>
    </w:p>
    <w:p>
      <w:pPr>
        <w:pStyle w:val="TextBody"/>
        <w:bidi w:val="0"/>
        <w:spacing w:before="0" w:after="283"/>
        <w:jc w:val="start"/>
        <w:rPr/>
      </w:pPr>
      <w:r>
        <w:rPr/>
        <w:t xml:space="preserve">1. 085 </w:t>
      </w:r>
    </w:p>
    <w:p>
      <w:pPr>
        <w:pStyle w:val="TextBody"/>
        <w:bidi w:val="0"/>
        <w:spacing w:before="0" w:after="283"/>
        <w:jc w:val="start"/>
        <w:rPr/>
      </w:pPr>
      <w:r>
        <w:rPr/>
        <w:t xml:space="preserve">2. 618 </w:t>
      </w:r>
    </w:p>
    <w:p>
      <w:pPr>
        <w:pStyle w:val="TextBody"/>
        <w:bidi w:val="0"/>
        <w:spacing w:before="0" w:after="283"/>
        <w:jc w:val="start"/>
        <w:rPr/>
      </w:pPr>
      <w:r>
        <w:rPr/>
        <w:t xml:space="preserve">14. 519 </w:t>
      </w:r>
    </w:p>
    <w:p>
      <w:pPr>
        <w:pStyle w:val="TextBody"/>
        <w:bidi w:val="0"/>
        <w:spacing w:before="0" w:after="283"/>
        <w:jc w:val="start"/>
        <w:rPr/>
      </w:pPr>
      <w:r>
        <w:rPr/>
        <w:t xml:space="preserve">10. 987 </w:t>
      </w:r>
    </w:p>
    <w:p>
      <w:pPr>
        <w:pStyle w:val="TextBody"/>
        <w:bidi w:val="0"/>
        <w:spacing w:before="0" w:after="283"/>
        <w:jc w:val="start"/>
        <w:rPr/>
      </w:pPr>
      <w:r>
        <w:rPr/>
        <w:t xml:space="preserve">3. 532 </w:t>
      </w:r>
    </w:p>
    <w:p>
      <w:pPr>
        <w:pStyle w:val="TextBody"/>
        <w:bidi w:val="0"/>
        <w:spacing w:before="0" w:after="283"/>
        <w:jc w:val="start"/>
        <w:rPr/>
      </w:pPr>
      <w:r>
        <w:rPr/>
        <w:t xml:space="preserve">4. 111 </w:t>
      </w:r>
    </w:p>
    <w:p>
      <w:pPr>
        <w:pStyle w:val="TextBody"/>
        <w:bidi w:val="0"/>
        <w:spacing w:before="0" w:after="283"/>
        <w:jc w:val="start"/>
        <w:rPr/>
      </w:pPr>
      <w:r>
        <w:rPr/>
        <w:t xml:space="preserve">1. 414 </w:t>
      </w:r>
    </w:p>
    <w:p>
      <w:pPr>
        <w:pStyle w:val="TextBody"/>
        <w:bidi w:val="0"/>
        <w:spacing w:before="0" w:after="283"/>
        <w:jc w:val="start"/>
        <w:rPr/>
      </w:pPr>
      <w:r>
        <w:rPr/>
        <w:t xml:space="preserve">3. 142 </w:t>
      </w:r>
    </w:p>
    <w:p>
      <w:pPr>
        <w:pStyle w:val="TextBody"/>
        <w:bidi w:val="0"/>
        <w:spacing w:before="0" w:after="283"/>
        <w:jc w:val="start"/>
        <w:rPr/>
      </w:pPr>
      <w:r>
        <w:rPr/>
        <w:t xml:space="preserve">14. 519 </w:t>
      </w:r>
    </w:p>
    <w:p>
      <w:pPr>
        <w:pStyle w:val="TextBody"/>
        <w:bidi w:val="0"/>
        <w:spacing w:before="0" w:after="283"/>
        <w:jc w:val="start"/>
        <w:rPr/>
      </w:pPr>
      <w:r>
        <w:rPr/>
        <w:t xml:space="preserve">12. 164 </w:t>
      </w:r>
    </w:p>
    <w:p>
      <w:pPr>
        <w:pStyle w:val="TextBody"/>
        <w:bidi w:val="0"/>
        <w:spacing w:before="0" w:after="283"/>
        <w:jc w:val="start"/>
        <w:rPr/>
      </w:pPr>
      <w:r>
        <w:rPr/>
        <w:t xml:space="preserve">2. 355 </w:t>
      </w:r>
    </w:p>
    <w:p>
      <w:pPr>
        <w:pStyle w:val="TextBody"/>
        <w:bidi w:val="0"/>
        <w:spacing w:before="0" w:after="283"/>
        <w:jc w:val="start"/>
        <w:rPr/>
      </w:pPr>
      <w:r>
        <w:rPr/>
        <w:t xml:space="preserve">6. 165 </w:t>
      </w:r>
    </w:p>
    <w:p>
      <w:pPr>
        <w:pStyle w:val="TextBody"/>
        <w:bidi w:val="0"/>
        <w:spacing w:before="0" w:after="283"/>
        <w:jc w:val="start"/>
        <w:rPr/>
      </w:pPr>
      <w:r>
        <w:rPr/>
        <w:t xml:space="preserve">1. 819 </w:t>
      </w:r>
    </w:p>
    <w:p>
      <w:pPr>
        <w:pStyle w:val="TextBody"/>
        <w:bidi w:val="0"/>
        <w:spacing w:before="0" w:after="283"/>
        <w:jc w:val="start"/>
        <w:rPr/>
      </w:pPr>
      <w:r>
        <w:rPr/>
        <w:t xml:space="preserve">3. 665 </w:t>
      </w:r>
    </w:p>
    <w:p>
      <w:pPr>
        <w:pStyle w:val="TextBody"/>
        <w:bidi w:val="0"/>
        <w:spacing w:before="0" w:after="283"/>
        <w:jc w:val="start"/>
        <w:rPr/>
      </w:pPr>
      <w:r>
        <w:rPr/>
        <w:t xml:space="preserve">14. 519 </w:t>
      </w:r>
    </w:p>
    <w:p>
      <w:pPr>
        <w:pStyle w:val="TextBody"/>
        <w:bidi w:val="0"/>
        <w:spacing w:before="0" w:after="283"/>
        <w:jc w:val="start"/>
        <w:rPr/>
      </w:pPr>
      <w:r>
        <w:rPr/>
        <w:t xml:space="preserve">12. 949 </w:t>
      </w:r>
    </w:p>
    <w:p>
      <w:pPr>
        <w:pStyle w:val="TextBody"/>
        <w:bidi w:val="0"/>
        <w:spacing w:before="0" w:after="283"/>
        <w:jc w:val="start"/>
        <w:rPr/>
      </w:pPr>
      <w:r>
        <w:rPr/>
        <w:t xml:space="preserve">1. 570 </w:t>
      </w:r>
    </w:p>
    <w:p>
      <w:pPr>
        <w:pStyle w:val="TextBody"/>
        <w:bidi w:val="0"/>
        <w:spacing w:before="0" w:after="283"/>
        <w:jc w:val="start"/>
        <w:rPr/>
      </w:pPr>
      <w:r>
        <w:rPr/>
        <w:t xml:space="preserve">9. 248 </w:t>
      </w:r>
    </w:p>
    <w:p>
      <w:pPr>
        <w:pStyle w:val="TextBody"/>
        <w:bidi w:val="0"/>
        <w:spacing w:before="0" w:after="283"/>
        <w:jc w:val="start"/>
        <w:rPr/>
      </w:pPr>
      <w:r>
        <w:rPr/>
        <w:t xml:space="preserve">2. 224 </w:t>
      </w:r>
    </w:p>
    <w:p>
      <w:pPr>
        <w:pStyle w:val="TextBody"/>
        <w:bidi w:val="0"/>
        <w:spacing w:before="0" w:after="283"/>
        <w:jc w:val="start"/>
        <w:rPr/>
      </w:pPr>
      <w:r>
        <w:rPr/>
        <w:t xml:space="preserve">Dimension for V shape belt: </w:t>
      </w:r>
    </w:p>
    <w:p>
      <w:pPr>
        <w:pStyle w:val="TextBody"/>
        <w:bidi w:val="0"/>
        <w:spacing w:before="0" w:after="283"/>
        <w:jc w:val="start"/>
        <w:rPr/>
      </w:pPr>
      <w:r>
        <w:rPr/>
        <w:t xml:space="preserve">Dimension (cm)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Top length, D </w:t>
      </w:r>
    </w:p>
    <w:p>
      <w:pPr>
        <w:pStyle w:val="TextBody"/>
        <w:bidi w:val="0"/>
        <w:spacing w:before="0" w:after="283"/>
        <w:jc w:val="start"/>
        <w:rPr/>
      </w:pPr>
      <w:r>
        <w:rPr/>
        <w:t xml:space="preserve">1. 20 </w:t>
      </w:r>
    </w:p>
    <w:p>
      <w:pPr>
        <w:pStyle w:val="TextBody"/>
        <w:bidi w:val="0"/>
        <w:spacing w:before="0" w:after="283"/>
        <w:jc w:val="start"/>
        <w:rPr/>
      </w:pPr>
      <w:r>
        <w:rPr/>
        <w:t xml:space="preserve">1. 20 </w:t>
      </w:r>
    </w:p>
    <w:p>
      <w:pPr>
        <w:pStyle w:val="TextBody"/>
        <w:bidi w:val="0"/>
        <w:spacing w:before="0" w:after="283"/>
        <w:jc w:val="start"/>
        <w:rPr/>
      </w:pPr>
      <w:r>
        <w:rPr/>
        <w:t xml:space="preserve">1. 20 </w:t>
      </w:r>
    </w:p>
    <w:p>
      <w:pPr>
        <w:pStyle w:val="TextBody"/>
        <w:bidi w:val="0"/>
        <w:spacing w:before="0" w:after="283"/>
        <w:jc w:val="start"/>
        <w:rPr/>
      </w:pPr>
      <w:r>
        <w:rPr/>
        <w:t xml:space="preserve">1. 20 </w:t>
      </w:r>
    </w:p>
    <w:p>
      <w:pPr>
        <w:pStyle w:val="TextBody"/>
        <w:bidi w:val="0"/>
        <w:spacing w:before="0" w:after="283"/>
        <w:jc w:val="start"/>
        <w:rPr/>
      </w:pPr>
      <w:r>
        <w:rPr/>
        <w:t xml:space="preserve">Bottom length, d </w:t>
      </w:r>
    </w:p>
    <w:p>
      <w:pPr>
        <w:pStyle w:val="TextBody"/>
        <w:bidi w:val="0"/>
        <w:spacing w:before="0" w:after="283"/>
        <w:jc w:val="start"/>
        <w:rPr/>
      </w:pPr>
      <w:r>
        <w:rPr/>
        <w:t xml:space="preserve">0. 70 </w:t>
      </w:r>
    </w:p>
    <w:p>
      <w:pPr>
        <w:pStyle w:val="TextBody"/>
        <w:bidi w:val="0"/>
        <w:spacing w:before="0" w:after="283"/>
        <w:jc w:val="start"/>
        <w:rPr/>
      </w:pPr>
      <w:r>
        <w:rPr/>
        <w:t xml:space="preserve">0. 70 </w:t>
      </w:r>
    </w:p>
    <w:p>
      <w:pPr>
        <w:pStyle w:val="TextBody"/>
        <w:bidi w:val="0"/>
        <w:spacing w:before="0" w:after="283"/>
        <w:jc w:val="start"/>
        <w:rPr/>
      </w:pPr>
      <w:r>
        <w:rPr/>
        <w:t xml:space="preserve">0. 70 </w:t>
      </w:r>
    </w:p>
    <w:p>
      <w:pPr>
        <w:pStyle w:val="TextBody"/>
        <w:bidi w:val="0"/>
        <w:spacing w:before="0" w:after="283"/>
        <w:jc w:val="start"/>
        <w:rPr/>
      </w:pPr>
      <w:r>
        <w:rPr/>
        <w:t xml:space="preserve">0. 70 </w:t>
      </w:r>
    </w:p>
    <w:p>
      <w:pPr>
        <w:pStyle w:val="TextBody"/>
        <w:bidi w:val="0"/>
        <w:spacing w:before="0" w:after="283"/>
        <w:jc w:val="start"/>
        <w:rPr/>
      </w:pPr>
      <w:r>
        <w:rPr/>
        <w:t xml:space="preserve">Side, h </w:t>
      </w:r>
    </w:p>
    <w:p>
      <w:pPr>
        <w:pStyle w:val="TextBody"/>
        <w:bidi w:val="0"/>
        <w:spacing w:before="0" w:after="283"/>
        <w:jc w:val="start"/>
        <w:rPr/>
      </w:pPr>
      <w:r>
        <w:rPr/>
        <w:t xml:space="preserve">0. 80 </w:t>
      </w:r>
    </w:p>
    <w:p>
      <w:pPr>
        <w:pStyle w:val="TextBody"/>
        <w:bidi w:val="0"/>
        <w:spacing w:before="0" w:after="283"/>
        <w:jc w:val="start"/>
        <w:rPr/>
      </w:pPr>
      <w:r>
        <w:rPr/>
        <w:t xml:space="preserve">0. 80 </w:t>
      </w:r>
    </w:p>
    <w:p>
      <w:pPr>
        <w:pStyle w:val="TextBody"/>
        <w:bidi w:val="0"/>
        <w:spacing w:before="0" w:after="283"/>
        <w:jc w:val="start"/>
        <w:rPr/>
      </w:pPr>
      <w:r>
        <w:rPr/>
        <w:t xml:space="preserve">0. 80 </w:t>
      </w:r>
    </w:p>
    <w:p>
      <w:pPr>
        <w:pStyle w:val="TextBody"/>
        <w:bidi w:val="0"/>
        <w:spacing w:before="0" w:after="283"/>
        <w:jc w:val="start"/>
        <w:rPr/>
      </w:pPr>
      <w:r>
        <w:rPr/>
        <w:t xml:space="preserve">0. 80 </w:t>
      </w:r>
    </w:p>
    <w:p>
      <w:pPr>
        <w:pStyle w:val="TextBody"/>
        <w:bidi w:val="0"/>
        <w:spacing w:before="0" w:after="283"/>
        <w:jc w:val="start"/>
        <w:rPr/>
      </w:pPr>
      <w:r>
        <w:rPr/>
        <w:t xml:space="preserve">From the whole triangle, sin (¢ / 2) = (1. 20 / 2) / L (1) </w:t>
      </w:r>
    </w:p>
    <w:p>
      <w:pPr>
        <w:pStyle w:val="TextBody"/>
        <w:bidi w:val="0"/>
        <w:spacing w:before="0" w:after="283"/>
        <w:jc w:val="start"/>
        <w:rPr/>
      </w:pPr>
      <w:r>
        <w:rPr/>
        <w:t xml:space="preserve">From the unshaded triangle sin (¢ / 2) = (0. 70 / 2) / (L – 0. 80) (2) </w:t>
      </w:r>
    </w:p>
    <w:p>
      <w:pPr>
        <w:pStyle w:val="TextBody"/>
        <w:bidi w:val="0"/>
        <w:spacing w:before="0" w:after="283"/>
        <w:jc w:val="start"/>
        <w:rPr/>
      </w:pPr>
      <w:r>
        <w:rPr/>
        <w:t xml:space="preserve">(1) = (2) ; 0. 60 / L = 0. 35 / (L – 0. 80) </w:t>
      </w:r>
    </w:p>
    <w:p>
      <w:pPr>
        <w:pStyle w:val="TextBody"/>
        <w:bidi w:val="0"/>
        <w:spacing w:before="0" w:after="283"/>
        <w:jc w:val="start"/>
        <w:rPr/>
      </w:pPr>
      <w:r>
        <w:rPr/>
        <w:t xml:space="preserve">0. 35L = 0. 60L – 0. 48 </w:t>
      </w:r>
    </w:p>
    <w:p>
      <w:pPr>
        <w:pStyle w:val="TextBody"/>
        <w:bidi w:val="0"/>
        <w:spacing w:before="0" w:after="283"/>
        <w:jc w:val="start"/>
        <w:rPr/>
      </w:pPr>
      <w:r>
        <w:rPr/>
        <w:t xml:space="preserve">0. 25L = 0. 48 </w:t>
      </w:r>
    </w:p>
    <w:p>
      <w:pPr>
        <w:pStyle w:val="TextBody"/>
        <w:bidi w:val="0"/>
        <w:spacing w:before="0" w:after="283"/>
        <w:jc w:val="start"/>
        <w:rPr/>
      </w:pPr>
      <w:r>
        <w:rPr/>
        <w:t xml:space="preserve">L = 1. 92 cm </w:t>
      </w:r>
    </w:p>
    <w:p>
      <w:pPr>
        <w:pStyle w:val="TextBody"/>
        <w:bidi w:val="0"/>
        <w:spacing w:before="0" w:after="283"/>
        <w:jc w:val="start"/>
        <w:rPr/>
      </w:pPr>
      <w:r>
        <w:rPr/>
        <w:t xml:space="preserve">From (1) sin (¢ / 2) = 0. 60 / 1. 92 </w:t>
      </w:r>
    </w:p>
    <w:p>
      <w:pPr>
        <w:pStyle w:val="TextBody"/>
        <w:bidi w:val="0"/>
        <w:spacing w:before="0" w:after="283"/>
        <w:jc w:val="start"/>
        <w:rPr/>
      </w:pPr>
      <w:r>
        <w:rPr/>
        <w:t xml:space="preserve">= 0. 3125 </w:t>
      </w:r>
    </w:p>
    <w:p>
      <w:pPr>
        <w:pStyle w:val="TextBody"/>
        <w:bidi w:val="0"/>
        <w:spacing w:before="0" w:after="283"/>
        <w:jc w:val="start"/>
        <w:rPr/>
      </w:pPr>
      <w:r>
        <w:rPr/>
        <w:t xml:space="preserve">¢ / 2 = 18. 21° </w:t>
      </w:r>
    </w:p>
    <w:p>
      <w:pPr>
        <w:pStyle w:val="TextBody"/>
        <w:bidi w:val="0"/>
        <w:spacing w:before="0" w:after="283"/>
        <w:jc w:val="start"/>
        <w:rPr/>
      </w:pPr>
      <w:r>
        <w:rPr/>
        <w:t xml:space="preserve">¢ = 36. 42° </w:t>
      </w:r>
    </w:p>
    <w:p>
      <w:pPr>
        <w:pStyle w:val="TextBody"/>
        <w:bidi w:val="0"/>
        <w:spacing w:before="0" w:after="283"/>
        <w:jc w:val="start"/>
        <w:rPr/>
      </w:pPr>
      <w:r>
        <w:rPr/>
        <w:t xml:space="preserve">= 0. 6356 rad. </w:t>
      </w:r>
    </w:p>
    <w:p>
      <w:pPr>
        <w:pStyle w:val="TextBody"/>
        <w:bidi w:val="0"/>
        <w:spacing w:before="0" w:after="283"/>
        <w:jc w:val="start"/>
        <w:rPr/>
      </w:pPr>
      <w:r>
        <w:rPr/>
        <w:t xml:space="preserve">From the graph, </w:t>
      </w:r>
    </w:p>
    <w:p>
      <w:pPr>
        <w:pStyle w:val="TextBody"/>
        <w:bidi w:val="0"/>
        <w:spacing w:before="0" w:after="283"/>
        <w:jc w:val="start"/>
        <w:rPr/>
      </w:pPr>
      <w:r>
        <w:rPr/>
        <w:t xml:space="preserve">Y = mX + c where m = gradient of graph </w:t>
      </w:r>
    </w:p>
    <w:p>
      <w:pPr>
        <w:pStyle w:val="TextBody"/>
        <w:bidi w:val="0"/>
        <w:spacing w:before="0" w:after="283"/>
        <w:jc w:val="start"/>
        <w:rPr/>
      </w:pPr>
      <w:r>
        <w:rPr/>
        <w:t xml:space="preserve">c = y-intercept </w:t>
      </w:r>
    </w:p>
    <w:p>
      <w:pPr>
        <w:pStyle w:val="TextBody"/>
        <w:bidi w:val="0"/>
        <w:spacing w:before="0" w:after="283"/>
        <w:jc w:val="start"/>
        <w:rPr/>
      </w:pPr>
      <w:r>
        <w:rPr/>
        <w:t xml:space="preserve">ln(T1 / T2) = m± + 0 </w:t>
      </w:r>
    </w:p>
    <w:p>
      <w:pPr>
        <w:pStyle w:val="TextBody"/>
        <w:bidi w:val="0"/>
        <w:spacing w:before="0" w:after="283"/>
        <w:jc w:val="start"/>
        <w:rPr/>
      </w:pPr>
      <w:r>
        <w:rPr/>
        <w:t xml:space="preserve">T1 / T2 = em± </w:t>
      </w:r>
    </w:p>
    <w:p>
      <w:pPr>
        <w:pStyle w:val="TextBody"/>
        <w:bidi w:val="0"/>
        <w:spacing w:before="0" w:after="283"/>
        <w:jc w:val="start"/>
        <w:rPr/>
      </w:pPr>
      <w:r>
        <w:rPr/>
        <w:t xml:space="preserve">T1 = T2em± </w:t>
      </w:r>
    </w:p>
    <w:p>
      <w:pPr>
        <w:pStyle w:val="TextBody"/>
        <w:bidi w:val="0"/>
        <w:spacing w:before="0" w:after="283"/>
        <w:jc w:val="start"/>
        <w:rPr/>
      </w:pPr>
      <w:r>
        <w:rPr/>
        <w:t>T1 = T2e</w:t>
        <w:softHyphen/>
        <w:t xml:space="preserve">± / sin(¢/2) </w:t>
      </w:r>
    </w:p>
    <w:p>
      <w:pPr>
        <w:pStyle w:val="TextBody"/>
        <w:bidi w:val="0"/>
        <w:spacing w:before="0" w:after="283"/>
        <w:jc w:val="start"/>
        <w:rPr/>
      </w:pPr>
      <w:r>
        <w:rPr/>
        <w:t>Replace m = </w:t>
        <w:softHyphen/>
        <w:t xml:space="preserve"> / sin(¢ / 2) </w:t>
      </w:r>
    </w:p>
    <w:p>
      <w:pPr>
        <w:pStyle w:val="TextBody"/>
        <w:bidi w:val="0"/>
        <w:spacing w:before="0" w:after="283"/>
        <w:jc w:val="start"/>
        <w:rPr/>
      </w:pPr>
      <w:r>
        <w:rPr/>
        <w:t></w:t>
        <w:softHyphen/>
        <w:t xml:space="preserve"> = m [ sin(¢ / 2) ] </w:t>
      </w:r>
    </w:p>
    <w:p>
      <w:pPr>
        <w:pStyle w:val="TextBody"/>
        <w:bidi w:val="0"/>
        <w:spacing w:before="0" w:after="283"/>
        <w:jc w:val="start"/>
        <w:rPr/>
      </w:pPr>
      <w:r>
        <w:rPr/>
        <w:t xml:space="preserve">m = 0. 581 </w:t>
      </w:r>
    </w:p>
    <w:p>
      <w:pPr>
        <w:pStyle w:val="TextBody"/>
        <w:bidi w:val="0"/>
        <w:spacing w:before="0" w:after="283"/>
        <w:jc w:val="start"/>
        <w:rPr/>
      </w:pPr>
      <w:r>
        <w:rPr/>
        <w:t>œ€ </w:t>
        <w:softHyphen/>
        <w:t xml:space="preserve"> = (0. 581)(0. 6356 / 2) </w:t>
      </w:r>
    </w:p>
    <w:p>
      <w:pPr>
        <w:pStyle w:val="TextBody"/>
        <w:bidi w:val="0"/>
        <w:spacing w:before="0" w:after="283"/>
        <w:jc w:val="start"/>
        <w:rPr/>
      </w:pPr>
      <w:r>
        <w:rPr/>
        <w:t xml:space="preserve">= 0. 185 </w:t>
      </w:r>
    </w:p>
    <w:p>
      <w:pPr>
        <w:pStyle w:val="Heading2"/>
        <w:bidi w:val="0"/>
        <w:jc w:val="start"/>
        <w:rPr/>
      </w:pPr>
      <w:r>
        <w:rPr/>
        <w:t xml:space="preserve">Graph of ln (T1 / T2) against ± </w:t>
      </w:r>
    </w:p>
    <w:p>
      <w:pPr>
        <w:pStyle w:val="Heading2"/>
        <w:bidi w:val="0"/>
        <w:jc w:val="start"/>
        <w:rPr/>
      </w:pPr>
      <w:r>
        <w:rPr/>
        <w:t xml:space="preserve">DISCUSSION: </w:t>
      </w:r>
    </w:p>
    <w:p>
      <w:pPr>
        <w:pStyle w:val="TextBody"/>
        <w:bidi w:val="0"/>
        <w:spacing w:before="0" w:after="283"/>
        <w:jc w:val="start"/>
        <w:rPr/>
      </w:pPr>
      <w:r>
        <w:rPr/>
        <w:t xml:space="preserve">Experimental results obtained from both the graph line graph is a straight line and through the origin although flat belt graph deviates a little bit from the origin. This shows that the experimental results correspond to the equation shown in the theory. </w:t>
      </w:r>
    </w:p>
    <w:p>
      <w:pPr>
        <w:pStyle w:val="TextBody"/>
        <w:bidi w:val="0"/>
        <w:spacing w:before="0" w:after="283"/>
        <w:jc w:val="start"/>
        <w:rPr/>
      </w:pPr>
      <w:r>
        <w:rPr/>
        <w:t xml:space="preserve">The mounting weight of P, which is a cylindrical tin with a relatively narrow nozzle resulting in difficulty putting weight to the weight P without any jerk.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It was found that the coefficient of friction of the belt is even higher than the coefficient of friction of the V shape belt. Although the coefficient of friction of the V-shaped belt is smaller than that of the flat belt, the amount of force required to move the V belt pulley is larger. This is because the more force is needed to overcome the forces of reaction where there are additional on V shape belt due to contact with the side of the rim. </w:t>
      </w:r>
    </w:p>
    <w:p>
      <w:pPr>
        <w:pStyle w:val="TextBody"/>
        <w:bidi w:val="0"/>
        <w:spacing w:before="0" w:after="283"/>
        <w:jc w:val="start"/>
        <w:rPr/>
      </w:pPr>
      <w:r>
        <w:rPr/>
        <w:t xml:space="preserve">The value of coefficient of friction of V-shaped belt depends on the value of ¢. The higher the value of ¢, the smaller the coefficient of friction. However, the coefficient of friction is not affected by the area of contact. </w:t>
      </w:r>
    </w:p>
    <w:p>
      <w:pPr>
        <w:pStyle w:val="TextBody"/>
        <w:bidi w:val="0"/>
        <w:spacing w:before="0" w:after="283"/>
        <w:jc w:val="start"/>
        <w:rPr/>
      </w:pPr>
      <w:r>
        <w:rPr/>
        <w:t xml:space="preserve">Referring to the data obtained from the experiment and found that both of the graphs are straight line graphs. This shows that ln (T1/T2) is directly proportional to ±. So, the equation of coefficient of friction is correct for both of the belt. There are several factors that influence the results of this experiment. Among them are: </w:t>
      </w:r>
    </w:p>
    <w:p>
      <w:pPr>
        <w:pStyle w:val="TextBody"/>
        <w:bidi w:val="0"/>
        <w:spacing w:before="0" w:after="283"/>
        <w:jc w:val="start"/>
        <w:rPr/>
      </w:pPr>
      <w:r>
        <w:rPr/>
        <w:t xml:space="preserve">sufficient to overcome the friction between the belt and pulley. Recoil forces of different magnitude will be produced even the screws and nuts are placed with care. The bigger the mass of the weight, the greater force is created. Measurement error arising from the differences in the magnitude of the recoil force.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The path for the mounting W falls right is one of the factors. Chance of W falls with acceleration cannot be denied because the current path is short. Also, the acceleration is very difficult to be detected. </w:t>
      </w:r>
    </w:p>
    <w:p>
      <w:pPr>
        <w:pStyle w:val="TextBody"/>
        <w:bidi w:val="0"/>
        <w:spacing w:before="0" w:after="283"/>
        <w:jc w:val="start"/>
        <w:rPr/>
      </w:pPr>
      <w:r>
        <w:rPr/>
        <w:t xml:space="preserve">The total weight required to overcome friction is greater because of the effects of friction between nylon rope with a pulley on the axis of rotation and the rope. It is difficult to determine the mass of the weight when pulley started to rotate with a constant speed due to different weights of nuts and screws of various size and mass. The presence of recoil force during the weight placed in the mounting cannot be ignored. This force causes the mounting W fall before the total weight should be in the W-nylon strap that overlap. </w:t>
      </w:r>
    </w:p>
    <w:p>
      <w:pPr>
        <w:pStyle w:val="TextBody"/>
        <w:bidi w:val="0"/>
        <w:spacing w:before="0" w:after="283"/>
        <w:jc w:val="start"/>
        <w:rPr/>
      </w:pPr>
      <w:r>
        <w:rPr/>
        <w:t xml:space="preserve">Listen </w:t>
      </w:r>
    </w:p>
    <w:p>
      <w:pPr>
        <w:pStyle w:val="TextBody"/>
        <w:bidi w:val="0"/>
        <w:spacing w:before="0" w:after="283"/>
        <w:jc w:val="start"/>
        <w:rPr/>
      </w:pPr>
      <w:r>
        <w:rPr/>
        <w:t xml:space="preserve">Read phonetically </w:t>
      </w:r>
    </w:p>
    <w:p>
      <w:pPr>
        <w:pStyle w:val="TextBody"/>
        <w:bidi w:val="0"/>
        <w:spacing w:before="0" w:after="283"/>
        <w:jc w:val="start"/>
        <w:rPr/>
      </w:pPr>
      <w:r>
        <w:rPr/>
        <w:t xml:space="preserve">The uniform velocity for the mounting of P is an estimated value only. This depends on the observer because no accurate tools are used for measuring the velocity of P. </w:t>
      </w:r>
    </w:p>
    <w:p>
      <w:pPr>
        <w:pStyle w:val="TextBody"/>
        <w:bidi w:val="0"/>
        <w:spacing w:before="0" w:after="283"/>
        <w:jc w:val="start"/>
        <w:rPr/>
      </w:pPr>
      <w:r>
        <w:rPr/>
        <w:t xml:space="preserve">The value obtained for the coefficient of friction is likely not accurate. This is caused by the use of low precision weight measurer (only read up to 10g). In addition, there is an error, the common error (parallax error) when observing the weight for the W. </w:t>
      </w:r>
    </w:p>
    <w:p>
      <w:pPr>
        <w:pStyle w:val="TextBody"/>
        <w:bidi w:val="0"/>
        <w:spacing w:before="0" w:after="283"/>
        <w:jc w:val="start"/>
        <w:rPr/>
      </w:pPr>
      <w:r>
        <w:rPr/>
        <w:t xml:space="preserve">The following steps should be taken to repair the results of the experiment: </w:t>
      </w:r>
    </w:p>
    <w:p>
      <w:pPr>
        <w:pStyle w:val="TextBody"/>
        <w:bidi w:val="0"/>
        <w:spacing w:before="0" w:after="283"/>
        <w:jc w:val="start"/>
        <w:rPr/>
      </w:pPr>
      <w:r>
        <w:rPr/>
        <w:t xml:space="preserve">Weights are added slowly into the weight container to avoid a surge in weight. </w:t>
      </w:r>
    </w:p>
    <w:p>
      <w:pPr>
        <w:pStyle w:val="TextBody"/>
        <w:bidi w:val="0"/>
        <w:spacing w:before="0" w:after="283"/>
        <w:jc w:val="start"/>
        <w:rPr/>
      </w:pPr>
      <w:r>
        <w:rPr/>
        <w:t xml:space="preserve">The nylon rope used must be wrapped properly and do not overlap each other or else more force is required to overcome the coefficient of friction between the nylon rope itself. </w:t>
      </w:r>
    </w:p>
    <w:p>
      <w:pPr>
        <w:pStyle w:val="TextBody"/>
        <w:bidi w:val="0"/>
        <w:spacing w:before="0" w:after="283"/>
        <w:jc w:val="start"/>
        <w:rPr/>
      </w:pPr>
      <w:r>
        <w:rPr/>
        <w:t xml:space="preserve">The V shape belt must be placed exactly in the middle of the rim to minimize the friction that is on both of the sides of belt surface. </w:t>
      </w:r>
    </w:p>
    <w:p>
      <w:pPr>
        <w:pStyle w:val="TextBody"/>
        <w:bidi w:val="0"/>
        <w:spacing w:before="0" w:after="283"/>
        <w:jc w:val="start"/>
        <w:rPr/>
      </w:pPr>
      <w:r>
        <w:rPr/>
        <w:t xml:space="preserve">More time should be allocated to obtain a uniform speed pulley to get better results. However, the acquisition speed is only an estimated value. </w:t>
      </w:r>
    </w:p>
    <w:p>
      <w:pPr>
        <w:pStyle w:val="Heading2"/>
        <w:bidi w:val="0"/>
        <w:jc w:val="start"/>
        <w:rPr/>
      </w:pPr>
      <w:r>
        <w:rPr/>
        <w:t xml:space="preserve">CONCLUSION: </w:t>
      </w:r>
    </w:p>
    <w:p>
      <w:pPr>
        <w:pStyle w:val="TextBody"/>
        <w:bidi w:val="0"/>
        <w:spacing w:before="0" w:after="283"/>
        <w:jc w:val="start"/>
        <w:rPr/>
      </w:pPr>
      <w:r>
        <w:rPr/>
        <w:t xml:space="preserve">From this experiment, </w:t>
      </w:r>
    </w:p>
    <w:p>
      <w:pPr>
        <w:pStyle w:val="TextBody"/>
        <w:bidi w:val="0"/>
        <w:spacing w:before="0" w:after="283"/>
        <w:jc w:val="start"/>
        <w:rPr/>
      </w:pPr>
      <w:r>
        <w:rPr/>
        <w:t xml:space="preserve">Coefficient of friction for flat belt = 0. 400 </w:t>
      </w:r>
    </w:p>
    <w:p>
      <w:pPr>
        <w:pStyle w:val="TextBody"/>
        <w:bidi w:val="0"/>
        <w:spacing w:before="0" w:after="283"/>
        <w:jc w:val="start"/>
        <w:rPr/>
      </w:pPr>
      <w:r>
        <w:rPr/>
        <w:t xml:space="preserve">ii) Coefficient of friction for V shape belt = 0. 185 </w:t>
      </w:r>
    </w:p>
    <w:p>
      <w:pPr>
        <w:pStyle w:val="TextBody"/>
        <w:bidi w:val="0"/>
        <w:spacing w:before="0" w:after="283"/>
        <w:jc w:val="start"/>
        <w:rPr/>
      </w:pPr>
      <w:r>
        <w:rPr/>
        <w:t xml:space="preserve">This experiment showed that the coefficient of friction is influenced by the angle of contact between the belt with the pulley.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https://assignbuster.com/belt-friction-test-objective-engineering-essay/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Belt friction test objective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t-friction-test-objectiv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Belt friction test objective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Belt friction test objective engineering essay</dc:title>
  <dc:subject>Others;</dc:subject>
  <dc:creator>AssignBuster</dc:creator>
  <cp:keywords/>
  <dc:description>The factors to be discussed is the use of belt and the angle of contact between belt and pulley.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