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1,1-dimethylhydrazine c2h8n2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(Normal Alkane): </w:t>
      </w:r>
    </w:p>
    <w:tbl>
      <w:tblPr>
        <w:tblW w:w="486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286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8 </w:t>
            </w:r>
            <w:r>
              <w:rPr/>
              <w:t xml:space="preserve">N </w:t>
            </w:r>
            <w:r>
              <w:rPr>
                <w:position w:val="-2"/>
                <w:sz w:val="19"/>
              </w:rPr>
              <w:t xml:space="preserve">2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60. 098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8±0.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63. 9±9. 0 °C at 760 mmHg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1±0. 0 °C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18. 6±0.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7. 4±0.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27. 8±3. 0 dyne/cm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72. 5±3.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613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6136"/>
      </w:tblGrid>
      <w:tr>
        <w:trPr/>
        <w:tc>
          <w:tcPr>
            <w:tcW w:w="6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-58 °CJean-Claude Bradley Open Melting Point Dataset21394 </w:t>
            </w:r>
          </w:p>
        </w:tc>
      </w:tr>
      <w:tr>
        <w:trPr/>
        <w:tc>
          <w:tcPr>
            <w:tcW w:w="6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-57 °CBiosynthQ-200052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Boiling Point: </w:t>
      </w:r>
    </w:p>
    <w:tbl>
      <w:tblPr>
        <w:tblW w:w="41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126"/>
      </w:tblGrid>
      <w:tr>
        <w:trPr/>
        <w:tc>
          <w:tcPr>
            <w:tcW w:w="41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147 F (63. 8889 °C)NIOSHMV2450000 </w:t>
            </w:r>
          </w:p>
        </w:tc>
      </w:tr>
      <w:tr>
        <w:trPr/>
        <w:tc>
          <w:tcPr>
            <w:tcW w:w="41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61 °CBiosynthQ-200052 </w:t>
            </w:r>
          </w:p>
        </w:tc>
      </w:tr>
      <w:tr>
        <w:trPr/>
        <w:tc>
          <w:tcPr>
            <w:tcW w:w="41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60-62 °CSynQuest3139-1-02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Ionization Potent: </w:t>
      </w:r>
    </w:p>
    <w:tbl>
      <w:tblPr>
        <w:tblW w:w="301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16"/>
      </w:tblGrid>
      <w:tr>
        <w:trPr/>
        <w:tc>
          <w:tcPr>
            <w:tcW w:w="30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8. 05 EvNIOSHMV2450000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Vapor Pressure: </w:t>
      </w:r>
    </w:p>
    <w:tbl>
      <w:tblPr>
        <w:tblW w:w="328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86"/>
      </w:tblGrid>
      <w:tr>
        <w:trPr/>
        <w:tc>
          <w:tcPr>
            <w:tcW w:w="32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103 mmHgNIOSHMV2450000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Flash Point: </w:t>
      </w:r>
    </w:p>
    <w:tbl>
      <w:tblPr>
        <w:tblW w:w="336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361"/>
      </w:tblGrid>
      <w:tr>
        <w:trPr/>
        <w:tc>
          <w:tcPr>
            <w:tcW w:w="33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 F (-15 °C)NIOSHMV2450000 </w:t>
            </w:r>
          </w:p>
        </w:tc>
      </w:tr>
      <w:tr>
        <w:trPr/>
        <w:tc>
          <w:tcPr>
            <w:tcW w:w="33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-10 °CBiosynthQ-200052 </w:t>
            </w:r>
          </w:p>
        </w:tc>
      </w:tr>
      <w:tr>
        <w:trPr/>
        <w:tc>
          <w:tcPr>
            <w:tcW w:w="33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-10 °CSynQuest3139-1-02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Freezing Point: </w:t>
      </w:r>
    </w:p>
    <w:tbl>
      <w:tblPr>
        <w:tblW w:w="415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156"/>
      </w:tblGrid>
      <w:tr>
        <w:trPr/>
        <w:tc>
          <w:tcPr>
            <w:tcW w:w="41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-72 F (-57. 7778 °C)NIOSHMV2450000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Gravity: </w:t>
      </w:r>
    </w:p>
    <w:tbl>
      <w:tblPr>
        <w:tblW w:w="363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631"/>
      </w:tblGrid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g/mLMerck Millipore2287 </w:t>
            </w:r>
          </w:p>
        </w:tc>
      </w:tr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g/lMerck Millipore2287, 810408 </w:t>
            </w:r>
          </w:p>
        </w:tc>
      </w:tr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79 g/mLBiosynthQ-200052 </w:t>
            </w:r>
          </w:p>
        </w:tc>
      </w:tr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79 g/mLSynQuest3139-1-02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Solubility: </w:t>
      </w:r>
    </w:p>
    <w:tbl>
      <w:tblPr>
        <w:tblW w:w="301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16"/>
      </w:tblGrid>
      <w:tr>
        <w:trPr/>
        <w:tc>
          <w:tcPr>
            <w:tcW w:w="30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MiscibleNIOSHMV2450000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Appearance: </w:t>
      </w:r>
    </w:p>
    <w:tbl>
      <w:tblPr>
        <w:tblW w:w="715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7156"/>
      </w:tblGrid>
      <w:tr>
        <w:trPr/>
        <w:tc>
          <w:tcPr>
            <w:tcW w:w="71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Colorless liquid with an ammonia- or fish-like odor. NIOSHMV2450000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793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7936"/>
      </w:tblGrid>
      <w:tr>
        <w:trPr/>
        <w:tc>
          <w:tcPr>
            <w:tcW w:w="79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DangerBiosynthQ-200052 </w:t>
            </w:r>
          </w:p>
        </w:tc>
      </w:tr>
      <w:tr>
        <w:trPr/>
        <w:tc>
          <w:tcPr>
            <w:tcW w:w="79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GHS02; GHS05; GHS06; GHS08; GHS09BiosynthQ-200052 </w:t>
            </w:r>
          </w:p>
        </w:tc>
      </w:tr>
      <w:tr>
        <w:trPr/>
        <w:tc>
          <w:tcPr>
            <w:tcW w:w="79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H225; H301; H314; H331; H350; H411BiosynthQ-200052 </w:t>
            </w:r>
          </w:p>
        </w:tc>
      </w:tr>
      <w:tr>
        <w:trPr/>
        <w:tc>
          <w:tcPr>
            <w:tcW w:w="79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Highly Flammable/Toxic/Corrosive/Carcinogenic/Keep ColdSynQuest3139-1-02 </w:t>
            </w:r>
          </w:p>
        </w:tc>
      </w:tr>
      <w:tr>
        <w:trPr/>
        <w:tc>
          <w:tcPr>
            <w:tcW w:w="79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Highly Flammable/Toxic/Corrosive/Keep ColdSynQuest3139-1-02 </w:t>
            </w:r>
          </w:p>
        </w:tc>
      </w:tr>
      <w:tr>
        <w:trPr/>
        <w:tc>
          <w:tcPr>
            <w:tcW w:w="79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P201; P210; P261; P273; P280; P301+P310BiosynthQ-200052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First-Aid: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Eye: Irrigate immediately Skin: Water flush immediately Breathing: Respiratory support Swallow: Medical attention immediatelyNIOSHMV2450000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Exposure Routes: </w:t>
      </w:r>
    </w:p>
    <w:tbl>
      <w:tblPr>
        <w:tblW w:w="796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7966"/>
      </w:tblGrid>
      <w:tr>
        <w:trPr/>
        <w:tc>
          <w:tcPr>
            <w:tcW w:w="79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inhalation, skin absorption, ingestion, skin and/or eye contactNIOSHMV2450000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Symptoms: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Irritation eyes, skin; choking, chest pain, dyspnea (breathing difficulty); drowsiness; nausea; anoxia; convulsions; liver injury; [potential occupational carcinogen]NIOSHMV2450000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Target Organs: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central nervous system, liver, gastrointestinal tract, blood, respiratory system, eyes, skin Cancer Site [in animals: tumors of the lungs, liver, blood vessels &amp; intestines]NIOSHMV2450000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Incompatibility: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Oxidizers, halogens, metallic mercury, fuming nitric acid, hydrogen peroxide [Note: May ignite SPONTANEOUSLY in contact with oxidizers.]NIOSHMV2450000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Personal Protection: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Skin: Prevent skin contact Eyes: Prevent eye contact Wash skin: When contaminated Remove: When wet (flammable) Change: No recommendation Provide: Eyewash, Quick drenchNIOSHMV2450000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Exposure Limits: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NIOSH REL : Ca C 0. 06 ppm (0. 15 mg/m 3 ) [2-hr] See Appendix A OSHA PEL : TWA 0. 5 ppm (1 mg/m 3 ) [skin]NIOSHMV2450000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(Kovats): </w:t>
      </w:r>
    </w:p>
    <w:tbl>
      <w:tblPr>
        <w:tblW w:w="876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8761"/>
      </w:tblGrid>
      <w:tr>
        <w:trPr/>
        <w:tc>
          <w:tcPr>
            <w:tcW w:w="87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512 (estimated with error: 83)NIST Spectramainlib_229632, replib_161136, replib_64423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(Normal Alkane):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527 (Program type: Ramp; Column cl… (show more)ass: Standard non-polar; Column diameter: 0. 20 mm; Column length: 25 m; Column type: Capillary; Heat rate: 6 K/min; Start T: 50 C; End T: 250 C; CAS no: 57147; Active phase: OV-101; Carrier gas: N2/He; Phase thickness: 0. 10 um; Data type: Normal alkane RI; Authors: Zenkevich, I. G., Experimentally measured retention indices., 2005.)NIST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437"/>
        <w:gridCol w:w="5901"/>
      </w:tblGrid>
      <w:tr>
        <w:trPr/>
        <w:tc>
          <w:tcPr>
            <w:tcW w:w="54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5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8±0.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4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5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63. 9±9. 0 °C at 760 mmHg </w:t>
            </w:r>
          </w:p>
        </w:tc>
      </w:tr>
      <w:tr>
        <w:trPr/>
        <w:tc>
          <w:tcPr>
            <w:tcW w:w="54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5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167. 9±0. 1 mmHg at 25°C </w:t>
            </w:r>
          </w:p>
        </w:tc>
      </w:tr>
      <w:tr>
        <w:trPr/>
        <w:tc>
          <w:tcPr>
            <w:tcW w:w="54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5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30. 6±3. 0 kJ/mol </w:t>
            </w:r>
          </w:p>
        </w:tc>
      </w:tr>
      <w:tr>
        <w:trPr/>
        <w:tc>
          <w:tcPr>
            <w:tcW w:w="54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5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1±0. 0 °C </w:t>
            </w:r>
          </w:p>
        </w:tc>
      </w:tr>
      <w:tr>
        <w:trPr/>
        <w:tc>
          <w:tcPr>
            <w:tcW w:w="54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5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1. 426 </w:t>
            </w:r>
          </w:p>
        </w:tc>
      </w:tr>
      <w:tr>
        <w:trPr/>
        <w:tc>
          <w:tcPr>
            <w:tcW w:w="54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5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18. 6±0.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4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5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54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5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54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5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54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5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858"/>
        <w:gridCol w:w="5480"/>
      </w:tblGrid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-1. 28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-3. 28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-1. 59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1. 29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7. 4±0.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27. 8±3. 0 dyne/cm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72. 5±3.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-1. 19Boiling Pt, Melting Pt, Vapor Pressure Estimations (MPBPWIN v1. 42): Boiling Pt (deg C): 62. 03 (Adapted Stein &amp; Brown method)Melting Pt (deg C): -61. 29 (Mean or Weighted MP)VP(mm Hg, 25 deg C): 168 (Mean VP of Antoine &amp; Grain methods)MP (exp database): -58 deg CBP (exp database): 63. 9 deg CVP (exp database): 1. 63E+02 mm Hg at 25 deg CWater Solubility Estimate from Log Kow (WSKOW v1. 41): Water Solubility at 25 deg C (mg/L): 1e+006log Kow used: -1. 19 (estimated)no-melting pt equation usedWater Sol (Exper. database match) = 1e+006 mg/L ( deg C)Exper. Ref: MERCK INDEX (1996)Water Sol Estimate from Fragments: Wat Sol (v1. 01 est) = 1e+006 mg/LWat Sol (Exper. database match) = 1000000. 00Exper. Ref: MERCK INDEX (1996)ECOSAR Class Program (ECOSAR v0. 99h): Class(es) found: HydrazinesHenrys Law Constant (25 deg C) [HENRYWIN v3. 10]: Bond Method : 6. 95E-008 atm-m3/moleGroup Method: IncompleteHenrys LC [VP/WSol estimate using EPI values]: 1. 329E-005 atm-m3/moleLog Octanol-Air Partition Coefficient (25 deg C) [KOAWIN v1. 10]: Log Kow used: -1. 19 (KowWin est)Log Kaw used: -5. 546 (HenryWin est)Log Koa (KOAWIN v1. 10 estimate): 4. 356Log Koa (experimental database): NoneProbability of Rapid Biodegradation (BIOWIN v4. 10): Biowin1 (Linear Model) : 0. 7189Biowin2 (Non-Linear Model) : 0. 8962Expert Survey Biodegradation Results: Biowin3 (Ultimate Survey Model): 3. 0664 (weeks )Biowin4 (Primary Survey Model) : 3. 7610 (days )MITI Biodegradation Probability: Biowin5 (MITI Linear Model) : 0. 1612Biowin6 (MITI Non-Linear Model): 0. 0000Anaerobic Biodegradation Probability: Biowin7 (Anaerobic Linear Model): 0. 6769Ready Biodegradability Prediction: NOHydrocarbon Biodegradation (BioHCwin v1. 01): Structure incompatible with current estimation method! Sorption to aerosols (25 Dec C)[AEROWIN v1. 00]: Vapor pressure (liquid/subcooled): 2. 17E+004 Pa (163 mm Hg)Log Koa (Koawin est ): 4. 356Kp (particle/gas partition coef. (m3/ug)): Mackay model : 1. 38E-010 Octanol/air (Koa) model: 5. 57E-009 Fraction sorbed to airborne particulates (phi): Junge-Pankow model : 4. 99E-009 Mackay model : 1. 1E-008 Octanol/air (Koa) model: 4. 46E-007 Atmospheric Oxidation (25 deg C) [AopWin v1. 92]: Hydroxyl Radicals Reaction: OVERALL OH Rate Constant = 2. 5296 E-12 cm3/molecule-secHalf-Life = 4. 228 Days (12-hr day; 1. 5E6 OH/cm3)Half-Life = 50. 740 HrsOzone Reaction: No Ozone Reaction EstimationFraction sorbed to airborne particulates (phi): 8. 01E-009 (Junge, Mackay)Note: the sorbed fraction may be resistant to atmospheric oxidationSoil Adsorption Coefficient (PCKOCWIN v1. 66): Koc : 19. 78Log Koc: 1. 296 Aqueous Base/Acid-Catalyzed Hydrolysis (25 deg C) [HYDROWIN v1. 67]: Rate constants can NOT be estimated for this structure! Bioaccumulation Estimates from Log Kow (BCFWIN v2. 17): Log BCF from regression-based method = 0. 500 (BCF = 3. 162)log Kow used: -1. 19 (estimated)Volatilization from Water: Henry LC: 6. 95E-008 atm-m3/mole (estimated by Bond SAR Method)Half-Life from Model River: 6532 hours (272. 1 days)Half-Life from Model Lake : 7. 132E+004 hours (2972 days)Removal In Wastewater Treatment: Total removal: 1. 85 percentTotal biodegradation: 0. 09 percentTotal sludge adsorption: 1. 75 percentTotal to Air: 0. 00 percent(using 10000 hr Bio P, A, S)Level III Fugacity Model: Mass Amount Half-Life Emissions(percent) (hr) (kg/hr)Air 0. 0396 0. 274 1000 Water 47. 9 360 1000 Soil 51. 9 720 1000 Sediment 0. 0877 3. 24e+003 0 Persistence Time: 344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https://assignbuster.com/11-dimethylhydrazine-c2h8n2-structure/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1,1-dimethylhydrazine c2h8n2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11-dimethylhydrazine-c2h8n2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1,1-dimethylhydrazine c2h8n2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1,1-dimethylhydrazine c2h8n2 structure</dc:title>
  <dc:subject>Others;</dc:subject>
  <dc:creator>AssignBuster</dc:creator>
  <cp:keywords/>
  <dc:description>3 cm 3 Polarizability 7.4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