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Statistics questions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On average, how many blemishes do we expect on one piece of new furniture? 2. What is the variance of blemishes on one piece of new furniture? (round to the nearest hundredth)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22 </w:t>
        <w:br/>
        <w:t xml:space="preserve">The probability that a person catches a cold during the cold-and-flu season is 0. 4. Assume that 10 people are chosen at random. On average, how many of these ten people would you expect to catch a cold? What is the standard deviation of the number of people who catch a cold? (round to the nearest hundredth)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23 </w:t>
        <w:br/>
        <w:t xml:space="preserve">The number of nails in a five-pound box is normally distributed with a mean of 566 and a standard deviation of 33. What is the probability that there are less than 500 nails in a randomly-selected five-pound box of nails? (express as a decimal, not a percentage)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probability is 0. 99 that a randomly-selected five-pound box of nails contains at least how many nails approximately?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24 </w:t>
        <w:br/>
        <w:t xml:space="preserve">You are the owner of a small casino in Las Vegas and you would like to reward the high-rollers who come to your casino. In particular, you want to give free accommodations to no more than 10% of your patrons. Suppose that the amount wagered by patrons follows a normal distribution. The mean amount wagered by all patrons is $287 with a standard deviation of $15. You should give free accommodations to those individuals who wager over how much money? (do not include a dollar sign)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25 </w:t>
        <w:br/>
        <w:t xml:space="preserve">Candidates for employment at a city fire department are required to take a written aptitude test. Scores on this test are normally distributed with a mean of 260 and a standard deviation of 51. A random sample of nine (9) test scores is taken. What is the standard error of the mean score?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probability that the sample mean score is less than 250? (express as a decimal, not a percentage)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26 </w:t>
        <w:br/>
        <w:t xml:space="preserve">It has been found at the population level that 62 percent of all unsolicited third-class mail delivered to households goes unread. Over the course of a month, a household receives 100 pieces of unsolicited mail. What is the mean of the sample proportion of pieces of unread mail? (express as a decimal, not a percentage)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standard error of the sample proportion?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probability that the sample proportion is greater than 0. 60? (express as a decimal, not a percentage) ANSWERS </w:t>
        <w:br/>
        <w:t xml:space="preserve">QUESTION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On average, how many blemishes do we expect on one piece of new furniture?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is the variance of blemishes on one piece of new furniture? (round to the nearest hundredth)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22 </w:t>
        <w:br/>
        <w:t xml:space="preserve">p = 0. 4 </w:t>
        <w:br/>
        <w:t xml:space="preserve">q = 1-p = 1-0. 4 = 0. 6 </w:t>
        <w:br/>
        <w:t xml:space="preserve">n = 10 </w:t>
        <w:br/>
        <w:t xml:space="preserve">1) Mean = np = 10*0. 4 =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Standard deviation = sqrt [npq] </w:t>
        <w:br/>
        <w:t xml:space="preserve">= sqrt [10*0. 6*0. 4] </w:t>
        <w:br/>
        <w:t xml:space="preserve">= 1. 5492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23 </w:t>
        <w:br/>
        <w:t xml:space="preserve">The number of nails in a five-pound box is normally distributed with a mean of 566 and a standard deviation of 33. What is the probability that there are less than 500 nails in a randomly-selected five-pound box of nails? (express as a decimal, not a percentage)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( X &lt; 500) = P( z &lt; (500-566)/33) = P ( z z1 ) = . 99 </w:t>
        <w:br/>
        <w:t xml:space="preserve">Z1 will be 2. 326 </w:t>
        <w:br/>
        <w:t xml:space="preserve">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25 </w:t>
        <w:br/>
        <w:t xml:space="preserve">Candidates for employment at a city fire department are required to take a written aptitude test. Scores on this test are normally distributed with a mean of 260 and a standard deviation of 51. A random sample of nine (9) test scores is taken. What is the standard error of the mean score?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probability that the sample mean score is less than 250? (express </w:t>
        <w:br/>
        <w:t xml:space="preserve">as a decimal, not a percentage) P(X-bar &lt; 250) = P(Z &lt; [250-260]/[51/3]) = P(Z &lt; -0. 5882) = 0. 2782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mean of the sample proportion of pieces of unread mail? What is the standard error of the sample proportion?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probability that the sample proportion is greater than 0. 60? (express as a decimal, not a percentage)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https://assignbuster.com/statistics-questions-essay-sample/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Statistics questions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atistics-question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Statistics questions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questions essay sample</dc:title>
  <dc:subject>Others;</dc:subject>
  <dc:creator>AssignBuster</dc:creator>
  <cp:keywords/>
  <dc:description>What is the standard deviation of the number of people who catch a cold?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