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"https://assignbuster.com/how-are-you/"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are you?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Good morning, class! How are you?” Frustrated.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one else put forth any effort whatsoever on the group project you assigned (you say you do that to foster collaboration but I know it’s just because you don’t want to grade twice as many posters), and since I actually care about my schoolwork I had to do the entire thing. Exhausted. Because of all that stupid typing, printing, cutting, and pasting, I got three and a half hours of sleep last night. Starving. I had to choose between eating breakfast and labeling all the pictures, and my delirious brain decided to go on an empty stomach. Confused.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Exactly how did this project help me learn anything? Terrified. Let me remind you what it’s like to be silently, ruthlessly judged for seven hours straight five days a week. Lonely. I desperately want to connect with people, but it seems all I can do is push them away. Silenced.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expects me to listen to their petty problems, but as soon as I open my mouth they turn their backs. Nauseous. I can smell today’s cafeteria delight from here, and it is not going to be pretty. Uncomfortable. Skinny jeans are seriously the worst.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 up. All anyone can talk about is the latest filter on SnapChat or Vine video on Instagram. Disconnected. I never thought not having an iPhone would be synonymous with not having a social life. Worried.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my vision is getting worse from staring at various small screens for so long. Freezing. It’s February and it’s freaking cold outside, so would you mind shutting your “ fresh air” source? Jealous. Everybody else seems to have a grip on who they are and where they’re going and how to love life, but here I am first period on a Monday morning wishing it was the weekend already. “ I’m good, how are you?”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https://assignbuster.com/how-are-you/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are you?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are you?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are you?</dc:title>
  <dc:subject>Business;</dc:subject>
  <dc:creator>AssignBuster</dc:creator>
  <cp:keywords/>
  <dc:description>I can smell today's cafeteria delight from here, and it is not going to be pretty.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