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Bismuth fluoride bif3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BiF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265. 976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727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727 °CAlfa Aesar11844, 13075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727 °CSynQuest56625, 27799, M083-2-03, M083-2-X1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727 °COakwood[004113]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727 °CLabNetworkLN01313191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32 g/mLSynQuestM083-2-03, M083-2-X1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32 g/mLOakwood[004113]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32 g/mLFluorochem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32 g/lFluorochem004113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Refraction Index: </w:t>
      </w:r>
    </w:p>
    <w:tbl>
      <w:tblPr>
        <w:tblW w:w="306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61"/>
      </w:tblGrid>
      <w:tr>
        <w:trPr/>
        <w:tc>
          <w:tcPr>
            <w:tcW w:w="306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74Alfa Aesar13075, 11844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Practically insoluble in water. Soluble in HFAlfa Aesar13075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Aesar11844, 13075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36/38Alfa Aesar11844, 13075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CorrosiveSynQuest27799, M083-2-X1, 56625, M083-2-03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R20/21/22, R34, R363/37/38SynQuest27799, M083-2-X1, 56625, M083-2-03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R34, R36/37/38SynQuest27799, 56625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S22, S24/25, S26, S36/37/39, S45SynQuest27799, 56625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S3/7, S22, S24/25, S26, S36/37/39, S45SynQuest27799, M083-2-X1, 56625, M083-2-03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CORROSIVE, burns skin and eyesAlfa Aesar11844, 13075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CORROSIVE, irritates skin and eyesAlfa Aesar11844, 13075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56"/>
        <w:gridCol w:w="483"/>
      </w:tblGrid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385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48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12"/>
        <w:gridCol w:w="1027"/>
      </w:tblGrid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https://assignbuster.com/bismuth-fluoride-bif3-structure/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Bismuth fluoride bif3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smuth-fluoride-bif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Bismuth fluoride bif3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Bismuth fluoride bif3 structure</dc:title>
  <dc:subject>Others;</dc:subject>
  <dc:creator>AssignBuster</dc:creator>
  <cp:keywords/>
  <dc:description>Contents Safety: Molecular Formula BiF 3 Average mass 265.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