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experiment to see how much sugar can be dissolved in different volumes of wate...</w:t>
        </w:r>
      </w:hyperlink>
      <w:bookmarkEnd w:id="0"/>
    </w:p>
    <w:p>
      <w:r>
        <w:br w:type="page"/>
      </w:r>
    </w:p>
    <w:p>
      <w:pPr>
        <w:pStyle w:val="TextBody"/>
        <w:bidi w:val="0"/>
        <w:jc w:val="start"/>
        <w:rPr/>
      </w:pPr>
      <w:r>
        <w:rPr/>
        <w:t xml:space="preserve">I am going to do an experiment to test how much sugar can be dissolved in different volumes of water. I will measure different volumes of water out and then add a certain amount of sugar to it and stir it until it dissolves fully, I will keep adding more and more sugar until the sugar stops dissolving. </w:t>
      </w:r>
    </w:p>
    <w:p>
      <w:pPr>
        <w:pStyle w:val="TextBody"/>
        <w:bidi w:val="0"/>
        <w:spacing w:before="0" w:after="283"/>
        <w:jc w:val="start"/>
        <w:rPr/>
      </w:pPr>
      <w:r>
        <w:rPr/>
        <w:t xml:space="preserve">In my experiment I could change: </w:t>
      </w:r>
    </w:p>
    <w:p>
      <w:pPr>
        <w:pStyle w:val="TextBody"/>
        <w:bidi w:val="0"/>
        <w:spacing w:before="0" w:after="283"/>
        <w:jc w:val="start"/>
        <w:rPr/>
      </w:pPr>
      <w:r>
        <w:rPr/>
        <w:t xml:space="preserve">* The type of sugar that I use. </w:t>
      </w:r>
    </w:p>
    <w:p>
      <w:pPr>
        <w:pStyle w:val="TextBody"/>
        <w:bidi w:val="0"/>
        <w:spacing w:before="0" w:after="283"/>
        <w:jc w:val="start"/>
        <w:rPr/>
      </w:pPr>
      <w:r>
        <w:rPr/>
        <w:t xml:space="preserve">* The temperature of the water. </w:t>
      </w:r>
    </w:p>
    <w:p>
      <w:pPr>
        <w:pStyle w:val="TextBody"/>
        <w:bidi w:val="0"/>
        <w:spacing w:before="0" w:after="283"/>
        <w:jc w:val="start"/>
        <w:rPr/>
      </w:pPr>
      <w:r>
        <w:rPr/>
        <w:t xml:space="preserve">* The amount of water that I use. </w:t>
      </w:r>
    </w:p>
    <w:p>
      <w:pPr>
        <w:pStyle w:val="TextBody"/>
        <w:bidi w:val="0"/>
        <w:spacing w:before="0" w:after="283"/>
        <w:jc w:val="start"/>
        <w:rPr/>
      </w:pPr>
      <w:r>
        <w:rPr/>
        <w:t xml:space="preserve">* The amount of sugar that is added to the water. </w:t>
      </w:r>
    </w:p>
    <w:p>
      <w:pPr>
        <w:pStyle w:val="TextBody"/>
        <w:bidi w:val="0"/>
        <w:spacing w:before="0" w:after="283"/>
        <w:jc w:val="start"/>
        <w:rPr/>
      </w:pPr>
      <w:r>
        <w:rPr/>
        <w:t xml:space="preserve">In my experiment I will change: </w:t>
      </w:r>
    </w:p>
    <w:p>
      <w:pPr>
        <w:pStyle w:val="TextBody"/>
        <w:bidi w:val="0"/>
        <w:spacing w:before="0" w:after="283"/>
        <w:jc w:val="start"/>
        <w:rPr/>
      </w:pPr>
      <w:r>
        <w:rPr/>
        <w:t xml:space="preserve">* The amount of water that I use. </w:t>
      </w:r>
    </w:p>
    <w:p>
      <w:pPr>
        <w:pStyle w:val="TextBody"/>
        <w:bidi w:val="0"/>
        <w:spacing w:before="0" w:after="283"/>
        <w:jc w:val="start"/>
        <w:rPr/>
      </w:pPr>
      <w:r>
        <w:rPr/>
        <w:t xml:space="preserve">In my experiment I will use: </w:t>
      </w:r>
    </w:p>
    <w:p>
      <w:pPr>
        <w:pStyle w:val="TextBody"/>
        <w:bidi w:val="0"/>
        <w:spacing w:before="0" w:after="283"/>
        <w:jc w:val="start"/>
        <w:rPr/>
      </w:pPr>
      <w:r>
        <w:rPr/>
        <w:t xml:space="preserve">Precise Digital Scales Granulated sugar Water </w:t>
      </w:r>
    </w:p>
    <w:p>
      <w:pPr>
        <w:pStyle w:val="TextBody"/>
        <w:bidi w:val="0"/>
        <w:spacing w:before="0" w:after="283"/>
        <w:jc w:val="start"/>
        <w:rPr/>
      </w:pPr>
      <w:r>
        <w:rPr/>
        <w:t xml:space="preserve">Beaker Stopwatch 10mg measuring spoon </w:t>
      </w:r>
    </w:p>
    <w:p>
      <w:pPr>
        <w:pStyle w:val="TextBody"/>
        <w:bidi w:val="0"/>
        <w:spacing w:before="0" w:after="283"/>
        <w:jc w:val="start"/>
        <w:rPr/>
      </w:pPr>
      <w:r>
        <w:rPr/>
        <w:t xml:space="preserve">Spoon Digital Thermometer </w:t>
      </w:r>
    </w:p>
    <w:p>
      <w:pPr>
        <w:pStyle w:val="TextBody"/>
        <w:bidi w:val="0"/>
        <w:spacing w:before="0" w:after="283"/>
        <w:jc w:val="start"/>
        <w:rPr/>
      </w:pPr>
      <w:r>
        <w:rPr/>
        <w:t xml:space="preserve">Prediction </w:t>
      </w:r>
    </w:p>
    <w:p>
      <w:pPr>
        <w:pStyle w:val="TextBody"/>
        <w:bidi w:val="0"/>
        <w:spacing w:before="0" w:after="283"/>
        <w:jc w:val="start"/>
        <w:rPr/>
      </w:pPr>
      <w:r>
        <w:rPr/>
        <w:t xml:space="preserve">My prediction is that as we gradually add the sugar to the water, it should be able to hold about the same volume of sugar, as there is water. I think this because as the sugar (the solute) is deposited into the water (the solvent), the water molecules are constantly moving in random directions, sugar molecules are broken off from the crystal by the collisions, they are then spread out by the continual movement of the water molecules. As more sugar is added to the water the solution becomes will become saturated and eventually it will become so saturated that there will not be any space left between the water molecules, so it wont be able to hold the sugar anymore, so it will stop dissolving and will be left at the bottom of the beaker. Also I predict that as the volume of water is increased the amount of sugar that I will able to be dissolve into the water, will also increase because there are more spaces between the molecules of water, because there are more water molecules, for the sugar molecules to fit in between. </w:t>
      </w:r>
    </w:p>
    <w:p>
      <w:pPr>
        <w:pStyle w:val="TextBody"/>
        <w:bidi w:val="0"/>
        <w:spacing w:before="0" w:after="283"/>
        <w:jc w:val="start"/>
        <w:rPr/>
      </w:pPr>
      <w:r>
        <w:rPr/>
        <w:t xml:space="preserve">Diagram </w:t>
      </w:r>
    </w:p>
    <w:p>
      <w:pPr>
        <w:pStyle w:val="TextBody"/>
        <w:bidi w:val="0"/>
        <w:spacing w:before="0" w:after="283"/>
        <w:jc w:val="start"/>
        <w:rPr/>
      </w:pPr>
      <w:r>
        <w:rPr/>
        <w:t xml:space="preserve">Method </w:t>
      </w:r>
    </w:p>
    <w:p>
      <w:pPr>
        <w:pStyle w:val="TextBody"/>
        <w:bidi w:val="0"/>
        <w:spacing w:before="0" w:after="283"/>
        <w:jc w:val="start"/>
        <w:rPr/>
      </w:pPr>
      <w:r>
        <w:rPr/>
        <w:t xml:space="preserve">To set up my experiment first I will set up my scales I will then measure how much the beaker I am using to hold the water weighs, I will then zero the scales and add the water to the desired volume (weight). I will then do the same with the sugar; first I will weigh the measuring cups (that I will use to hold the sugar in before I add it to the water) then I will zero the scales and then measure out the sugar to 10 grams in each measuring cup. I am doing it at this amount because then I have a greater scale to work with and from my preliminary testing I found that adding greater amounts meant that I couldn’t tell when the sugar really stopped Dissolving, doing it at this amount ensures I am able to. I will then start to add the sugar 10 grams at a time and I will stir it until the sugar is completely dissolved, I will also time it with a stopwatch for the sugar to completely dissolve. I will then another 10 grams and will time that while stirring it until the sugar is completely dissolved, I will repeat this process of adding more sugar and timing it to dissolve until it stops dissolving, will then note this on my table. Then I will change the volume of water by weighing the beaker, zeroing the scales and then adding the required volume of water then I will repeat the experiment by adding the sugar and timing its time to dissolve until the sugar stops dissolving. I will repeat the experiment 6 times in total, each time I will only change the volume of water and noting when the sugar stops dissolving in the water. </w:t>
      </w:r>
    </w:p>
    <w:p>
      <w:pPr>
        <w:pStyle w:val="TextBody"/>
        <w:bidi w:val="0"/>
        <w:spacing w:before="0" w:after="283"/>
        <w:jc w:val="start"/>
        <w:rPr/>
      </w:pPr>
      <w:r>
        <w:rPr/>
        <w:t xml:space="preserve">Results </w:t>
      </w:r>
    </w:p>
    <w:p>
      <w:pPr>
        <w:pStyle w:val="TextBody"/>
        <w:bidi w:val="0"/>
        <w:spacing w:before="0" w:after="283"/>
        <w:jc w:val="start"/>
        <w:rPr/>
      </w:pPr>
      <w:r>
        <w:rPr/>
        <w:t xml:space="preserve">Table 1 </w:t>
      </w:r>
    </w:p>
    <w:p>
      <w:pPr>
        <w:pStyle w:val="TextBody"/>
        <w:bidi w:val="0"/>
        <w:spacing w:before="0" w:after="283"/>
        <w:jc w:val="start"/>
        <w:rPr/>
      </w:pPr>
      <w:r>
        <w:rPr/>
        <w:t xml:space="preserve">Volume of water (cm3) = 50ml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1. 41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2. 47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3. 10 </w:t>
      </w:r>
    </w:p>
    <w:p>
      <w:pPr>
        <w:pStyle w:val="TextBody"/>
        <w:bidi w:val="0"/>
        <w:spacing w:before="0" w:after="283"/>
        <w:jc w:val="start"/>
        <w:rPr/>
      </w:pPr>
      <w:r>
        <w:rPr/>
        <w:t xml:space="preserve">Translucent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4. 20 </w:t>
      </w:r>
    </w:p>
    <w:p>
      <w:pPr>
        <w:pStyle w:val="TextBody"/>
        <w:bidi w:val="0"/>
        <w:spacing w:before="0" w:after="283"/>
        <w:jc w:val="start"/>
        <w:rPr/>
      </w:pPr>
      <w:r>
        <w:rPr/>
        <w:t xml:space="preserve">Translucent </w:t>
      </w:r>
    </w:p>
    <w:p>
      <w:pPr>
        <w:pStyle w:val="TextBody"/>
        <w:bidi w:val="0"/>
        <w:spacing w:before="0" w:after="283"/>
        <w:jc w:val="start"/>
        <w:rPr/>
      </w:pPr>
      <w:r>
        <w:rPr/>
        <w:t xml:space="preserve">50 </w:t>
      </w:r>
    </w:p>
    <w:p>
      <w:pPr>
        <w:pStyle w:val="TextBody"/>
        <w:bidi w:val="0"/>
        <w:spacing w:before="0" w:after="283"/>
        <w:jc w:val="start"/>
        <w:rPr/>
      </w:pPr>
      <w:r>
        <w:rPr/>
        <w:t xml:space="preserve">No </w:t>
      </w:r>
    </w:p>
    <w:p>
      <w:pPr>
        <w:pStyle w:val="TextBody"/>
        <w:bidi w:val="0"/>
        <w:spacing w:before="0" w:after="283"/>
        <w:jc w:val="start"/>
        <w:rPr/>
      </w:pPr>
      <w:r>
        <w:rPr/>
        <w:t xml:space="preserve">5. 50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Table 2 </w:t>
      </w:r>
    </w:p>
    <w:p>
      <w:pPr>
        <w:pStyle w:val="TextBody"/>
        <w:bidi w:val="0"/>
        <w:spacing w:before="0" w:after="283"/>
        <w:jc w:val="start"/>
        <w:rPr/>
      </w:pPr>
      <w:r>
        <w:rPr/>
        <w:t xml:space="preserve">Volume of water (cm3) = 100ml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1. 38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1. 53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2. 01 </w:t>
      </w:r>
    </w:p>
    <w:p>
      <w:pPr>
        <w:pStyle w:val="TextBody"/>
        <w:bidi w:val="0"/>
        <w:spacing w:before="0" w:after="283"/>
        <w:jc w:val="start"/>
        <w:rPr/>
      </w:pPr>
      <w:r>
        <w:rPr/>
        <w:t xml:space="preserve">Clear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2. 20 </w:t>
      </w:r>
    </w:p>
    <w:p>
      <w:pPr>
        <w:pStyle w:val="TextBody"/>
        <w:bidi w:val="0"/>
        <w:spacing w:before="0" w:after="283"/>
        <w:jc w:val="start"/>
        <w:rPr/>
      </w:pPr>
      <w:r>
        <w:rPr/>
        <w:t xml:space="preserve">Clear </w:t>
      </w:r>
    </w:p>
    <w:p>
      <w:pPr>
        <w:pStyle w:val="TextBody"/>
        <w:bidi w:val="0"/>
        <w:spacing w:before="0" w:after="283"/>
        <w:jc w:val="start"/>
        <w:rPr/>
      </w:pPr>
      <w:r>
        <w:rPr/>
        <w:t xml:space="preserve">50 </w:t>
      </w:r>
    </w:p>
    <w:p>
      <w:pPr>
        <w:pStyle w:val="TextBody"/>
        <w:bidi w:val="0"/>
        <w:spacing w:before="0" w:after="283"/>
        <w:jc w:val="start"/>
        <w:rPr/>
      </w:pPr>
      <w:r>
        <w:rPr/>
        <w:t xml:space="preserve">Yes </w:t>
      </w:r>
    </w:p>
    <w:p>
      <w:pPr>
        <w:pStyle w:val="TextBody"/>
        <w:bidi w:val="0"/>
        <w:spacing w:before="0" w:after="283"/>
        <w:jc w:val="start"/>
        <w:rPr/>
      </w:pPr>
      <w:r>
        <w:rPr/>
        <w:t xml:space="preserve">2. 45 </w:t>
      </w:r>
    </w:p>
    <w:p>
      <w:pPr>
        <w:pStyle w:val="TextBody"/>
        <w:bidi w:val="0"/>
        <w:spacing w:before="0" w:after="283"/>
        <w:jc w:val="start"/>
        <w:rPr/>
      </w:pPr>
      <w:r>
        <w:rPr/>
        <w:t xml:space="preserve">Clear </w:t>
      </w:r>
    </w:p>
    <w:p>
      <w:pPr>
        <w:pStyle w:val="TextBody"/>
        <w:bidi w:val="0"/>
        <w:spacing w:before="0" w:after="283"/>
        <w:jc w:val="start"/>
        <w:rPr/>
      </w:pPr>
      <w:r>
        <w:rPr/>
        <w:t xml:space="preserve">60 </w:t>
      </w:r>
    </w:p>
    <w:p>
      <w:pPr>
        <w:pStyle w:val="TextBody"/>
        <w:bidi w:val="0"/>
        <w:spacing w:before="0" w:after="283"/>
        <w:jc w:val="start"/>
        <w:rPr/>
      </w:pPr>
      <w:r>
        <w:rPr/>
        <w:t xml:space="preserve">Yes </w:t>
      </w:r>
    </w:p>
    <w:p>
      <w:pPr>
        <w:pStyle w:val="TextBody"/>
        <w:bidi w:val="0"/>
        <w:spacing w:before="0" w:after="283"/>
        <w:jc w:val="start"/>
        <w:rPr/>
      </w:pPr>
      <w:r>
        <w:rPr/>
        <w:t xml:space="preserve">3. 00 </w:t>
      </w:r>
    </w:p>
    <w:p>
      <w:pPr>
        <w:pStyle w:val="TextBody"/>
        <w:bidi w:val="0"/>
        <w:spacing w:before="0" w:after="283"/>
        <w:jc w:val="start"/>
        <w:rPr/>
      </w:pPr>
      <w:r>
        <w:rPr/>
        <w:t xml:space="preserve">Clear </w:t>
      </w:r>
    </w:p>
    <w:p>
      <w:pPr>
        <w:pStyle w:val="TextBody"/>
        <w:bidi w:val="0"/>
        <w:spacing w:before="0" w:after="283"/>
        <w:jc w:val="start"/>
        <w:rPr/>
      </w:pPr>
      <w:r>
        <w:rPr/>
        <w:t xml:space="preserve">70 </w:t>
      </w:r>
    </w:p>
    <w:p>
      <w:pPr>
        <w:pStyle w:val="TextBody"/>
        <w:bidi w:val="0"/>
        <w:spacing w:before="0" w:after="283"/>
        <w:jc w:val="start"/>
        <w:rPr/>
      </w:pPr>
      <w:r>
        <w:rPr/>
        <w:t xml:space="preserve">Yes </w:t>
      </w:r>
    </w:p>
    <w:p>
      <w:pPr>
        <w:pStyle w:val="TextBody"/>
        <w:bidi w:val="0"/>
        <w:spacing w:before="0" w:after="283"/>
        <w:jc w:val="start"/>
        <w:rPr/>
      </w:pPr>
      <w:r>
        <w:rPr/>
        <w:t xml:space="preserve">3. 20 </w:t>
      </w:r>
    </w:p>
    <w:p>
      <w:pPr>
        <w:pStyle w:val="TextBody"/>
        <w:bidi w:val="0"/>
        <w:spacing w:before="0" w:after="283"/>
        <w:jc w:val="start"/>
        <w:rPr/>
      </w:pPr>
      <w:r>
        <w:rPr/>
        <w:t xml:space="preserve">Clear </w:t>
      </w:r>
    </w:p>
    <w:p>
      <w:pPr>
        <w:pStyle w:val="TextBody"/>
        <w:bidi w:val="0"/>
        <w:spacing w:before="0" w:after="283"/>
        <w:jc w:val="start"/>
        <w:rPr/>
      </w:pPr>
      <w:r>
        <w:rPr/>
        <w:t xml:space="preserve">80 </w:t>
      </w:r>
    </w:p>
    <w:p>
      <w:pPr>
        <w:pStyle w:val="TextBody"/>
        <w:bidi w:val="0"/>
        <w:spacing w:before="0" w:after="283"/>
        <w:jc w:val="start"/>
        <w:rPr/>
      </w:pPr>
      <w:r>
        <w:rPr/>
        <w:t xml:space="preserve">Yes </w:t>
      </w:r>
    </w:p>
    <w:p>
      <w:pPr>
        <w:pStyle w:val="TextBody"/>
        <w:bidi w:val="0"/>
        <w:spacing w:before="0" w:after="283"/>
        <w:jc w:val="start"/>
        <w:rPr/>
      </w:pPr>
      <w:r>
        <w:rPr/>
        <w:t xml:space="preserve">4. 20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90 </w:t>
      </w:r>
    </w:p>
    <w:p>
      <w:pPr>
        <w:pStyle w:val="TextBody"/>
        <w:bidi w:val="0"/>
        <w:spacing w:before="0" w:after="283"/>
        <w:jc w:val="start"/>
        <w:rPr/>
      </w:pPr>
      <w:r>
        <w:rPr/>
        <w:t xml:space="preserve">Yes </w:t>
      </w:r>
    </w:p>
    <w:p>
      <w:pPr>
        <w:pStyle w:val="TextBody"/>
        <w:bidi w:val="0"/>
        <w:spacing w:before="0" w:after="283"/>
        <w:jc w:val="start"/>
        <w:rPr/>
      </w:pPr>
      <w:r>
        <w:rPr/>
        <w:t xml:space="preserve">4. 52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100 </w:t>
      </w:r>
    </w:p>
    <w:p>
      <w:pPr>
        <w:pStyle w:val="TextBody"/>
        <w:bidi w:val="0"/>
        <w:spacing w:before="0" w:after="283"/>
        <w:jc w:val="start"/>
        <w:rPr/>
      </w:pPr>
      <w:r>
        <w:rPr/>
        <w:t xml:space="preserve">Yes </w:t>
      </w:r>
    </w:p>
    <w:p>
      <w:pPr>
        <w:pStyle w:val="TextBody"/>
        <w:bidi w:val="0"/>
        <w:spacing w:before="0" w:after="283"/>
        <w:jc w:val="start"/>
        <w:rPr/>
      </w:pPr>
      <w:r>
        <w:rPr/>
        <w:t xml:space="preserve">6. 00 </w:t>
      </w:r>
    </w:p>
    <w:p>
      <w:pPr>
        <w:pStyle w:val="TextBody"/>
        <w:bidi w:val="0"/>
        <w:spacing w:before="0" w:after="283"/>
        <w:jc w:val="start"/>
        <w:rPr/>
      </w:pPr>
      <w:r>
        <w:rPr/>
        <w:t xml:space="preserve">Translucent </w:t>
      </w:r>
    </w:p>
    <w:p>
      <w:pPr>
        <w:pStyle w:val="TextBody"/>
        <w:bidi w:val="0"/>
        <w:spacing w:before="0" w:after="283"/>
        <w:jc w:val="start"/>
        <w:rPr/>
      </w:pPr>
      <w:r>
        <w:rPr/>
        <w:t xml:space="preserve">110 </w:t>
      </w:r>
    </w:p>
    <w:p>
      <w:pPr>
        <w:pStyle w:val="TextBody"/>
        <w:bidi w:val="0"/>
        <w:spacing w:before="0" w:after="283"/>
        <w:jc w:val="start"/>
        <w:rPr/>
      </w:pPr>
      <w:r>
        <w:rPr/>
        <w:t xml:space="preserve">No </w:t>
      </w:r>
    </w:p>
    <w:p>
      <w:pPr>
        <w:pStyle w:val="TextBody"/>
        <w:bidi w:val="0"/>
        <w:spacing w:before="0" w:after="283"/>
        <w:jc w:val="start"/>
        <w:rPr/>
      </w:pPr>
      <w:r>
        <w:rPr/>
        <w:t xml:space="preserve">7. 00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Table 3 </w:t>
      </w:r>
    </w:p>
    <w:p>
      <w:pPr>
        <w:pStyle w:val="TextBody"/>
        <w:bidi w:val="0"/>
        <w:spacing w:before="0" w:after="283"/>
        <w:jc w:val="start"/>
        <w:rPr/>
      </w:pPr>
      <w:r>
        <w:rPr/>
        <w:t xml:space="preserve">Volume of water (cm3) = 150ml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1. 43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1. 50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1. 56 </w:t>
      </w:r>
    </w:p>
    <w:p>
      <w:pPr>
        <w:pStyle w:val="TextBody"/>
        <w:bidi w:val="0"/>
        <w:spacing w:before="0" w:after="283"/>
        <w:jc w:val="start"/>
        <w:rPr/>
      </w:pPr>
      <w:r>
        <w:rPr/>
        <w:t xml:space="preserve">Clear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2. 10 </w:t>
      </w:r>
    </w:p>
    <w:p>
      <w:pPr>
        <w:pStyle w:val="TextBody"/>
        <w:bidi w:val="0"/>
        <w:spacing w:before="0" w:after="283"/>
        <w:jc w:val="start"/>
        <w:rPr/>
      </w:pPr>
      <w:r>
        <w:rPr/>
        <w:t xml:space="preserve">Clear </w:t>
      </w:r>
    </w:p>
    <w:p>
      <w:pPr>
        <w:pStyle w:val="TextBody"/>
        <w:bidi w:val="0"/>
        <w:spacing w:before="0" w:after="283"/>
        <w:jc w:val="start"/>
        <w:rPr/>
      </w:pPr>
      <w:r>
        <w:rPr/>
        <w:t xml:space="preserve">50 </w:t>
      </w:r>
    </w:p>
    <w:p>
      <w:pPr>
        <w:pStyle w:val="TextBody"/>
        <w:bidi w:val="0"/>
        <w:spacing w:before="0" w:after="283"/>
        <w:jc w:val="start"/>
        <w:rPr/>
      </w:pPr>
      <w:r>
        <w:rPr/>
        <w:t xml:space="preserve">Yes </w:t>
      </w:r>
    </w:p>
    <w:p>
      <w:pPr>
        <w:pStyle w:val="TextBody"/>
        <w:bidi w:val="0"/>
        <w:spacing w:before="0" w:after="283"/>
        <w:jc w:val="start"/>
        <w:rPr/>
      </w:pPr>
      <w:r>
        <w:rPr/>
        <w:t xml:space="preserve">2. 30 </w:t>
      </w:r>
    </w:p>
    <w:p>
      <w:pPr>
        <w:pStyle w:val="TextBody"/>
        <w:bidi w:val="0"/>
        <w:spacing w:before="0" w:after="283"/>
        <w:jc w:val="start"/>
        <w:rPr/>
      </w:pPr>
      <w:r>
        <w:rPr/>
        <w:t xml:space="preserve">Clear </w:t>
      </w:r>
    </w:p>
    <w:p>
      <w:pPr>
        <w:pStyle w:val="TextBody"/>
        <w:bidi w:val="0"/>
        <w:spacing w:before="0" w:after="283"/>
        <w:jc w:val="start"/>
        <w:rPr/>
      </w:pPr>
      <w:r>
        <w:rPr/>
        <w:t xml:space="preserve">60 </w:t>
      </w:r>
    </w:p>
    <w:p>
      <w:pPr>
        <w:pStyle w:val="TextBody"/>
        <w:bidi w:val="0"/>
        <w:spacing w:before="0" w:after="283"/>
        <w:jc w:val="start"/>
        <w:rPr/>
      </w:pPr>
      <w:r>
        <w:rPr/>
        <w:t xml:space="preserve">Yes </w:t>
      </w:r>
    </w:p>
    <w:p>
      <w:pPr>
        <w:pStyle w:val="TextBody"/>
        <w:bidi w:val="0"/>
        <w:spacing w:before="0" w:after="283"/>
        <w:jc w:val="start"/>
        <w:rPr/>
      </w:pPr>
      <w:r>
        <w:rPr/>
        <w:t xml:space="preserve">2. 38 </w:t>
      </w:r>
    </w:p>
    <w:p>
      <w:pPr>
        <w:pStyle w:val="TextBody"/>
        <w:bidi w:val="0"/>
        <w:spacing w:before="0" w:after="283"/>
        <w:jc w:val="start"/>
        <w:rPr/>
      </w:pPr>
      <w:r>
        <w:rPr/>
        <w:t xml:space="preserve">Clear </w:t>
      </w:r>
    </w:p>
    <w:p>
      <w:pPr>
        <w:pStyle w:val="TextBody"/>
        <w:bidi w:val="0"/>
        <w:spacing w:before="0" w:after="283"/>
        <w:jc w:val="start"/>
        <w:rPr/>
      </w:pPr>
      <w:r>
        <w:rPr/>
        <w:t xml:space="preserve">70 </w:t>
      </w:r>
    </w:p>
    <w:p>
      <w:pPr>
        <w:pStyle w:val="TextBody"/>
        <w:bidi w:val="0"/>
        <w:spacing w:before="0" w:after="283"/>
        <w:jc w:val="start"/>
        <w:rPr/>
      </w:pPr>
      <w:r>
        <w:rPr/>
        <w:t xml:space="preserve">Yes </w:t>
      </w:r>
    </w:p>
    <w:p>
      <w:pPr>
        <w:pStyle w:val="TextBody"/>
        <w:bidi w:val="0"/>
        <w:spacing w:before="0" w:after="283"/>
        <w:jc w:val="start"/>
        <w:rPr/>
      </w:pPr>
      <w:r>
        <w:rPr/>
        <w:t xml:space="preserve">2. 58 </w:t>
      </w:r>
    </w:p>
    <w:p>
      <w:pPr>
        <w:pStyle w:val="TextBody"/>
        <w:bidi w:val="0"/>
        <w:spacing w:before="0" w:after="283"/>
        <w:jc w:val="start"/>
        <w:rPr/>
      </w:pPr>
      <w:r>
        <w:rPr/>
        <w:t xml:space="preserve">Clear </w:t>
      </w:r>
    </w:p>
    <w:p>
      <w:pPr>
        <w:pStyle w:val="TextBody"/>
        <w:bidi w:val="0"/>
        <w:spacing w:before="0" w:after="283"/>
        <w:jc w:val="start"/>
        <w:rPr/>
      </w:pPr>
      <w:r>
        <w:rPr/>
        <w:t xml:space="preserve">80 </w:t>
      </w:r>
    </w:p>
    <w:p>
      <w:pPr>
        <w:pStyle w:val="TextBody"/>
        <w:bidi w:val="0"/>
        <w:spacing w:before="0" w:after="283"/>
        <w:jc w:val="start"/>
        <w:rPr/>
      </w:pPr>
      <w:r>
        <w:rPr/>
        <w:t xml:space="preserve">Yes </w:t>
      </w:r>
    </w:p>
    <w:p>
      <w:pPr>
        <w:pStyle w:val="TextBody"/>
        <w:bidi w:val="0"/>
        <w:spacing w:before="0" w:after="283"/>
        <w:jc w:val="start"/>
        <w:rPr/>
      </w:pPr>
      <w:r>
        <w:rPr/>
        <w:t xml:space="preserve">3. 30 </w:t>
      </w:r>
    </w:p>
    <w:p>
      <w:pPr>
        <w:pStyle w:val="TextBody"/>
        <w:bidi w:val="0"/>
        <w:spacing w:before="0" w:after="283"/>
        <w:jc w:val="start"/>
        <w:rPr/>
      </w:pPr>
      <w:r>
        <w:rPr/>
        <w:t xml:space="preserve">Clear </w:t>
      </w:r>
    </w:p>
    <w:p>
      <w:pPr>
        <w:pStyle w:val="TextBody"/>
        <w:bidi w:val="0"/>
        <w:spacing w:before="0" w:after="283"/>
        <w:jc w:val="start"/>
        <w:rPr/>
      </w:pPr>
      <w:r>
        <w:rPr/>
        <w:t xml:space="preserve">90 </w:t>
      </w:r>
    </w:p>
    <w:p>
      <w:pPr>
        <w:pStyle w:val="TextBody"/>
        <w:bidi w:val="0"/>
        <w:spacing w:before="0" w:after="283"/>
        <w:jc w:val="start"/>
        <w:rPr/>
      </w:pPr>
      <w:r>
        <w:rPr/>
        <w:t xml:space="preserve">Yes </w:t>
      </w:r>
    </w:p>
    <w:p>
      <w:pPr>
        <w:pStyle w:val="TextBody"/>
        <w:bidi w:val="0"/>
        <w:spacing w:before="0" w:after="283"/>
        <w:jc w:val="start"/>
        <w:rPr/>
      </w:pPr>
      <w:r>
        <w:rPr/>
        <w:t xml:space="preserve">3. 50 </w:t>
      </w:r>
    </w:p>
    <w:p>
      <w:pPr>
        <w:pStyle w:val="TextBody"/>
        <w:bidi w:val="0"/>
        <w:spacing w:before="0" w:after="283"/>
        <w:jc w:val="start"/>
        <w:rPr/>
      </w:pPr>
      <w:r>
        <w:rPr/>
        <w:t xml:space="preserve">Clear </w:t>
      </w:r>
    </w:p>
    <w:p>
      <w:pPr>
        <w:pStyle w:val="TextBody"/>
        <w:bidi w:val="0"/>
        <w:spacing w:before="0" w:after="283"/>
        <w:jc w:val="start"/>
        <w:rPr/>
      </w:pPr>
      <w:r>
        <w:rPr/>
        <w:t xml:space="preserve">100 </w:t>
      </w:r>
    </w:p>
    <w:p>
      <w:pPr>
        <w:pStyle w:val="TextBody"/>
        <w:bidi w:val="0"/>
        <w:spacing w:before="0" w:after="283"/>
        <w:jc w:val="start"/>
        <w:rPr/>
      </w:pPr>
      <w:r>
        <w:rPr/>
        <w:t xml:space="preserve">Yes </w:t>
      </w:r>
    </w:p>
    <w:p>
      <w:pPr>
        <w:pStyle w:val="TextBody"/>
        <w:bidi w:val="0"/>
        <w:spacing w:before="0" w:after="283"/>
        <w:jc w:val="start"/>
        <w:rPr/>
      </w:pPr>
      <w:r>
        <w:rPr/>
        <w:t xml:space="preserve">5. 10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110 </w:t>
      </w:r>
    </w:p>
    <w:p>
      <w:pPr>
        <w:pStyle w:val="TextBody"/>
        <w:bidi w:val="0"/>
        <w:spacing w:before="0" w:after="283"/>
        <w:jc w:val="start"/>
        <w:rPr/>
      </w:pPr>
      <w:r>
        <w:rPr/>
        <w:t xml:space="preserve">Yes </w:t>
      </w:r>
    </w:p>
    <w:p>
      <w:pPr>
        <w:pStyle w:val="TextBody"/>
        <w:bidi w:val="0"/>
        <w:spacing w:before="0" w:after="283"/>
        <w:jc w:val="start"/>
        <w:rPr/>
      </w:pPr>
      <w:r>
        <w:rPr/>
        <w:t xml:space="preserve">5. 40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120 </w:t>
      </w:r>
    </w:p>
    <w:p>
      <w:pPr>
        <w:pStyle w:val="TextBody"/>
        <w:bidi w:val="0"/>
        <w:spacing w:before="0" w:after="283"/>
        <w:jc w:val="start"/>
        <w:rPr/>
      </w:pPr>
      <w:r>
        <w:rPr/>
        <w:t xml:space="preserve">Yes </w:t>
      </w:r>
    </w:p>
    <w:p>
      <w:pPr>
        <w:pStyle w:val="TextBody"/>
        <w:bidi w:val="0"/>
        <w:spacing w:before="0" w:after="283"/>
        <w:jc w:val="start"/>
        <w:rPr/>
      </w:pPr>
      <w:r>
        <w:rPr/>
        <w:t xml:space="preserve">6. 08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130 </w:t>
      </w:r>
    </w:p>
    <w:p>
      <w:pPr>
        <w:pStyle w:val="TextBody"/>
        <w:bidi w:val="0"/>
        <w:spacing w:before="0" w:after="283"/>
        <w:jc w:val="start"/>
        <w:rPr/>
      </w:pPr>
      <w:r>
        <w:rPr/>
        <w:t xml:space="preserve">Yes </w:t>
      </w:r>
    </w:p>
    <w:p>
      <w:pPr>
        <w:pStyle w:val="TextBody"/>
        <w:bidi w:val="0"/>
        <w:spacing w:before="0" w:after="283"/>
        <w:jc w:val="start"/>
        <w:rPr/>
      </w:pPr>
      <w:r>
        <w:rPr/>
        <w:t xml:space="preserve">6. 20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140 </w:t>
      </w:r>
    </w:p>
    <w:p>
      <w:pPr>
        <w:pStyle w:val="TextBody"/>
        <w:bidi w:val="0"/>
        <w:spacing w:before="0" w:after="283"/>
        <w:jc w:val="start"/>
        <w:rPr/>
      </w:pPr>
      <w:r>
        <w:rPr/>
        <w:t xml:space="preserve">Yes </w:t>
      </w:r>
    </w:p>
    <w:p>
      <w:pPr>
        <w:pStyle w:val="TextBody"/>
        <w:bidi w:val="0"/>
        <w:spacing w:before="0" w:after="283"/>
        <w:jc w:val="start"/>
        <w:rPr/>
      </w:pPr>
      <w:r>
        <w:rPr/>
        <w:t xml:space="preserve">7. 40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150 </w:t>
      </w:r>
    </w:p>
    <w:p>
      <w:pPr>
        <w:pStyle w:val="TextBody"/>
        <w:bidi w:val="0"/>
        <w:spacing w:before="0" w:after="283"/>
        <w:jc w:val="start"/>
        <w:rPr/>
      </w:pPr>
      <w:r>
        <w:rPr/>
        <w:t xml:space="preserve">Yes </w:t>
      </w:r>
    </w:p>
    <w:p>
      <w:pPr>
        <w:pStyle w:val="TextBody"/>
        <w:bidi w:val="0"/>
        <w:spacing w:before="0" w:after="283"/>
        <w:jc w:val="start"/>
        <w:rPr/>
      </w:pPr>
      <w:r>
        <w:rPr/>
        <w:t xml:space="preserve">8. 30 </w:t>
      </w:r>
    </w:p>
    <w:p>
      <w:pPr>
        <w:pStyle w:val="TextBody"/>
        <w:bidi w:val="0"/>
        <w:spacing w:before="0" w:after="283"/>
        <w:jc w:val="start"/>
        <w:rPr/>
      </w:pPr>
      <w:r>
        <w:rPr/>
        <w:t xml:space="preserve">Translucent </w:t>
      </w:r>
    </w:p>
    <w:p>
      <w:pPr>
        <w:pStyle w:val="TextBody"/>
        <w:bidi w:val="0"/>
        <w:spacing w:before="0" w:after="283"/>
        <w:jc w:val="start"/>
        <w:rPr/>
      </w:pPr>
      <w:r>
        <w:rPr/>
        <w:t xml:space="preserve">160 </w:t>
      </w:r>
    </w:p>
    <w:p>
      <w:pPr>
        <w:pStyle w:val="TextBody"/>
        <w:bidi w:val="0"/>
        <w:spacing w:before="0" w:after="283"/>
        <w:jc w:val="start"/>
        <w:rPr/>
      </w:pPr>
      <w:r>
        <w:rPr/>
        <w:t xml:space="preserve">Yes </w:t>
      </w:r>
    </w:p>
    <w:p>
      <w:pPr>
        <w:pStyle w:val="TextBody"/>
        <w:bidi w:val="0"/>
        <w:spacing w:before="0" w:after="283"/>
        <w:jc w:val="start"/>
        <w:rPr/>
      </w:pPr>
      <w:r>
        <w:rPr/>
        <w:t xml:space="preserve">9. 16 </w:t>
      </w:r>
    </w:p>
    <w:p>
      <w:pPr>
        <w:pStyle w:val="TextBody"/>
        <w:bidi w:val="0"/>
        <w:spacing w:before="0" w:after="283"/>
        <w:jc w:val="start"/>
        <w:rPr/>
      </w:pPr>
      <w:r>
        <w:rPr/>
        <w:t xml:space="preserve">Translucent </w:t>
      </w:r>
    </w:p>
    <w:p>
      <w:pPr>
        <w:pStyle w:val="TextBody"/>
        <w:bidi w:val="0"/>
        <w:spacing w:before="0" w:after="283"/>
        <w:jc w:val="start"/>
        <w:rPr/>
      </w:pPr>
      <w:r>
        <w:rPr/>
        <w:t xml:space="preserve">170 </w:t>
      </w:r>
    </w:p>
    <w:p>
      <w:pPr>
        <w:pStyle w:val="TextBody"/>
        <w:bidi w:val="0"/>
        <w:spacing w:before="0" w:after="283"/>
        <w:jc w:val="start"/>
        <w:rPr/>
      </w:pPr>
      <w:r>
        <w:rPr/>
        <w:t xml:space="preserve">Yes </w:t>
      </w:r>
    </w:p>
    <w:p>
      <w:pPr>
        <w:pStyle w:val="TextBody"/>
        <w:bidi w:val="0"/>
        <w:spacing w:before="0" w:after="283"/>
        <w:jc w:val="start"/>
        <w:rPr/>
      </w:pPr>
      <w:r>
        <w:rPr/>
        <w:t xml:space="preserve">10. 00 </w:t>
      </w:r>
    </w:p>
    <w:p>
      <w:pPr>
        <w:pStyle w:val="TextBody"/>
        <w:bidi w:val="0"/>
        <w:spacing w:before="0" w:after="283"/>
        <w:jc w:val="start"/>
        <w:rPr/>
      </w:pPr>
      <w:r>
        <w:rPr/>
        <w:t xml:space="preserve">Translucent </w:t>
      </w:r>
    </w:p>
    <w:p>
      <w:pPr>
        <w:pStyle w:val="TextBody"/>
        <w:bidi w:val="0"/>
        <w:spacing w:before="0" w:after="283"/>
        <w:jc w:val="start"/>
        <w:rPr/>
      </w:pPr>
      <w:r>
        <w:rPr/>
        <w:t xml:space="preserve">180 </w:t>
      </w:r>
    </w:p>
    <w:p>
      <w:pPr>
        <w:pStyle w:val="TextBody"/>
        <w:bidi w:val="0"/>
        <w:spacing w:before="0" w:after="283"/>
        <w:jc w:val="start"/>
        <w:rPr/>
      </w:pPr>
      <w:r>
        <w:rPr/>
        <w:t xml:space="preserve">Yes </w:t>
      </w:r>
    </w:p>
    <w:p>
      <w:pPr>
        <w:pStyle w:val="TextBody"/>
        <w:bidi w:val="0"/>
        <w:spacing w:before="0" w:after="283"/>
        <w:jc w:val="start"/>
        <w:rPr/>
      </w:pPr>
      <w:r>
        <w:rPr/>
        <w:t xml:space="preserve">10. 30 </w:t>
      </w:r>
    </w:p>
    <w:p>
      <w:pPr>
        <w:pStyle w:val="TextBody"/>
        <w:bidi w:val="0"/>
        <w:spacing w:before="0" w:after="283"/>
        <w:jc w:val="start"/>
        <w:rPr/>
      </w:pPr>
      <w:r>
        <w:rPr/>
        <w:t xml:space="preserve">Translucent </w:t>
      </w:r>
    </w:p>
    <w:p>
      <w:pPr>
        <w:pStyle w:val="TextBody"/>
        <w:bidi w:val="0"/>
        <w:spacing w:before="0" w:after="283"/>
        <w:jc w:val="start"/>
        <w:rPr/>
      </w:pPr>
      <w:r>
        <w:rPr/>
        <w:t xml:space="preserve">190 </w:t>
      </w:r>
    </w:p>
    <w:p>
      <w:pPr>
        <w:pStyle w:val="TextBody"/>
        <w:bidi w:val="0"/>
        <w:spacing w:before="0" w:after="283"/>
        <w:jc w:val="start"/>
        <w:rPr/>
      </w:pPr>
      <w:r>
        <w:rPr/>
        <w:t xml:space="preserve">No </w:t>
      </w:r>
    </w:p>
    <w:p>
      <w:pPr>
        <w:pStyle w:val="TextBody"/>
        <w:bidi w:val="0"/>
        <w:spacing w:before="0" w:after="283"/>
        <w:jc w:val="start"/>
        <w:rPr/>
      </w:pPr>
      <w:r>
        <w:rPr/>
        <w:t xml:space="preserve">11. 59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Table 4 </w:t>
      </w:r>
    </w:p>
    <w:p>
      <w:pPr>
        <w:pStyle w:val="TextBody"/>
        <w:bidi w:val="0"/>
        <w:spacing w:before="0" w:after="283"/>
        <w:jc w:val="start"/>
        <w:rPr/>
      </w:pPr>
      <w:r>
        <w:rPr/>
        <w:t xml:space="preserve">Volume of water (cm3) = 200ml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1. 30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1. 53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2. 02 </w:t>
      </w:r>
    </w:p>
    <w:p>
      <w:pPr>
        <w:pStyle w:val="TextBody"/>
        <w:bidi w:val="0"/>
        <w:spacing w:before="0" w:after="283"/>
        <w:jc w:val="start"/>
        <w:rPr/>
      </w:pPr>
      <w:r>
        <w:rPr/>
        <w:t xml:space="preserve">Clear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2. 15 </w:t>
      </w:r>
    </w:p>
    <w:p>
      <w:pPr>
        <w:pStyle w:val="TextBody"/>
        <w:bidi w:val="0"/>
        <w:spacing w:before="0" w:after="283"/>
        <w:jc w:val="start"/>
        <w:rPr/>
      </w:pPr>
      <w:r>
        <w:rPr/>
        <w:t xml:space="preserve">Clear </w:t>
      </w:r>
    </w:p>
    <w:p>
      <w:pPr>
        <w:pStyle w:val="TextBody"/>
        <w:bidi w:val="0"/>
        <w:spacing w:before="0" w:after="283"/>
        <w:jc w:val="start"/>
        <w:rPr/>
      </w:pPr>
      <w:r>
        <w:rPr/>
        <w:t xml:space="preserve">50 </w:t>
      </w:r>
    </w:p>
    <w:p>
      <w:pPr>
        <w:pStyle w:val="TextBody"/>
        <w:bidi w:val="0"/>
        <w:spacing w:before="0" w:after="283"/>
        <w:jc w:val="start"/>
        <w:rPr/>
      </w:pPr>
      <w:r>
        <w:rPr/>
        <w:t xml:space="preserve">Yes </w:t>
      </w:r>
    </w:p>
    <w:p>
      <w:pPr>
        <w:pStyle w:val="TextBody"/>
        <w:bidi w:val="0"/>
        <w:spacing w:before="0" w:after="283"/>
        <w:jc w:val="start"/>
        <w:rPr/>
      </w:pPr>
      <w:r>
        <w:rPr/>
        <w:t xml:space="preserve">2. 28 </w:t>
      </w:r>
    </w:p>
    <w:p>
      <w:pPr>
        <w:pStyle w:val="TextBody"/>
        <w:bidi w:val="0"/>
        <w:spacing w:before="0" w:after="283"/>
        <w:jc w:val="start"/>
        <w:rPr/>
      </w:pPr>
      <w:r>
        <w:rPr/>
        <w:t xml:space="preserve">Clear </w:t>
      </w:r>
    </w:p>
    <w:p>
      <w:pPr>
        <w:pStyle w:val="TextBody"/>
        <w:bidi w:val="0"/>
        <w:spacing w:before="0" w:after="283"/>
        <w:jc w:val="start"/>
        <w:rPr/>
      </w:pPr>
      <w:r>
        <w:rPr/>
        <w:t xml:space="preserve">60 </w:t>
      </w:r>
    </w:p>
    <w:p>
      <w:pPr>
        <w:pStyle w:val="TextBody"/>
        <w:bidi w:val="0"/>
        <w:spacing w:before="0" w:after="283"/>
        <w:jc w:val="start"/>
        <w:rPr/>
      </w:pPr>
      <w:r>
        <w:rPr/>
        <w:t xml:space="preserve">Yes </w:t>
      </w:r>
    </w:p>
    <w:p>
      <w:pPr>
        <w:pStyle w:val="TextBody"/>
        <w:bidi w:val="0"/>
        <w:spacing w:before="0" w:after="283"/>
        <w:jc w:val="start"/>
        <w:rPr/>
      </w:pPr>
      <w:r>
        <w:rPr/>
        <w:t xml:space="preserve">2. 37 </w:t>
      </w:r>
    </w:p>
    <w:p>
      <w:pPr>
        <w:pStyle w:val="TextBody"/>
        <w:bidi w:val="0"/>
        <w:spacing w:before="0" w:after="283"/>
        <w:jc w:val="start"/>
        <w:rPr/>
      </w:pPr>
      <w:r>
        <w:rPr/>
        <w:t xml:space="preserve">Clear </w:t>
      </w:r>
    </w:p>
    <w:p>
      <w:pPr>
        <w:pStyle w:val="TextBody"/>
        <w:bidi w:val="0"/>
        <w:spacing w:before="0" w:after="283"/>
        <w:jc w:val="start"/>
        <w:rPr/>
      </w:pPr>
      <w:r>
        <w:rPr/>
        <w:t xml:space="preserve">70 </w:t>
      </w:r>
    </w:p>
    <w:p>
      <w:pPr>
        <w:pStyle w:val="TextBody"/>
        <w:bidi w:val="0"/>
        <w:spacing w:before="0" w:after="283"/>
        <w:jc w:val="start"/>
        <w:rPr/>
      </w:pPr>
      <w:r>
        <w:rPr/>
        <w:t xml:space="preserve">Yes </w:t>
      </w:r>
    </w:p>
    <w:p>
      <w:pPr>
        <w:pStyle w:val="TextBody"/>
        <w:bidi w:val="0"/>
        <w:spacing w:before="0" w:after="283"/>
        <w:jc w:val="start"/>
        <w:rPr/>
      </w:pPr>
      <w:r>
        <w:rPr/>
        <w:t xml:space="preserve">2. 46 </w:t>
      </w:r>
    </w:p>
    <w:p>
      <w:pPr>
        <w:pStyle w:val="TextBody"/>
        <w:bidi w:val="0"/>
        <w:spacing w:before="0" w:after="283"/>
        <w:jc w:val="start"/>
        <w:rPr/>
      </w:pPr>
      <w:r>
        <w:rPr/>
        <w:t xml:space="preserve">Clear </w:t>
      </w:r>
    </w:p>
    <w:p>
      <w:pPr>
        <w:pStyle w:val="TextBody"/>
        <w:bidi w:val="0"/>
        <w:spacing w:before="0" w:after="283"/>
        <w:jc w:val="start"/>
        <w:rPr/>
      </w:pPr>
      <w:r>
        <w:rPr/>
        <w:t xml:space="preserve">80 </w:t>
      </w:r>
    </w:p>
    <w:p>
      <w:pPr>
        <w:pStyle w:val="TextBody"/>
        <w:bidi w:val="0"/>
        <w:spacing w:before="0" w:after="283"/>
        <w:jc w:val="start"/>
        <w:rPr/>
      </w:pPr>
      <w:r>
        <w:rPr/>
        <w:t xml:space="preserve">Yes </w:t>
      </w:r>
    </w:p>
    <w:p>
      <w:pPr>
        <w:pStyle w:val="TextBody"/>
        <w:bidi w:val="0"/>
        <w:spacing w:before="0" w:after="283"/>
        <w:jc w:val="start"/>
        <w:rPr/>
      </w:pPr>
      <w:r>
        <w:rPr/>
        <w:t xml:space="preserve">3. 00 </w:t>
      </w:r>
    </w:p>
    <w:p>
      <w:pPr>
        <w:pStyle w:val="TextBody"/>
        <w:bidi w:val="0"/>
        <w:spacing w:before="0" w:after="283"/>
        <w:jc w:val="start"/>
        <w:rPr/>
      </w:pPr>
      <w:r>
        <w:rPr/>
        <w:t xml:space="preserve">Clear </w:t>
      </w:r>
    </w:p>
    <w:p>
      <w:pPr>
        <w:pStyle w:val="TextBody"/>
        <w:bidi w:val="0"/>
        <w:spacing w:before="0" w:after="283"/>
        <w:jc w:val="start"/>
        <w:rPr/>
      </w:pPr>
      <w:r>
        <w:rPr/>
        <w:t xml:space="preserve">90 </w:t>
      </w:r>
    </w:p>
    <w:p>
      <w:pPr>
        <w:pStyle w:val="TextBody"/>
        <w:bidi w:val="0"/>
        <w:spacing w:before="0" w:after="283"/>
        <w:jc w:val="start"/>
        <w:rPr/>
      </w:pPr>
      <w:r>
        <w:rPr/>
        <w:t xml:space="preserve">Yes </w:t>
      </w:r>
    </w:p>
    <w:p>
      <w:pPr>
        <w:pStyle w:val="TextBody"/>
        <w:bidi w:val="0"/>
        <w:spacing w:before="0" w:after="283"/>
        <w:jc w:val="start"/>
        <w:rPr/>
      </w:pPr>
      <w:r>
        <w:rPr/>
        <w:t xml:space="preserve">3. 30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100 </w:t>
      </w:r>
    </w:p>
    <w:p>
      <w:pPr>
        <w:pStyle w:val="TextBody"/>
        <w:bidi w:val="0"/>
        <w:spacing w:before="0" w:after="283"/>
        <w:jc w:val="start"/>
        <w:rPr/>
      </w:pPr>
      <w:r>
        <w:rPr/>
        <w:t xml:space="preserve">Yes </w:t>
      </w:r>
    </w:p>
    <w:p>
      <w:pPr>
        <w:pStyle w:val="TextBody"/>
        <w:bidi w:val="0"/>
        <w:spacing w:before="0" w:after="283"/>
        <w:jc w:val="start"/>
        <w:rPr/>
      </w:pPr>
      <w:r>
        <w:rPr/>
        <w:t xml:space="preserve">3. 40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110 </w:t>
      </w:r>
    </w:p>
    <w:p>
      <w:pPr>
        <w:pStyle w:val="TextBody"/>
        <w:bidi w:val="0"/>
        <w:spacing w:before="0" w:after="283"/>
        <w:jc w:val="start"/>
        <w:rPr/>
      </w:pPr>
      <w:r>
        <w:rPr/>
        <w:t xml:space="preserve">Yes </w:t>
      </w:r>
    </w:p>
    <w:p>
      <w:pPr>
        <w:pStyle w:val="TextBody"/>
        <w:bidi w:val="0"/>
        <w:spacing w:before="0" w:after="283"/>
        <w:jc w:val="start"/>
        <w:rPr/>
      </w:pPr>
      <w:r>
        <w:rPr/>
        <w:t xml:space="preserve">3. 51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120 </w:t>
      </w:r>
    </w:p>
    <w:p>
      <w:pPr>
        <w:pStyle w:val="TextBody"/>
        <w:bidi w:val="0"/>
        <w:spacing w:before="0" w:after="283"/>
        <w:jc w:val="start"/>
        <w:rPr/>
      </w:pPr>
      <w:r>
        <w:rPr/>
        <w:t xml:space="preserve">Yes </w:t>
      </w:r>
    </w:p>
    <w:p>
      <w:pPr>
        <w:pStyle w:val="TextBody"/>
        <w:bidi w:val="0"/>
        <w:spacing w:before="0" w:after="283"/>
        <w:jc w:val="start"/>
        <w:rPr/>
      </w:pPr>
      <w:r>
        <w:rPr/>
        <w:t xml:space="preserve">4. 10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130 </w:t>
      </w:r>
    </w:p>
    <w:p>
      <w:pPr>
        <w:pStyle w:val="TextBody"/>
        <w:bidi w:val="0"/>
        <w:spacing w:before="0" w:after="283"/>
        <w:jc w:val="start"/>
        <w:rPr/>
      </w:pPr>
      <w:r>
        <w:rPr/>
        <w:t xml:space="preserve">Yes </w:t>
      </w:r>
    </w:p>
    <w:p>
      <w:pPr>
        <w:pStyle w:val="TextBody"/>
        <w:bidi w:val="0"/>
        <w:spacing w:before="0" w:after="283"/>
        <w:jc w:val="start"/>
        <w:rPr/>
      </w:pPr>
      <w:r>
        <w:rPr/>
        <w:t xml:space="preserve">4. 50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140 </w:t>
      </w:r>
    </w:p>
    <w:p>
      <w:pPr>
        <w:pStyle w:val="TextBody"/>
        <w:bidi w:val="0"/>
        <w:spacing w:before="0" w:after="283"/>
        <w:jc w:val="start"/>
        <w:rPr/>
      </w:pPr>
      <w:r>
        <w:rPr/>
        <w:t xml:space="preserve">Yes </w:t>
      </w:r>
    </w:p>
    <w:p>
      <w:pPr>
        <w:pStyle w:val="TextBody"/>
        <w:bidi w:val="0"/>
        <w:spacing w:before="0" w:after="283"/>
        <w:jc w:val="start"/>
        <w:rPr/>
      </w:pPr>
      <w:r>
        <w:rPr/>
        <w:t xml:space="preserve">5. 01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150 </w:t>
      </w:r>
    </w:p>
    <w:p>
      <w:pPr>
        <w:pStyle w:val="TextBody"/>
        <w:bidi w:val="0"/>
        <w:spacing w:before="0" w:after="283"/>
        <w:jc w:val="start"/>
        <w:rPr/>
      </w:pPr>
      <w:r>
        <w:rPr/>
        <w:t xml:space="preserve">Yes </w:t>
      </w:r>
    </w:p>
    <w:p>
      <w:pPr>
        <w:pStyle w:val="TextBody"/>
        <w:bidi w:val="0"/>
        <w:spacing w:before="0" w:after="283"/>
        <w:jc w:val="start"/>
        <w:rPr/>
      </w:pPr>
      <w:r>
        <w:rPr/>
        <w:t xml:space="preserve">5. 25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160 </w:t>
      </w:r>
    </w:p>
    <w:p>
      <w:pPr>
        <w:pStyle w:val="TextBody"/>
        <w:bidi w:val="0"/>
        <w:spacing w:before="0" w:after="283"/>
        <w:jc w:val="start"/>
        <w:rPr/>
      </w:pPr>
      <w:r>
        <w:rPr/>
        <w:t xml:space="preserve">Yes </w:t>
      </w:r>
    </w:p>
    <w:p>
      <w:pPr>
        <w:pStyle w:val="TextBody"/>
        <w:bidi w:val="0"/>
        <w:spacing w:before="0" w:after="283"/>
        <w:jc w:val="start"/>
        <w:rPr/>
      </w:pPr>
      <w:r>
        <w:rPr/>
        <w:t xml:space="preserve">5. 40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170 </w:t>
      </w:r>
    </w:p>
    <w:p>
      <w:pPr>
        <w:pStyle w:val="TextBody"/>
        <w:bidi w:val="0"/>
        <w:spacing w:before="0" w:after="283"/>
        <w:jc w:val="start"/>
        <w:rPr/>
      </w:pPr>
      <w:r>
        <w:rPr/>
        <w:t xml:space="preserve">Yes </w:t>
      </w:r>
    </w:p>
    <w:p>
      <w:pPr>
        <w:pStyle w:val="TextBody"/>
        <w:bidi w:val="0"/>
        <w:spacing w:before="0" w:after="283"/>
        <w:jc w:val="start"/>
        <w:rPr/>
      </w:pPr>
      <w:r>
        <w:rPr/>
        <w:t xml:space="preserve">6. 02 </w:t>
      </w:r>
    </w:p>
    <w:p>
      <w:pPr>
        <w:pStyle w:val="TextBody"/>
        <w:bidi w:val="0"/>
        <w:spacing w:before="0" w:after="283"/>
        <w:jc w:val="start"/>
        <w:rPr/>
      </w:pPr>
      <w:r>
        <w:rPr/>
        <w:t xml:space="preserve">Translucent </w:t>
      </w:r>
    </w:p>
    <w:p>
      <w:pPr>
        <w:pStyle w:val="TextBody"/>
        <w:bidi w:val="0"/>
        <w:spacing w:before="0" w:after="283"/>
        <w:jc w:val="start"/>
        <w:rPr/>
      </w:pPr>
      <w:r>
        <w:rPr/>
        <w:t xml:space="preserve">180 </w:t>
      </w:r>
    </w:p>
    <w:p>
      <w:pPr>
        <w:pStyle w:val="TextBody"/>
        <w:bidi w:val="0"/>
        <w:spacing w:before="0" w:after="283"/>
        <w:jc w:val="start"/>
        <w:rPr/>
      </w:pPr>
      <w:r>
        <w:rPr/>
        <w:t xml:space="preserve">Yes </w:t>
      </w:r>
    </w:p>
    <w:p>
      <w:pPr>
        <w:pStyle w:val="TextBody"/>
        <w:bidi w:val="0"/>
        <w:spacing w:before="0" w:after="283"/>
        <w:jc w:val="start"/>
        <w:rPr/>
      </w:pPr>
      <w:r>
        <w:rPr/>
        <w:t xml:space="preserve">6. 34 </w:t>
      </w:r>
    </w:p>
    <w:p>
      <w:pPr>
        <w:pStyle w:val="TextBody"/>
        <w:bidi w:val="0"/>
        <w:spacing w:before="0" w:after="283"/>
        <w:jc w:val="start"/>
        <w:rPr/>
      </w:pPr>
      <w:r>
        <w:rPr/>
        <w:t xml:space="preserve">Translucent </w:t>
      </w:r>
    </w:p>
    <w:p>
      <w:pPr>
        <w:pStyle w:val="TextBody"/>
        <w:bidi w:val="0"/>
        <w:spacing w:before="0" w:after="283"/>
        <w:jc w:val="start"/>
        <w:rPr/>
      </w:pPr>
      <w:r>
        <w:rPr/>
        <w:t xml:space="preserve">190 </w:t>
      </w:r>
    </w:p>
    <w:p>
      <w:pPr>
        <w:pStyle w:val="TextBody"/>
        <w:bidi w:val="0"/>
        <w:spacing w:before="0" w:after="283"/>
        <w:jc w:val="start"/>
        <w:rPr/>
      </w:pPr>
      <w:r>
        <w:rPr/>
        <w:t xml:space="preserve">Yes </w:t>
      </w:r>
    </w:p>
    <w:p>
      <w:pPr>
        <w:pStyle w:val="TextBody"/>
        <w:bidi w:val="0"/>
        <w:spacing w:before="0" w:after="283"/>
        <w:jc w:val="start"/>
        <w:rPr/>
      </w:pPr>
      <w:r>
        <w:rPr/>
        <w:t xml:space="preserve">7. 14 </w:t>
      </w:r>
    </w:p>
    <w:p>
      <w:pPr>
        <w:pStyle w:val="TextBody"/>
        <w:bidi w:val="0"/>
        <w:spacing w:before="0" w:after="283"/>
        <w:jc w:val="start"/>
        <w:rPr/>
      </w:pPr>
      <w:r>
        <w:rPr/>
        <w:t xml:space="preserve">Translucent </w:t>
      </w:r>
    </w:p>
    <w:p>
      <w:pPr>
        <w:pStyle w:val="TextBody"/>
        <w:bidi w:val="0"/>
        <w:spacing w:before="0" w:after="283"/>
        <w:jc w:val="start"/>
        <w:rPr/>
      </w:pPr>
      <w:r>
        <w:rPr/>
        <w:t xml:space="preserve">200 </w:t>
      </w:r>
    </w:p>
    <w:p>
      <w:pPr>
        <w:pStyle w:val="TextBody"/>
        <w:bidi w:val="0"/>
        <w:spacing w:before="0" w:after="283"/>
        <w:jc w:val="start"/>
        <w:rPr/>
      </w:pPr>
      <w:r>
        <w:rPr/>
        <w:t xml:space="preserve">Yes </w:t>
      </w:r>
    </w:p>
    <w:p>
      <w:pPr>
        <w:pStyle w:val="TextBody"/>
        <w:bidi w:val="0"/>
        <w:spacing w:before="0" w:after="283"/>
        <w:jc w:val="start"/>
        <w:rPr/>
      </w:pPr>
      <w:r>
        <w:rPr/>
        <w:t xml:space="preserve">7. 49 </w:t>
      </w:r>
    </w:p>
    <w:p>
      <w:pPr>
        <w:pStyle w:val="TextBody"/>
        <w:bidi w:val="0"/>
        <w:spacing w:before="0" w:after="283"/>
        <w:jc w:val="start"/>
        <w:rPr/>
      </w:pPr>
      <w:r>
        <w:rPr/>
        <w:t xml:space="preserve">Translucent </w:t>
      </w:r>
    </w:p>
    <w:p>
      <w:pPr>
        <w:pStyle w:val="TextBody"/>
        <w:bidi w:val="0"/>
        <w:spacing w:before="0" w:after="283"/>
        <w:jc w:val="start"/>
        <w:rPr/>
      </w:pPr>
      <w:r>
        <w:rPr/>
        <w:t xml:space="preserve">210 </w:t>
      </w:r>
    </w:p>
    <w:p>
      <w:pPr>
        <w:pStyle w:val="TextBody"/>
        <w:bidi w:val="0"/>
        <w:spacing w:before="0" w:after="283"/>
        <w:jc w:val="start"/>
        <w:rPr/>
      </w:pPr>
      <w:r>
        <w:rPr/>
        <w:t xml:space="preserve">Yes </w:t>
      </w:r>
    </w:p>
    <w:p>
      <w:pPr>
        <w:pStyle w:val="TextBody"/>
        <w:bidi w:val="0"/>
        <w:spacing w:before="0" w:after="283"/>
        <w:jc w:val="start"/>
        <w:rPr/>
      </w:pPr>
      <w:r>
        <w:rPr/>
        <w:t xml:space="preserve">8. 10 </w:t>
      </w:r>
    </w:p>
    <w:p>
      <w:pPr>
        <w:pStyle w:val="TextBody"/>
        <w:bidi w:val="0"/>
        <w:spacing w:before="0" w:after="283"/>
        <w:jc w:val="start"/>
        <w:rPr/>
      </w:pPr>
      <w:r>
        <w:rPr/>
        <w:t xml:space="preserve">Translucent </w:t>
      </w:r>
    </w:p>
    <w:p>
      <w:pPr>
        <w:pStyle w:val="TextBody"/>
        <w:bidi w:val="0"/>
        <w:spacing w:before="0" w:after="283"/>
        <w:jc w:val="start"/>
        <w:rPr/>
      </w:pPr>
      <w:r>
        <w:rPr/>
        <w:t xml:space="preserve">220 </w:t>
      </w:r>
    </w:p>
    <w:p>
      <w:pPr>
        <w:pStyle w:val="TextBody"/>
        <w:bidi w:val="0"/>
        <w:spacing w:before="0" w:after="283"/>
        <w:jc w:val="start"/>
        <w:rPr/>
      </w:pPr>
      <w:r>
        <w:rPr/>
        <w:t xml:space="preserve">Yes </w:t>
      </w:r>
    </w:p>
    <w:p>
      <w:pPr>
        <w:pStyle w:val="TextBody"/>
        <w:bidi w:val="0"/>
        <w:spacing w:before="0" w:after="283"/>
        <w:jc w:val="start"/>
        <w:rPr/>
      </w:pPr>
      <w:r>
        <w:rPr/>
        <w:t xml:space="preserve">9. 20 </w:t>
      </w:r>
    </w:p>
    <w:p>
      <w:pPr>
        <w:pStyle w:val="TextBody"/>
        <w:bidi w:val="0"/>
        <w:spacing w:before="0" w:after="283"/>
        <w:jc w:val="start"/>
        <w:rPr/>
      </w:pPr>
      <w:r>
        <w:rPr/>
        <w:t xml:space="preserve">Translucent </w:t>
      </w:r>
    </w:p>
    <w:p>
      <w:pPr>
        <w:pStyle w:val="TextBody"/>
        <w:bidi w:val="0"/>
        <w:spacing w:before="0" w:after="283"/>
        <w:jc w:val="start"/>
        <w:rPr/>
      </w:pPr>
      <w:r>
        <w:rPr/>
        <w:t xml:space="preserve">230 </w:t>
      </w:r>
    </w:p>
    <w:p>
      <w:pPr>
        <w:pStyle w:val="TextBody"/>
        <w:bidi w:val="0"/>
        <w:spacing w:before="0" w:after="283"/>
        <w:jc w:val="start"/>
        <w:rPr/>
      </w:pPr>
      <w:r>
        <w:rPr/>
        <w:t xml:space="preserve">Yes </w:t>
      </w:r>
    </w:p>
    <w:p>
      <w:pPr>
        <w:pStyle w:val="TextBody"/>
        <w:bidi w:val="0"/>
        <w:spacing w:before="0" w:after="283"/>
        <w:jc w:val="start"/>
        <w:rPr/>
      </w:pPr>
      <w:r>
        <w:rPr/>
        <w:t xml:space="preserve">10. 10 </w:t>
      </w:r>
    </w:p>
    <w:p>
      <w:pPr>
        <w:pStyle w:val="TextBody"/>
        <w:bidi w:val="0"/>
        <w:spacing w:before="0" w:after="283"/>
        <w:jc w:val="start"/>
        <w:rPr/>
      </w:pPr>
      <w:r>
        <w:rPr/>
        <w:t xml:space="preserve">Translucent </w:t>
      </w:r>
    </w:p>
    <w:p>
      <w:pPr>
        <w:pStyle w:val="TextBody"/>
        <w:bidi w:val="0"/>
        <w:spacing w:before="0" w:after="283"/>
        <w:jc w:val="start"/>
        <w:rPr/>
      </w:pPr>
      <w:r>
        <w:rPr/>
        <w:t xml:space="preserve">240 </w:t>
      </w:r>
    </w:p>
    <w:p>
      <w:pPr>
        <w:pStyle w:val="TextBody"/>
        <w:bidi w:val="0"/>
        <w:spacing w:before="0" w:after="283"/>
        <w:jc w:val="start"/>
        <w:rPr/>
      </w:pPr>
      <w:r>
        <w:rPr/>
        <w:t xml:space="preserve">No </w:t>
      </w:r>
    </w:p>
    <w:p>
      <w:pPr>
        <w:pStyle w:val="TextBody"/>
        <w:bidi w:val="0"/>
        <w:spacing w:before="0" w:after="283"/>
        <w:jc w:val="start"/>
        <w:rPr/>
      </w:pPr>
      <w:r>
        <w:rPr/>
        <w:t xml:space="preserve">12. 00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Table 5 </w:t>
      </w:r>
    </w:p>
    <w:p>
      <w:pPr>
        <w:pStyle w:val="TextBody"/>
        <w:bidi w:val="0"/>
        <w:spacing w:before="0" w:after="283"/>
        <w:jc w:val="start"/>
        <w:rPr/>
      </w:pPr>
      <w:r>
        <w:rPr/>
        <w:t xml:space="preserve">Volume of water (cm3) = 250ml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1. 40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1. 59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2. 10 </w:t>
      </w:r>
    </w:p>
    <w:p>
      <w:pPr>
        <w:pStyle w:val="TextBody"/>
        <w:bidi w:val="0"/>
        <w:spacing w:before="0" w:after="283"/>
        <w:jc w:val="start"/>
        <w:rPr/>
      </w:pPr>
      <w:r>
        <w:rPr/>
        <w:t xml:space="preserve">Clear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2. 19 </w:t>
      </w:r>
    </w:p>
    <w:p>
      <w:pPr>
        <w:pStyle w:val="TextBody"/>
        <w:bidi w:val="0"/>
        <w:spacing w:before="0" w:after="283"/>
        <w:jc w:val="start"/>
        <w:rPr/>
      </w:pPr>
      <w:r>
        <w:rPr/>
        <w:t xml:space="preserve">Clear </w:t>
      </w:r>
    </w:p>
    <w:p>
      <w:pPr>
        <w:pStyle w:val="TextBody"/>
        <w:bidi w:val="0"/>
        <w:spacing w:before="0" w:after="283"/>
        <w:jc w:val="start"/>
        <w:rPr/>
      </w:pPr>
      <w:r>
        <w:rPr/>
        <w:t xml:space="preserve">50 </w:t>
      </w:r>
    </w:p>
    <w:p>
      <w:pPr>
        <w:pStyle w:val="TextBody"/>
        <w:bidi w:val="0"/>
        <w:spacing w:before="0" w:after="283"/>
        <w:jc w:val="start"/>
        <w:rPr/>
      </w:pPr>
      <w:r>
        <w:rPr/>
        <w:t xml:space="preserve">Yes </w:t>
      </w:r>
    </w:p>
    <w:p>
      <w:pPr>
        <w:pStyle w:val="TextBody"/>
        <w:bidi w:val="0"/>
        <w:spacing w:before="0" w:after="283"/>
        <w:jc w:val="start"/>
        <w:rPr/>
      </w:pPr>
      <w:r>
        <w:rPr/>
        <w:t xml:space="preserve">2. 29 </w:t>
      </w:r>
    </w:p>
    <w:p>
      <w:pPr>
        <w:pStyle w:val="TextBody"/>
        <w:bidi w:val="0"/>
        <w:spacing w:before="0" w:after="283"/>
        <w:jc w:val="start"/>
        <w:rPr/>
      </w:pPr>
      <w:r>
        <w:rPr/>
        <w:t xml:space="preserve">Clear </w:t>
      </w:r>
    </w:p>
    <w:p>
      <w:pPr>
        <w:pStyle w:val="TextBody"/>
        <w:bidi w:val="0"/>
        <w:spacing w:before="0" w:after="283"/>
        <w:jc w:val="start"/>
        <w:rPr/>
      </w:pPr>
      <w:r>
        <w:rPr/>
        <w:t xml:space="preserve">60 </w:t>
      </w:r>
    </w:p>
    <w:p>
      <w:pPr>
        <w:pStyle w:val="TextBody"/>
        <w:bidi w:val="0"/>
        <w:spacing w:before="0" w:after="283"/>
        <w:jc w:val="start"/>
        <w:rPr/>
      </w:pPr>
      <w:r>
        <w:rPr/>
        <w:t xml:space="preserve">Yes </w:t>
      </w:r>
    </w:p>
    <w:p>
      <w:pPr>
        <w:pStyle w:val="TextBody"/>
        <w:bidi w:val="0"/>
        <w:spacing w:before="0" w:after="283"/>
        <w:jc w:val="start"/>
        <w:rPr/>
      </w:pPr>
      <w:r>
        <w:rPr/>
        <w:t xml:space="preserve">2. 40 </w:t>
      </w:r>
    </w:p>
    <w:p>
      <w:pPr>
        <w:pStyle w:val="TextBody"/>
        <w:bidi w:val="0"/>
        <w:spacing w:before="0" w:after="283"/>
        <w:jc w:val="start"/>
        <w:rPr/>
      </w:pPr>
      <w:r>
        <w:rPr/>
        <w:t xml:space="preserve">Clear </w:t>
      </w:r>
    </w:p>
    <w:p>
      <w:pPr>
        <w:pStyle w:val="TextBody"/>
        <w:bidi w:val="0"/>
        <w:spacing w:before="0" w:after="283"/>
        <w:jc w:val="start"/>
        <w:rPr/>
      </w:pPr>
      <w:r>
        <w:rPr/>
        <w:t xml:space="preserve">70 </w:t>
      </w:r>
    </w:p>
    <w:p>
      <w:pPr>
        <w:pStyle w:val="TextBody"/>
        <w:bidi w:val="0"/>
        <w:spacing w:before="0" w:after="283"/>
        <w:jc w:val="start"/>
        <w:rPr/>
      </w:pPr>
      <w:r>
        <w:rPr/>
        <w:t xml:space="preserve">Yes </w:t>
      </w:r>
    </w:p>
    <w:p>
      <w:pPr>
        <w:pStyle w:val="TextBody"/>
        <w:bidi w:val="0"/>
        <w:spacing w:before="0" w:after="283"/>
        <w:jc w:val="start"/>
        <w:rPr/>
      </w:pPr>
      <w:r>
        <w:rPr/>
        <w:t xml:space="preserve">2. 55 </w:t>
      </w:r>
    </w:p>
    <w:p>
      <w:pPr>
        <w:pStyle w:val="TextBody"/>
        <w:bidi w:val="0"/>
        <w:spacing w:before="0" w:after="283"/>
        <w:jc w:val="start"/>
        <w:rPr/>
      </w:pPr>
      <w:r>
        <w:rPr/>
        <w:t xml:space="preserve">Clear </w:t>
      </w:r>
    </w:p>
    <w:p>
      <w:pPr>
        <w:pStyle w:val="TextBody"/>
        <w:bidi w:val="0"/>
        <w:spacing w:before="0" w:after="283"/>
        <w:jc w:val="start"/>
        <w:rPr/>
      </w:pPr>
      <w:r>
        <w:rPr/>
        <w:t xml:space="preserve">80 </w:t>
      </w:r>
    </w:p>
    <w:p>
      <w:pPr>
        <w:pStyle w:val="TextBody"/>
        <w:bidi w:val="0"/>
        <w:spacing w:before="0" w:after="283"/>
        <w:jc w:val="start"/>
        <w:rPr/>
      </w:pPr>
      <w:r>
        <w:rPr/>
        <w:t xml:space="preserve">Yes </w:t>
      </w:r>
    </w:p>
    <w:p>
      <w:pPr>
        <w:pStyle w:val="TextBody"/>
        <w:bidi w:val="0"/>
        <w:spacing w:before="0" w:after="283"/>
        <w:jc w:val="start"/>
        <w:rPr/>
      </w:pPr>
      <w:r>
        <w:rPr/>
        <w:t xml:space="preserve">3. 15 </w:t>
      </w:r>
    </w:p>
    <w:p>
      <w:pPr>
        <w:pStyle w:val="TextBody"/>
        <w:bidi w:val="0"/>
        <w:spacing w:before="0" w:after="283"/>
        <w:jc w:val="start"/>
        <w:rPr/>
      </w:pPr>
      <w:r>
        <w:rPr/>
        <w:t xml:space="preserve">Clear </w:t>
      </w:r>
    </w:p>
    <w:p>
      <w:pPr>
        <w:pStyle w:val="TextBody"/>
        <w:bidi w:val="0"/>
        <w:spacing w:before="0" w:after="283"/>
        <w:jc w:val="start"/>
        <w:rPr/>
      </w:pPr>
      <w:r>
        <w:rPr/>
        <w:t xml:space="preserve">90 </w:t>
      </w:r>
    </w:p>
    <w:p>
      <w:pPr>
        <w:pStyle w:val="TextBody"/>
        <w:bidi w:val="0"/>
        <w:spacing w:before="0" w:after="283"/>
        <w:jc w:val="start"/>
        <w:rPr/>
      </w:pPr>
      <w:r>
        <w:rPr/>
        <w:t xml:space="preserve">Yes </w:t>
      </w:r>
    </w:p>
    <w:p>
      <w:pPr>
        <w:pStyle w:val="TextBody"/>
        <w:bidi w:val="0"/>
        <w:spacing w:before="0" w:after="283"/>
        <w:jc w:val="start"/>
        <w:rPr/>
      </w:pPr>
      <w:r>
        <w:rPr/>
        <w:t xml:space="preserve">3. 38 </w:t>
      </w:r>
    </w:p>
    <w:p>
      <w:pPr>
        <w:pStyle w:val="TextBody"/>
        <w:bidi w:val="0"/>
        <w:spacing w:before="0" w:after="283"/>
        <w:jc w:val="start"/>
        <w:rPr/>
      </w:pPr>
      <w:r>
        <w:rPr/>
        <w:t xml:space="preserve">Clear </w:t>
      </w:r>
    </w:p>
    <w:p>
      <w:pPr>
        <w:pStyle w:val="TextBody"/>
        <w:bidi w:val="0"/>
        <w:spacing w:before="0" w:after="283"/>
        <w:jc w:val="start"/>
        <w:rPr/>
      </w:pPr>
      <w:r>
        <w:rPr/>
        <w:t xml:space="preserve">100 </w:t>
      </w:r>
    </w:p>
    <w:p>
      <w:pPr>
        <w:pStyle w:val="TextBody"/>
        <w:bidi w:val="0"/>
        <w:spacing w:before="0" w:after="283"/>
        <w:jc w:val="start"/>
        <w:rPr/>
      </w:pPr>
      <w:r>
        <w:rPr/>
        <w:t xml:space="preserve">Yes </w:t>
      </w:r>
    </w:p>
    <w:p>
      <w:pPr>
        <w:pStyle w:val="TextBody"/>
        <w:bidi w:val="0"/>
        <w:spacing w:before="0" w:after="283"/>
        <w:jc w:val="start"/>
        <w:rPr/>
      </w:pPr>
      <w:r>
        <w:rPr/>
        <w:t xml:space="preserve">3. 50 </w:t>
      </w:r>
    </w:p>
    <w:p>
      <w:pPr>
        <w:pStyle w:val="TextBody"/>
        <w:bidi w:val="0"/>
        <w:spacing w:before="0" w:after="283"/>
        <w:jc w:val="start"/>
        <w:rPr/>
      </w:pPr>
      <w:r>
        <w:rPr/>
        <w:t xml:space="preserve">Clear </w:t>
      </w:r>
    </w:p>
    <w:p>
      <w:pPr>
        <w:pStyle w:val="TextBody"/>
        <w:bidi w:val="0"/>
        <w:spacing w:before="0" w:after="283"/>
        <w:jc w:val="start"/>
        <w:rPr/>
      </w:pPr>
      <w:r>
        <w:rPr/>
        <w:t xml:space="preserve">110 </w:t>
      </w:r>
    </w:p>
    <w:p>
      <w:pPr>
        <w:pStyle w:val="TextBody"/>
        <w:bidi w:val="0"/>
        <w:spacing w:before="0" w:after="283"/>
        <w:jc w:val="start"/>
        <w:rPr/>
      </w:pPr>
      <w:r>
        <w:rPr/>
        <w:t xml:space="preserve">Yes </w:t>
      </w:r>
    </w:p>
    <w:p>
      <w:pPr>
        <w:pStyle w:val="TextBody"/>
        <w:bidi w:val="0"/>
        <w:spacing w:before="0" w:after="283"/>
        <w:jc w:val="start"/>
        <w:rPr/>
      </w:pPr>
      <w:r>
        <w:rPr/>
        <w:t xml:space="preserve">4. 02 </w:t>
      </w:r>
    </w:p>
    <w:p>
      <w:pPr>
        <w:pStyle w:val="TextBody"/>
        <w:bidi w:val="0"/>
        <w:spacing w:before="0" w:after="283"/>
        <w:jc w:val="start"/>
        <w:rPr/>
      </w:pPr>
      <w:r>
        <w:rPr/>
        <w:t xml:space="preserve">Clear </w:t>
      </w:r>
    </w:p>
    <w:p>
      <w:pPr>
        <w:pStyle w:val="TextBody"/>
        <w:bidi w:val="0"/>
        <w:spacing w:before="0" w:after="283"/>
        <w:jc w:val="start"/>
        <w:rPr/>
      </w:pPr>
      <w:r>
        <w:rPr/>
        <w:t xml:space="preserve">120 </w:t>
      </w:r>
    </w:p>
    <w:p>
      <w:pPr>
        <w:pStyle w:val="TextBody"/>
        <w:bidi w:val="0"/>
        <w:spacing w:before="0" w:after="283"/>
        <w:jc w:val="start"/>
        <w:rPr/>
      </w:pPr>
      <w:r>
        <w:rPr/>
        <w:t xml:space="preserve">Yes </w:t>
      </w:r>
    </w:p>
    <w:p>
      <w:pPr>
        <w:pStyle w:val="TextBody"/>
        <w:bidi w:val="0"/>
        <w:spacing w:before="0" w:after="283"/>
        <w:jc w:val="start"/>
        <w:rPr/>
      </w:pPr>
      <w:r>
        <w:rPr/>
        <w:t xml:space="preserve">4. 19 </w:t>
      </w:r>
    </w:p>
    <w:p>
      <w:pPr>
        <w:pStyle w:val="TextBody"/>
        <w:bidi w:val="0"/>
        <w:spacing w:before="0" w:after="283"/>
        <w:jc w:val="start"/>
        <w:rPr/>
      </w:pPr>
      <w:r>
        <w:rPr/>
        <w:t xml:space="preserve">Clear </w:t>
      </w:r>
    </w:p>
    <w:p>
      <w:pPr>
        <w:pStyle w:val="TextBody"/>
        <w:bidi w:val="0"/>
        <w:spacing w:before="0" w:after="283"/>
        <w:jc w:val="start"/>
        <w:rPr/>
      </w:pPr>
      <w:r>
        <w:rPr/>
        <w:t xml:space="preserve">130 </w:t>
      </w:r>
    </w:p>
    <w:p>
      <w:pPr>
        <w:pStyle w:val="TextBody"/>
        <w:bidi w:val="0"/>
        <w:spacing w:before="0" w:after="283"/>
        <w:jc w:val="start"/>
        <w:rPr/>
      </w:pPr>
      <w:r>
        <w:rPr/>
        <w:t xml:space="preserve">Yes </w:t>
      </w:r>
    </w:p>
    <w:p>
      <w:pPr>
        <w:pStyle w:val="TextBody"/>
        <w:bidi w:val="0"/>
        <w:spacing w:before="0" w:after="283"/>
        <w:jc w:val="start"/>
        <w:rPr/>
      </w:pPr>
      <w:r>
        <w:rPr/>
        <w:t xml:space="preserve">4. 46 </w:t>
      </w:r>
    </w:p>
    <w:p>
      <w:pPr>
        <w:pStyle w:val="TextBody"/>
        <w:bidi w:val="0"/>
        <w:spacing w:before="0" w:after="283"/>
        <w:jc w:val="start"/>
        <w:rPr/>
      </w:pPr>
      <w:r>
        <w:rPr/>
        <w:t xml:space="preserve">Clear </w:t>
      </w:r>
    </w:p>
    <w:p>
      <w:pPr>
        <w:pStyle w:val="TextBody"/>
        <w:bidi w:val="0"/>
        <w:spacing w:before="0" w:after="283"/>
        <w:jc w:val="start"/>
        <w:rPr/>
      </w:pPr>
      <w:r>
        <w:rPr/>
        <w:t xml:space="preserve">140 </w:t>
      </w:r>
    </w:p>
    <w:p>
      <w:pPr>
        <w:pStyle w:val="TextBody"/>
        <w:bidi w:val="0"/>
        <w:spacing w:before="0" w:after="283"/>
        <w:jc w:val="start"/>
        <w:rPr/>
      </w:pPr>
      <w:r>
        <w:rPr/>
        <w:t xml:space="preserve">Yes </w:t>
      </w:r>
    </w:p>
    <w:p>
      <w:pPr>
        <w:pStyle w:val="TextBody"/>
        <w:bidi w:val="0"/>
        <w:spacing w:before="0" w:after="283"/>
        <w:jc w:val="start"/>
        <w:rPr/>
      </w:pPr>
      <w:r>
        <w:rPr/>
        <w:t xml:space="preserve">5. 10 </w:t>
      </w:r>
    </w:p>
    <w:p>
      <w:pPr>
        <w:pStyle w:val="TextBody"/>
        <w:bidi w:val="0"/>
        <w:spacing w:before="0" w:after="283"/>
        <w:jc w:val="start"/>
        <w:rPr/>
      </w:pPr>
      <w:r>
        <w:rPr/>
        <w:t xml:space="preserve">Clear </w:t>
      </w:r>
    </w:p>
    <w:p>
      <w:pPr>
        <w:pStyle w:val="TextBody"/>
        <w:bidi w:val="0"/>
        <w:spacing w:before="0" w:after="283"/>
        <w:jc w:val="start"/>
        <w:rPr/>
      </w:pPr>
      <w:r>
        <w:rPr/>
        <w:t xml:space="preserve">150 </w:t>
      </w:r>
    </w:p>
    <w:p>
      <w:pPr>
        <w:pStyle w:val="TextBody"/>
        <w:bidi w:val="0"/>
        <w:spacing w:before="0" w:after="283"/>
        <w:jc w:val="start"/>
        <w:rPr/>
      </w:pPr>
      <w:r>
        <w:rPr/>
        <w:t xml:space="preserve">Yes </w:t>
      </w:r>
    </w:p>
    <w:p>
      <w:pPr>
        <w:pStyle w:val="TextBody"/>
        <w:bidi w:val="0"/>
        <w:spacing w:before="0" w:after="283"/>
        <w:jc w:val="start"/>
        <w:rPr/>
      </w:pPr>
      <w:r>
        <w:rPr/>
        <w:t xml:space="preserve">5. 25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160 </w:t>
      </w:r>
    </w:p>
    <w:p>
      <w:pPr>
        <w:pStyle w:val="TextBody"/>
        <w:bidi w:val="0"/>
        <w:spacing w:before="0" w:after="283"/>
        <w:jc w:val="start"/>
        <w:rPr/>
      </w:pPr>
      <w:r>
        <w:rPr/>
        <w:t xml:space="preserve">Yes </w:t>
      </w:r>
    </w:p>
    <w:p>
      <w:pPr>
        <w:pStyle w:val="TextBody"/>
        <w:bidi w:val="0"/>
        <w:spacing w:before="0" w:after="283"/>
        <w:jc w:val="start"/>
        <w:rPr/>
      </w:pPr>
      <w:r>
        <w:rPr/>
        <w:t xml:space="preserve">5. 40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170 </w:t>
      </w:r>
    </w:p>
    <w:p>
      <w:pPr>
        <w:pStyle w:val="TextBody"/>
        <w:bidi w:val="0"/>
        <w:spacing w:before="0" w:after="283"/>
        <w:jc w:val="start"/>
        <w:rPr/>
      </w:pPr>
      <w:r>
        <w:rPr/>
        <w:t xml:space="preserve">Yes </w:t>
      </w:r>
    </w:p>
    <w:p>
      <w:pPr>
        <w:pStyle w:val="TextBody"/>
        <w:bidi w:val="0"/>
        <w:spacing w:before="0" w:after="283"/>
        <w:jc w:val="start"/>
        <w:rPr/>
      </w:pPr>
      <w:r>
        <w:rPr/>
        <w:t xml:space="preserve">6. 10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180 </w:t>
      </w:r>
    </w:p>
    <w:p>
      <w:pPr>
        <w:pStyle w:val="TextBody"/>
        <w:bidi w:val="0"/>
        <w:spacing w:before="0" w:after="283"/>
        <w:jc w:val="start"/>
        <w:rPr/>
      </w:pPr>
      <w:r>
        <w:rPr/>
        <w:t xml:space="preserve">Yes </w:t>
      </w:r>
    </w:p>
    <w:p>
      <w:pPr>
        <w:pStyle w:val="TextBody"/>
        <w:bidi w:val="0"/>
        <w:spacing w:before="0" w:after="283"/>
        <w:jc w:val="start"/>
        <w:rPr/>
      </w:pPr>
      <w:r>
        <w:rPr/>
        <w:t xml:space="preserve">6. 39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190 </w:t>
      </w:r>
    </w:p>
    <w:p>
      <w:pPr>
        <w:pStyle w:val="TextBody"/>
        <w:bidi w:val="0"/>
        <w:spacing w:before="0" w:after="283"/>
        <w:jc w:val="start"/>
        <w:rPr/>
      </w:pPr>
      <w:r>
        <w:rPr/>
        <w:t xml:space="preserve">Yes </w:t>
      </w:r>
    </w:p>
    <w:p>
      <w:pPr>
        <w:pStyle w:val="TextBody"/>
        <w:bidi w:val="0"/>
        <w:spacing w:before="0" w:after="283"/>
        <w:jc w:val="start"/>
        <w:rPr/>
      </w:pPr>
      <w:r>
        <w:rPr/>
        <w:t xml:space="preserve">7. 08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200 </w:t>
      </w:r>
    </w:p>
    <w:p>
      <w:pPr>
        <w:pStyle w:val="TextBody"/>
        <w:bidi w:val="0"/>
        <w:spacing w:before="0" w:after="283"/>
        <w:jc w:val="start"/>
        <w:rPr/>
      </w:pPr>
      <w:r>
        <w:rPr/>
        <w:t xml:space="preserve">Yes </w:t>
      </w:r>
    </w:p>
    <w:p>
      <w:pPr>
        <w:pStyle w:val="TextBody"/>
        <w:bidi w:val="0"/>
        <w:spacing w:before="0" w:after="283"/>
        <w:jc w:val="start"/>
        <w:rPr/>
      </w:pPr>
      <w:r>
        <w:rPr/>
        <w:t xml:space="preserve">7. 32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210 </w:t>
      </w:r>
    </w:p>
    <w:p>
      <w:pPr>
        <w:pStyle w:val="TextBody"/>
        <w:bidi w:val="0"/>
        <w:spacing w:before="0" w:after="283"/>
        <w:jc w:val="start"/>
        <w:rPr/>
      </w:pPr>
      <w:r>
        <w:rPr/>
        <w:t xml:space="preserve">Yes </w:t>
      </w:r>
    </w:p>
    <w:p>
      <w:pPr>
        <w:pStyle w:val="TextBody"/>
        <w:bidi w:val="0"/>
        <w:spacing w:before="0" w:after="283"/>
        <w:jc w:val="start"/>
        <w:rPr/>
      </w:pPr>
      <w:r>
        <w:rPr/>
        <w:t xml:space="preserve">8. 14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220 </w:t>
      </w:r>
    </w:p>
    <w:p>
      <w:pPr>
        <w:pStyle w:val="TextBody"/>
        <w:bidi w:val="0"/>
        <w:spacing w:before="0" w:after="283"/>
        <w:jc w:val="start"/>
        <w:rPr/>
      </w:pPr>
      <w:r>
        <w:rPr/>
        <w:t xml:space="preserve">Yes </w:t>
      </w:r>
    </w:p>
    <w:p>
      <w:pPr>
        <w:pStyle w:val="TextBody"/>
        <w:bidi w:val="0"/>
        <w:spacing w:before="0" w:after="283"/>
        <w:jc w:val="start"/>
        <w:rPr/>
      </w:pPr>
      <w:r>
        <w:rPr/>
        <w:t xml:space="preserve">8. 49 </w:t>
      </w:r>
    </w:p>
    <w:p>
      <w:pPr>
        <w:pStyle w:val="TextBody"/>
        <w:bidi w:val="0"/>
        <w:spacing w:before="0" w:after="283"/>
        <w:jc w:val="start"/>
        <w:rPr/>
      </w:pPr>
      <w:r>
        <w:rPr/>
        <w:t xml:space="preserve">Translucent </w:t>
      </w:r>
    </w:p>
    <w:p>
      <w:pPr>
        <w:pStyle w:val="TextBody"/>
        <w:bidi w:val="0"/>
        <w:spacing w:before="0" w:after="283"/>
        <w:jc w:val="start"/>
        <w:rPr/>
      </w:pPr>
      <w:r>
        <w:rPr/>
        <w:t xml:space="preserve">230 </w:t>
      </w:r>
    </w:p>
    <w:p>
      <w:pPr>
        <w:pStyle w:val="TextBody"/>
        <w:bidi w:val="0"/>
        <w:spacing w:before="0" w:after="283"/>
        <w:jc w:val="start"/>
        <w:rPr/>
      </w:pPr>
      <w:r>
        <w:rPr/>
        <w:t xml:space="preserve">Yes </w:t>
      </w:r>
    </w:p>
    <w:p>
      <w:pPr>
        <w:pStyle w:val="TextBody"/>
        <w:bidi w:val="0"/>
        <w:spacing w:before="0" w:after="283"/>
        <w:jc w:val="start"/>
        <w:rPr/>
      </w:pPr>
      <w:r>
        <w:rPr/>
        <w:t xml:space="preserve">9. 45 </w:t>
      </w:r>
    </w:p>
    <w:p>
      <w:pPr>
        <w:pStyle w:val="TextBody"/>
        <w:bidi w:val="0"/>
        <w:spacing w:before="0" w:after="283"/>
        <w:jc w:val="start"/>
        <w:rPr/>
      </w:pPr>
      <w:r>
        <w:rPr/>
        <w:t xml:space="preserve">Translucent </w:t>
      </w:r>
    </w:p>
    <w:p>
      <w:pPr>
        <w:pStyle w:val="TextBody"/>
        <w:bidi w:val="0"/>
        <w:spacing w:before="0" w:after="283"/>
        <w:jc w:val="start"/>
        <w:rPr/>
      </w:pPr>
      <w:r>
        <w:rPr/>
        <w:t xml:space="preserve">240 </w:t>
      </w:r>
    </w:p>
    <w:p>
      <w:pPr>
        <w:pStyle w:val="TextBody"/>
        <w:bidi w:val="0"/>
        <w:spacing w:before="0" w:after="283"/>
        <w:jc w:val="start"/>
        <w:rPr/>
      </w:pPr>
      <w:r>
        <w:rPr/>
        <w:t xml:space="preserve">Yes </w:t>
      </w:r>
    </w:p>
    <w:p>
      <w:pPr>
        <w:pStyle w:val="TextBody"/>
        <w:bidi w:val="0"/>
        <w:spacing w:before="0" w:after="283"/>
        <w:jc w:val="start"/>
        <w:rPr/>
      </w:pPr>
      <w:r>
        <w:rPr/>
        <w:t xml:space="preserve">9. 55 </w:t>
      </w:r>
    </w:p>
    <w:p>
      <w:pPr>
        <w:pStyle w:val="TextBody"/>
        <w:bidi w:val="0"/>
        <w:spacing w:before="0" w:after="283"/>
        <w:jc w:val="start"/>
        <w:rPr/>
      </w:pPr>
      <w:r>
        <w:rPr/>
        <w:t xml:space="preserve">Translucent </w:t>
      </w:r>
    </w:p>
    <w:p>
      <w:pPr>
        <w:pStyle w:val="TextBody"/>
        <w:bidi w:val="0"/>
        <w:spacing w:before="0" w:after="283"/>
        <w:jc w:val="start"/>
        <w:rPr/>
      </w:pPr>
      <w:r>
        <w:rPr/>
        <w:t xml:space="preserve">250 </w:t>
      </w:r>
    </w:p>
    <w:p>
      <w:pPr>
        <w:pStyle w:val="TextBody"/>
        <w:bidi w:val="0"/>
        <w:spacing w:before="0" w:after="283"/>
        <w:jc w:val="start"/>
        <w:rPr/>
      </w:pPr>
      <w:r>
        <w:rPr/>
        <w:t xml:space="preserve">Yes </w:t>
      </w:r>
    </w:p>
    <w:p>
      <w:pPr>
        <w:pStyle w:val="TextBody"/>
        <w:bidi w:val="0"/>
        <w:spacing w:before="0" w:after="283"/>
        <w:jc w:val="start"/>
        <w:rPr/>
      </w:pPr>
      <w:r>
        <w:rPr/>
        <w:t xml:space="preserve">10. 20 </w:t>
      </w:r>
    </w:p>
    <w:p>
      <w:pPr>
        <w:pStyle w:val="TextBody"/>
        <w:bidi w:val="0"/>
        <w:spacing w:before="0" w:after="283"/>
        <w:jc w:val="start"/>
        <w:rPr/>
      </w:pPr>
      <w:r>
        <w:rPr/>
        <w:t xml:space="preserve">Translucent </w:t>
      </w:r>
    </w:p>
    <w:p>
      <w:pPr>
        <w:pStyle w:val="TextBody"/>
        <w:bidi w:val="0"/>
        <w:spacing w:before="0" w:after="283"/>
        <w:jc w:val="start"/>
        <w:rPr/>
      </w:pPr>
      <w:r>
        <w:rPr/>
        <w:t xml:space="preserve">260 </w:t>
      </w:r>
    </w:p>
    <w:p>
      <w:pPr>
        <w:pStyle w:val="TextBody"/>
        <w:bidi w:val="0"/>
        <w:spacing w:before="0" w:after="283"/>
        <w:jc w:val="start"/>
        <w:rPr/>
      </w:pPr>
      <w:r>
        <w:rPr/>
        <w:t xml:space="preserve">Yes </w:t>
      </w:r>
    </w:p>
    <w:p>
      <w:pPr>
        <w:pStyle w:val="TextBody"/>
        <w:bidi w:val="0"/>
        <w:spacing w:before="0" w:after="283"/>
        <w:jc w:val="start"/>
        <w:rPr/>
      </w:pPr>
      <w:r>
        <w:rPr/>
        <w:t xml:space="preserve">11. 34 </w:t>
      </w:r>
    </w:p>
    <w:p>
      <w:pPr>
        <w:pStyle w:val="TextBody"/>
        <w:bidi w:val="0"/>
        <w:spacing w:before="0" w:after="283"/>
        <w:jc w:val="start"/>
        <w:rPr/>
      </w:pPr>
      <w:r>
        <w:rPr/>
        <w:t xml:space="preserve">Translucent </w:t>
      </w:r>
    </w:p>
    <w:p>
      <w:pPr>
        <w:pStyle w:val="TextBody"/>
        <w:bidi w:val="0"/>
        <w:spacing w:before="0" w:after="283"/>
        <w:jc w:val="start"/>
        <w:rPr/>
      </w:pPr>
      <w:r>
        <w:rPr/>
        <w:t xml:space="preserve">270 </w:t>
      </w:r>
    </w:p>
    <w:p>
      <w:pPr>
        <w:pStyle w:val="TextBody"/>
        <w:bidi w:val="0"/>
        <w:spacing w:before="0" w:after="283"/>
        <w:jc w:val="start"/>
        <w:rPr/>
      </w:pPr>
      <w:r>
        <w:rPr/>
        <w:t xml:space="preserve">Yes </w:t>
      </w:r>
    </w:p>
    <w:p>
      <w:pPr>
        <w:pStyle w:val="TextBody"/>
        <w:bidi w:val="0"/>
        <w:spacing w:before="0" w:after="283"/>
        <w:jc w:val="start"/>
        <w:rPr/>
      </w:pPr>
      <w:r>
        <w:rPr/>
        <w:t xml:space="preserve">12. 56 </w:t>
      </w:r>
    </w:p>
    <w:p>
      <w:pPr>
        <w:pStyle w:val="TextBody"/>
        <w:bidi w:val="0"/>
        <w:spacing w:before="0" w:after="283"/>
        <w:jc w:val="start"/>
        <w:rPr/>
      </w:pPr>
      <w:r>
        <w:rPr/>
        <w:t xml:space="preserve">Translucent </w:t>
      </w:r>
    </w:p>
    <w:p>
      <w:pPr>
        <w:pStyle w:val="TextBody"/>
        <w:bidi w:val="0"/>
        <w:spacing w:before="0" w:after="283"/>
        <w:jc w:val="start"/>
        <w:rPr/>
      </w:pPr>
      <w:r>
        <w:rPr/>
        <w:t xml:space="preserve">280 </w:t>
      </w:r>
    </w:p>
    <w:p>
      <w:pPr>
        <w:pStyle w:val="TextBody"/>
        <w:bidi w:val="0"/>
        <w:spacing w:before="0" w:after="283"/>
        <w:jc w:val="start"/>
        <w:rPr/>
      </w:pPr>
      <w:r>
        <w:rPr/>
        <w:t xml:space="preserve">No </w:t>
      </w:r>
    </w:p>
    <w:p>
      <w:pPr>
        <w:pStyle w:val="TextBody"/>
        <w:bidi w:val="0"/>
        <w:spacing w:before="0" w:after="283"/>
        <w:jc w:val="start"/>
        <w:rPr/>
      </w:pPr>
      <w:r>
        <w:rPr/>
        <w:t xml:space="preserve">15. 00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Table 6 </w:t>
      </w:r>
    </w:p>
    <w:p>
      <w:pPr>
        <w:pStyle w:val="TextBody"/>
        <w:bidi w:val="0"/>
        <w:spacing w:before="0" w:after="283"/>
        <w:jc w:val="start"/>
        <w:rPr/>
      </w:pPr>
      <w:r>
        <w:rPr/>
        <w:t xml:space="preserve">Volume of water (cm3) = 300ml </w:t>
      </w:r>
    </w:p>
    <w:p>
      <w:pPr>
        <w:pStyle w:val="TextBody"/>
        <w:bidi w:val="0"/>
        <w:spacing w:before="0" w:after="283"/>
        <w:jc w:val="start"/>
        <w:rPr/>
      </w:pPr>
      <w:r>
        <w:rPr/>
        <w:t xml:space="preserve">Amount of sugar (g) </w:t>
      </w:r>
    </w:p>
    <w:p>
      <w:pPr>
        <w:pStyle w:val="TextBody"/>
        <w:bidi w:val="0"/>
        <w:spacing w:before="0" w:after="283"/>
        <w:jc w:val="start"/>
        <w:rPr/>
      </w:pPr>
      <w:r>
        <w:rPr/>
        <w:t xml:space="preserve">Dissolving </w:t>
      </w:r>
    </w:p>
    <w:p>
      <w:pPr>
        <w:pStyle w:val="TextBody"/>
        <w:bidi w:val="0"/>
        <w:spacing w:before="0" w:after="283"/>
        <w:jc w:val="start"/>
        <w:rPr/>
      </w:pPr>
      <w:r>
        <w:rPr/>
        <w:t xml:space="preserve">Time to Dissolve </w:t>
      </w:r>
    </w:p>
    <w:p>
      <w:pPr>
        <w:pStyle w:val="TextBody"/>
        <w:bidi w:val="0"/>
        <w:spacing w:before="0" w:after="283"/>
        <w:jc w:val="start"/>
        <w:rPr/>
      </w:pPr>
      <w:r>
        <w:rPr/>
        <w:t xml:space="preserve">Looks </w:t>
      </w:r>
    </w:p>
    <w:p>
      <w:pPr>
        <w:pStyle w:val="TextBody"/>
        <w:bidi w:val="0"/>
        <w:spacing w:before="0" w:after="283"/>
        <w:jc w:val="start"/>
        <w:rPr/>
      </w:pPr>
      <w:r>
        <w:rPr/>
        <w:t xml:space="preserve">10 </w:t>
      </w:r>
    </w:p>
    <w:p>
      <w:pPr>
        <w:pStyle w:val="TextBody"/>
        <w:bidi w:val="0"/>
        <w:spacing w:before="0" w:after="283"/>
        <w:jc w:val="start"/>
        <w:rPr/>
      </w:pPr>
      <w:r>
        <w:rPr/>
        <w:t xml:space="preserve">Yes </w:t>
      </w:r>
    </w:p>
    <w:p>
      <w:pPr>
        <w:pStyle w:val="TextBody"/>
        <w:bidi w:val="0"/>
        <w:spacing w:before="0" w:after="283"/>
        <w:jc w:val="start"/>
        <w:rPr/>
      </w:pPr>
      <w:r>
        <w:rPr/>
        <w:t xml:space="preserve">1. 35 </w:t>
      </w:r>
    </w:p>
    <w:p>
      <w:pPr>
        <w:pStyle w:val="TextBody"/>
        <w:bidi w:val="0"/>
        <w:spacing w:before="0" w:after="283"/>
        <w:jc w:val="start"/>
        <w:rPr/>
      </w:pPr>
      <w:r>
        <w:rPr/>
        <w:t xml:space="preserve">Clear </w:t>
      </w:r>
    </w:p>
    <w:p>
      <w:pPr>
        <w:pStyle w:val="TextBody"/>
        <w:bidi w:val="0"/>
        <w:spacing w:before="0" w:after="283"/>
        <w:jc w:val="start"/>
        <w:rPr/>
      </w:pPr>
      <w:r>
        <w:rPr/>
        <w:t xml:space="preserve">20 </w:t>
      </w:r>
    </w:p>
    <w:p>
      <w:pPr>
        <w:pStyle w:val="TextBody"/>
        <w:bidi w:val="0"/>
        <w:spacing w:before="0" w:after="283"/>
        <w:jc w:val="start"/>
        <w:rPr/>
      </w:pPr>
      <w:r>
        <w:rPr/>
        <w:t xml:space="preserve">Yes </w:t>
      </w:r>
    </w:p>
    <w:p>
      <w:pPr>
        <w:pStyle w:val="TextBody"/>
        <w:bidi w:val="0"/>
        <w:spacing w:before="0" w:after="283"/>
        <w:jc w:val="start"/>
        <w:rPr/>
      </w:pPr>
      <w:r>
        <w:rPr/>
        <w:t xml:space="preserve">1. 48 </w:t>
      </w:r>
    </w:p>
    <w:p>
      <w:pPr>
        <w:pStyle w:val="TextBody"/>
        <w:bidi w:val="0"/>
        <w:spacing w:before="0" w:after="283"/>
        <w:jc w:val="start"/>
        <w:rPr/>
      </w:pPr>
      <w:r>
        <w:rPr/>
        <w:t xml:space="preserve">Clear </w:t>
      </w:r>
    </w:p>
    <w:p>
      <w:pPr>
        <w:pStyle w:val="TextBody"/>
        <w:bidi w:val="0"/>
        <w:spacing w:before="0" w:after="283"/>
        <w:jc w:val="start"/>
        <w:rPr/>
      </w:pPr>
      <w:r>
        <w:rPr/>
        <w:t xml:space="preserve">30 </w:t>
      </w:r>
    </w:p>
    <w:p>
      <w:pPr>
        <w:pStyle w:val="TextBody"/>
        <w:bidi w:val="0"/>
        <w:spacing w:before="0" w:after="283"/>
        <w:jc w:val="start"/>
        <w:rPr/>
      </w:pPr>
      <w:r>
        <w:rPr/>
        <w:t xml:space="preserve">Yes </w:t>
      </w:r>
    </w:p>
    <w:p>
      <w:pPr>
        <w:pStyle w:val="TextBody"/>
        <w:bidi w:val="0"/>
        <w:spacing w:before="0" w:after="283"/>
        <w:jc w:val="start"/>
        <w:rPr/>
      </w:pPr>
      <w:r>
        <w:rPr/>
        <w:t xml:space="preserve">2. 02 </w:t>
      </w:r>
    </w:p>
    <w:p>
      <w:pPr>
        <w:pStyle w:val="TextBody"/>
        <w:bidi w:val="0"/>
        <w:spacing w:before="0" w:after="283"/>
        <w:jc w:val="start"/>
        <w:rPr/>
      </w:pPr>
      <w:r>
        <w:rPr/>
        <w:t xml:space="preserve">Clear </w:t>
      </w:r>
    </w:p>
    <w:p>
      <w:pPr>
        <w:pStyle w:val="TextBody"/>
        <w:bidi w:val="0"/>
        <w:spacing w:before="0" w:after="283"/>
        <w:jc w:val="start"/>
        <w:rPr/>
      </w:pPr>
      <w:r>
        <w:rPr/>
        <w:t xml:space="preserve">40 </w:t>
      </w:r>
    </w:p>
    <w:p>
      <w:pPr>
        <w:pStyle w:val="TextBody"/>
        <w:bidi w:val="0"/>
        <w:spacing w:before="0" w:after="283"/>
        <w:jc w:val="start"/>
        <w:rPr/>
      </w:pPr>
      <w:r>
        <w:rPr/>
        <w:t xml:space="preserve">Yes </w:t>
      </w:r>
    </w:p>
    <w:p>
      <w:pPr>
        <w:pStyle w:val="TextBody"/>
        <w:bidi w:val="0"/>
        <w:spacing w:before="0" w:after="283"/>
        <w:jc w:val="start"/>
        <w:rPr/>
      </w:pPr>
      <w:r>
        <w:rPr/>
        <w:t xml:space="preserve">2. 10 </w:t>
      </w:r>
    </w:p>
    <w:p>
      <w:pPr>
        <w:pStyle w:val="TextBody"/>
        <w:bidi w:val="0"/>
        <w:spacing w:before="0" w:after="283"/>
        <w:jc w:val="start"/>
        <w:rPr/>
      </w:pPr>
      <w:r>
        <w:rPr/>
        <w:t xml:space="preserve">Clear </w:t>
      </w:r>
    </w:p>
    <w:p>
      <w:pPr>
        <w:pStyle w:val="TextBody"/>
        <w:bidi w:val="0"/>
        <w:spacing w:before="0" w:after="283"/>
        <w:jc w:val="start"/>
        <w:rPr/>
      </w:pPr>
      <w:r>
        <w:rPr/>
        <w:t xml:space="preserve">50 </w:t>
      </w:r>
    </w:p>
    <w:p>
      <w:pPr>
        <w:pStyle w:val="TextBody"/>
        <w:bidi w:val="0"/>
        <w:spacing w:before="0" w:after="283"/>
        <w:jc w:val="start"/>
        <w:rPr/>
      </w:pPr>
      <w:r>
        <w:rPr/>
        <w:t xml:space="preserve">Yes </w:t>
      </w:r>
    </w:p>
    <w:p>
      <w:pPr>
        <w:pStyle w:val="TextBody"/>
        <w:bidi w:val="0"/>
        <w:spacing w:before="0" w:after="283"/>
        <w:jc w:val="start"/>
        <w:rPr/>
      </w:pPr>
      <w:r>
        <w:rPr/>
        <w:t xml:space="preserve">2. 27 </w:t>
      </w:r>
    </w:p>
    <w:p>
      <w:pPr>
        <w:pStyle w:val="TextBody"/>
        <w:bidi w:val="0"/>
        <w:spacing w:before="0" w:after="283"/>
        <w:jc w:val="start"/>
        <w:rPr/>
      </w:pPr>
      <w:r>
        <w:rPr/>
        <w:t xml:space="preserve">Clear </w:t>
      </w:r>
    </w:p>
    <w:p>
      <w:pPr>
        <w:pStyle w:val="TextBody"/>
        <w:bidi w:val="0"/>
        <w:spacing w:before="0" w:after="283"/>
        <w:jc w:val="start"/>
        <w:rPr/>
      </w:pPr>
      <w:r>
        <w:rPr/>
        <w:t xml:space="preserve">60 </w:t>
      </w:r>
    </w:p>
    <w:p>
      <w:pPr>
        <w:pStyle w:val="TextBody"/>
        <w:bidi w:val="0"/>
        <w:spacing w:before="0" w:after="283"/>
        <w:jc w:val="start"/>
        <w:rPr/>
      </w:pPr>
      <w:r>
        <w:rPr/>
        <w:t xml:space="preserve">Yes </w:t>
      </w:r>
    </w:p>
    <w:p>
      <w:pPr>
        <w:pStyle w:val="TextBody"/>
        <w:bidi w:val="0"/>
        <w:spacing w:before="0" w:after="283"/>
        <w:jc w:val="start"/>
        <w:rPr/>
      </w:pPr>
      <w:r>
        <w:rPr/>
        <w:t xml:space="preserve">2. 38 </w:t>
      </w:r>
    </w:p>
    <w:p>
      <w:pPr>
        <w:pStyle w:val="TextBody"/>
        <w:bidi w:val="0"/>
        <w:spacing w:before="0" w:after="283"/>
        <w:jc w:val="start"/>
        <w:rPr/>
      </w:pPr>
      <w:r>
        <w:rPr/>
        <w:t xml:space="preserve">Clear </w:t>
      </w:r>
    </w:p>
    <w:p>
      <w:pPr>
        <w:pStyle w:val="TextBody"/>
        <w:bidi w:val="0"/>
        <w:spacing w:before="0" w:after="283"/>
        <w:jc w:val="start"/>
        <w:rPr/>
      </w:pPr>
      <w:r>
        <w:rPr/>
        <w:t xml:space="preserve">70 </w:t>
      </w:r>
    </w:p>
    <w:p>
      <w:pPr>
        <w:pStyle w:val="TextBody"/>
        <w:bidi w:val="0"/>
        <w:spacing w:before="0" w:after="283"/>
        <w:jc w:val="start"/>
        <w:rPr/>
      </w:pPr>
      <w:r>
        <w:rPr/>
        <w:t xml:space="preserve">Yes </w:t>
      </w:r>
    </w:p>
    <w:p>
      <w:pPr>
        <w:pStyle w:val="TextBody"/>
        <w:bidi w:val="0"/>
        <w:spacing w:before="0" w:after="283"/>
        <w:jc w:val="start"/>
        <w:rPr/>
      </w:pPr>
      <w:r>
        <w:rPr/>
        <w:t xml:space="preserve">2. 50 </w:t>
      </w:r>
    </w:p>
    <w:p>
      <w:pPr>
        <w:pStyle w:val="TextBody"/>
        <w:bidi w:val="0"/>
        <w:spacing w:before="0" w:after="283"/>
        <w:jc w:val="start"/>
        <w:rPr/>
      </w:pPr>
      <w:r>
        <w:rPr/>
        <w:t xml:space="preserve">Clear </w:t>
      </w:r>
    </w:p>
    <w:p>
      <w:pPr>
        <w:pStyle w:val="TextBody"/>
        <w:bidi w:val="0"/>
        <w:spacing w:before="0" w:after="283"/>
        <w:jc w:val="start"/>
        <w:rPr/>
      </w:pPr>
      <w:r>
        <w:rPr/>
        <w:t xml:space="preserve">80 </w:t>
      </w:r>
    </w:p>
    <w:p>
      <w:pPr>
        <w:pStyle w:val="TextBody"/>
        <w:bidi w:val="0"/>
        <w:spacing w:before="0" w:after="283"/>
        <w:jc w:val="start"/>
        <w:rPr/>
      </w:pPr>
      <w:r>
        <w:rPr/>
        <w:t xml:space="preserve">Yes </w:t>
      </w:r>
    </w:p>
    <w:p>
      <w:pPr>
        <w:pStyle w:val="TextBody"/>
        <w:bidi w:val="0"/>
        <w:spacing w:before="0" w:after="283"/>
        <w:jc w:val="start"/>
        <w:rPr/>
      </w:pPr>
      <w:r>
        <w:rPr/>
        <w:t xml:space="preserve">3. 07 </w:t>
      </w:r>
    </w:p>
    <w:p>
      <w:pPr>
        <w:pStyle w:val="TextBody"/>
        <w:bidi w:val="0"/>
        <w:spacing w:before="0" w:after="283"/>
        <w:jc w:val="start"/>
        <w:rPr/>
      </w:pPr>
      <w:r>
        <w:rPr/>
        <w:t xml:space="preserve">Clear </w:t>
      </w:r>
    </w:p>
    <w:p>
      <w:pPr>
        <w:pStyle w:val="TextBody"/>
        <w:bidi w:val="0"/>
        <w:spacing w:before="0" w:after="283"/>
        <w:jc w:val="start"/>
        <w:rPr/>
      </w:pPr>
      <w:r>
        <w:rPr/>
        <w:t xml:space="preserve">90 </w:t>
      </w:r>
    </w:p>
    <w:p>
      <w:pPr>
        <w:pStyle w:val="TextBody"/>
        <w:bidi w:val="0"/>
        <w:spacing w:before="0" w:after="283"/>
        <w:jc w:val="start"/>
        <w:rPr/>
      </w:pPr>
      <w:r>
        <w:rPr/>
        <w:t xml:space="preserve">Yes </w:t>
      </w:r>
    </w:p>
    <w:p>
      <w:pPr>
        <w:pStyle w:val="TextBody"/>
        <w:bidi w:val="0"/>
        <w:spacing w:before="0" w:after="283"/>
        <w:jc w:val="start"/>
        <w:rPr/>
      </w:pPr>
      <w:r>
        <w:rPr/>
        <w:t xml:space="preserve">3. 21 </w:t>
      </w:r>
    </w:p>
    <w:p>
      <w:pPr>
        <w:pStyle w:val="TextBody"/>
        <w:bidi w:val="0"/>
        <w:spacing w:before="0" w:after="283"/>
        <w:jc w:val="start"/>
        <w:rPr/>
      </w:pPr>
      <w:r>
        <w:rPr/>
        <w:t xml:space="preserve">Clear </w:t>
      </w:r>
    </w:p>
    <w:p>
      <w:pPr>
        <w:pStyle w:val="TextBody"/>
        <w:bidi w:val="0"/>
        <w:spacing w:before="0" w:after="283"/>
        <w:jc w:val="start"/>
        <w:rPr/>
      </w:pPr>
      <w:r>
        <w:rPr/>
        <w:t xml:space="preserve">100 </w:t>
      </w:r>
    </w:p>
    <w:p>
      <w:pPr>
        <w:pStyle w:val="TextBody"/>
        <w:bidi w:val="0"/>
        <w:spacing w:before="0" w:after="283"/>
        <w:jc w:val="start"/>
        <w:rPr/>
      </w:pPr>
      <w:r>
        <w:rPr/>
        <w:t xml:space="preserve">Yes </w:t>
      </w:r>
    </w:p>
    <w:p>
      <w:pPr>
        <w:pStyle w:val="TextBody"/>
        <w:bidi w:val="0"/>
        <w:spacing w:before="0" w:after="283"/>
        <w:jc w:val="start"/>
        <w:rPr/>
      </w:pPr>
      <w:r>
        <w:rPr/>
        <w:t xml:space="preserve">3. 36 </w:t>
      </w:r>
    </w:p>
    <w:p>
      <w:pPr>
        <w:pStyle w:val="TextBody"/>
        <w:bidi w:val="0"/>
        <w:spacing w:before="0" w:after="283"/>
        <w:jc w:val="start"/>
        <w:rPr/>
      </w:pPr>
      <w:r>
        <w:rPr/>
        <w:t xml:space="preserve">Clear </w:t>
      </w:r>
    </w:p>
    <w:p>
      <w:pPr>
        <w:pStyle w:val="TextBody"/>
        <w:bidi w:val="0"/>
        <w:spacing w:before="0" w:after="283"/>
        <w:jc w:val="start"/>
        <w:rPr/>
      </w:pPr>
      <w:r>
        <w:rPr/>
        <w:t xml:space="preserve">110 </w:t>
      </w:r>
    </w:p>
    <w:p>
      <w:pPr>
        <w:pStyle w:val="TextBody"/>
        <w:bidi w:val="0"/>
        <w:spacing w:before="0" w:after="283"/>
        <w:jc w:val="start"/>
        <w:rPr/>
      </w:pPr>
      <w:r>
        <w:rPr/>
        <w:t xml:space="preserve">Yes </w:t>
      </w:r>
    </w:p>
    <w:p>
      <w:pPr>
        <w:pStyle w:val="TextBody"/>
        <w:bidi w:val="0"/>
        <w:spacing w:before="0" w:after="283"/>
        <w:jc w:val="start"/>
        <w:rPr/>
      </w:pPr>
      <w:r>
        <w:rPr/>
        <w:t xml:space="preserve">3. 49 </w:t>
      </w:r>
    </w:p>
    <w:p>
      <w:pPr>
        <w:pStyle w:val="TextBody"/>
        <w:bidi w:val="0"/>
        <w:spacing w:before="0" w:after="283"/>
        <w:jc w:val="start"/>
        <w:rPr/>
      </w:pPr>
      <w:r>
        <w:rPr/>
        <w:t xml:space="preserve">Clear </w:t>
      </w:r>
    </w:p>
    <w:p>
      <w:pPr>
        <w:pStyle w:val="TextBody"/>
        <w:bidi w:val="0"/>
        <w:spacing w:before="0" w:after="283"/>
        <w:jc w:val="start"/>
        <w:rPr/>
      </w:pPr>
      <w:r>
        <w:rPr/>
        <w:t xml:space="preserve">120 </w:t>
      </w:r>
    </w:p>
    <w:p>
      <w:pPr>
        <w:pStyle w:val="TextBody"/>
        <w:bidi w:val="0"/>
        <w:spacing w:before="0" w:after="283"/>
        <w:jc w:val="start"/>
        <w:rPr/>
      </w:pPr>
      <w:r>
        <w:rPr/>
        <w:t xml:space="preserve">Yes </w:t>
      </w:r>
    </w:p>
    <w:p>
      <w:pPr>
        <w:pStyle w:val="TextBody"/>
        <w:bidi w:val="0"/>
        <w:spacing w:before="0" w:after="283"/>
        <w:jc w:val="start"/>
        <w:rPr/>
      </w:pPr>
      <w:r>
        <w:rPr/>
        <w:t xml:space="preserve">4. 05 </w:t>
      </w:r>
    </w:p>
    <w:p>
      <w:pPr>
        <w:pStyle w:val="TextBody"/>
        <w:bidi w:val="0"/>
        <w:spacing w:before="0" w:after="283"/>
        <w:jc w:val="start"/>
        <w:rPr/>
      </w:pPr>
      <w:r>
        <w:rPr/>
        <w:t xml:space="preserve">Clear </w:t>
      </w:r>
    </w:p>
    <w:p>
      <w:pPr>
        <w:pStyle w:val="TextBody"/>
        <w:bidi w:val="0"/>
        <w:spacing w:before="0" w:after="283"/>
        <w:jc w:val="start"/>
        <w:rPr/>
      </w:pPr>
      <w:r>
        <w:rPr/>
        <w:t xml:space="preserve">130 </w:t>
      </w:r>
    </w:p>
    <w:p>
      <w:pPr>
        <w:pStyle w:val="TextBody"/>
        <w:bidi w:val="0"/>
        <w:spacing w:before="0" w:after="283"/>
        <w:jc w:val="start"/>
        <w:rPr/>
      </w:pPr>
      <w:r>
        <w:rPr/>
        <w:t xml:space="preserve">Yes </w:t>
      </w:r>
    </w:p>
    <w:p>
      <w:pPr>
        <w:pStyle w:val="TextBody"/>
        <w:bidi w:val="0"/>
        <w:spacing w:before="0" w:after="283"/>
        <w:jc w:val="start"/>
        <w:rPr/>
      </w:pPr>
      <w:r>
        <w:rPr/>
        <w:t xml:space="preserve">4. 28 </w:t>
      </w:r>
    </w:p>
    <w:p>
      <w:pPr>
        <w:pStyle w:val="TextBody"/>
        <w:bidi w:val="0"/>
        <w:spacing w:before="0" w:after="283"/>
        <w:jc w:val="start"/>
        <w:rPr/>
      </w:pPr>
      <w:r>
        <w:rPr/>
        <w:t xml:space="preserve">Clear </w:t>
      </w:r>
    </w:p>
    <w:p>
      <w:pPr>
        <w:pStyle w:val="TextBody"/>
        <w:bidi w:val="0"/>
        <w:spacing w:before="0" w:after="283"/>
        <w:jc w:val="start"/>
        <w:rPr/>
      </w:pPr>
      <w:r>
        <w:rPr/>
        <w:t xml:space="preserve">140 </w:t>
      </w:r>
    </w:p>
    <w:p>
      <w:pPr>
        <w:pStyle w:val="TextBody"/>
        <w:bidi w:val="0"/>
        <w:spacing w:before="0" w:after="283"/>
        <w:jc w:val="start"/>
        <w:rPr/>
      </w:pPr>
      <w:r>
        <w:rPr/>
        <w:t xml:space="preserve">Yes </w:t>
      </w:r>
    </w:p>
    <w:p>
      <w:pPr>
        <w:pStyle w:val="TextBody"/>
        <w:bidi w:val="0"/>
        <w:spacing w:before="0" w:after="283"/>
        <w:jc w:val="start"/>
        <w:rPr/>
      </w:pPr>
      <w:r>
        <w:rPr/>
        <w:t xml:space="preserve">4. 56 </w:t>
      </w:r>
    </w:p>
    <w:p>
      <w:pPr>
        <w:pStyle w:val="TextBody"/>
        <w:bidi w:val="0"/>
        <w:spacing w:before="0" w:after="283"/>
        <w:jc w:val="start"/>
        <w:rPr/>
      </w:pPr>
      <w:r>
        <w:rPr/>
        <w:t xml:space="preserve">Clear </w:t>
      </w:r>
    </w:p>
    <w:p>
      <w:pPr>
        <w:pStyle w:val="TextBody"/>
        <w:bidi w:val="0"/>
        <w:spacing w:before="0" w:after="283"/>
        <w:jc w:val="start"/>
        <w:rPr/>
      </w:pPr>
      <w:r>
        <w:rPr/>
        <w:t xml:space="preserve">150 </w:t>
      </w:r>
    </w:p>
    <w:p>
      <w:pPr>
        <w:pStyle w:val="TextBody"/>
        <w:bidi w:val="0"/>
        <w:spacing w:before="0" w:after="283"/>
        <w:jc w:val="start"/>
        <w:rPr/>
      </w:pPr>
      <w:r>
        <w:rPr/>
        <w:t xml:space="preserve">Yes </w:t>
      </w:r>
    </w:p>
    <w:p>
      <w:pPr>
        <w:pStyle w:val="TextBody"/>
        <w:bidi w:val="0"/>
        <w:spacing w:before="0" w:after="283"/>
        <w:jc w:val="start"/>
        <w:rPr/>
      </w:pPr>
      <w:r>
        <w:rPr/>
        <w:t xml:space="preserve">5. 10 </w:t>
      </w:r>
    </w:p>
    <w:p>
      <w:pPr>
        <w:pStyle w:val="TextBody"/>
        <w:bidi w:val="0"/>
        <w:spacing w:before="0" w:after="283"/>
        <w:jc w:val="start"/>
        <w:rPr/>
      </w:pPr>
      <w:r>
        <w:rPr/>
        <w:t xml:space="preserve">Clear </w:t>
      </w:r>
    </w:p>
    <w:p>
      <w:pPr>
        <w:pStyle w:val="TextBody"/>
        <w:bidi w:val="0"/>
        <w:spacing w:before="0" w:after="283"/>
        <w:jc w:val="start"/>
        <w:rPr/>
      </w:pPr>
      <w:r>
        <w:rPr/>
        <w:t xml:space="preserve">160 </w:t>
      </w:r>
    </w:p>
    <w:p>
      <w:pPr>
        <w:pStyle w:val="TextBody"/>
        <w:bidi w:val="0"/>
        <w:spacing w:before="0" w:after="283"/>
        <w:jc w:val="start"/>
        <w:rPr/>
      </w:pPr>
      <w:r>
        <w:rPr/>
        <w:t xml:space="preserve">Yes </w:t>
      </w:r>
    </w:p>
    <w:p>
      <w:pPr>
        <w:pStyle w:val="TextBody"/>
        <w:bidi w:val="0"/>
        <w:spacing w:before="0" w:after="283"/>
        <w:jc w:val="start"/>
        <w:rPr/>
      </w:pPr>
      <w:r>
        <w:rPr/>
        <w:t xml:space="preserve">5. 20 </w:t>
      </w:r>
    </w:p>
    <w:p>
      <w:pPr>
        <w:pStyle w:val="TextBody"/>
        <w:bidi w:val="0"/>
        <w:spacing w:before="0" w:after="283"/>
        <w:jc w:val="start"/>
        <w:rPr/>
      </w:pPr>
      <w:r>
        <w:rPr/>
        <w:t xml:space="preserve">Clear </w:t>
      </w:r>
    </w:p>
    <w:p>
      <w:pPr>
        <w:pStyle w:val="TextBody"/>
        <w:bidi w:val="0"/>
        <w:spacing w:before="0" w:after="283"/>
        <w:jc w:val="start"/>
        <w:rPr/>
      </w:pPr>
      <w:r>
        <w:rPr/>
        <w:t xml:space="preserve">170 </w:t>
      </w:r>
    </w:p>
    <w:p>
      <w:pPr>
        <w:pStyle w:val="TextBody"/>
        <w:bidi w:val="0"/>
        <w:spacing w:before="0" w:after="283"/>
        <w:jc w:val="start"/>
        <w:rPr/>
      </w:pPr>
      <w:r>
        <w:rPr/>
        <w:t xml:space="preserve">Yes </w:t>
      </w:r>
    </w:p>
    <w:p>
      <w:pPr>
        <w:pStyle w:val="TextBody"/>
        <w:bidi w:val="0"/>
        <w:spacing w:before="0" w:after="283"/>
        <w:jc w:val="start"/>
        <w:rPr/>
      </w:pPr>
      <w:r>
        <w:rPr/>
        <w:t xml:space="preserve">5. 45 </w:t>
      </w:r>
    </w:p>
    <w:p>
      <w:pPr>
        <w:pStyle w:val="TextBody"/>
        <w:bidi w:val="0"/>
        <w:spacing w:before="0" w:after="283"/>
        <w:jc w:val="start"/>
        <w:rPr/>
      </w:pPr>
      <w:r>
        <w:rPr/>
        <w:t xml:space="preserve">Clear </w:t>
      </w:r>
    </w:p>
    <w:p>
      <w:pPr>
        <w:pStyle w:val="TextBody"/>
        <w:bidi w:val="0"/>
        <w:spacing w:before="0" w:after="283"/>
        <w:jc w:val="start"/>
        <w:rPr/>
      </w:pPr>
      <w:r>
        <w:rPr/>
        <w:t xml:space="preserve">180 </w:t>
      </w:r>
    </w:p>
    <w:p>
      <w:pPr>
        <w:pStyle w:val="TextBody"/>
        <w:bidi w:val="0"/>
        <w:spacing w:before="0" w:after="283"/>
        <w:jc w:val="start"/>
        <w:rPr/>
      </w:pPr>
      <w:r>
        <w:rPr/>
        <w:t xml:space="preserve">Yes </w:t>
      </w:r>
    </w:p>
    <w:p>
      <w:pPr>
        <w:pStyle w:val="TextBody"/>
        <w:bidi w:val="0"/>
        <w:spacing w:before="0" w:after="283"/>
        <w:jc w:val="start"/>
        <w:rPr/>
      </w:pPr>
      <w:r>
        <w:rPr/>
        <w:t xml:space="preserve">5. 59 </w:t>
      </w:r>
    </w:p>
    <w:p>
      <w:pPr>
        <w:pStyle w:val="TextBody"/>
        <w:bidi w:val="0"/>
        <w:spacing w:before="0" w:after="283"/>
        <w:jc w:val="start"/>
        <w:rPr/>
      </w:pPr>
      <w:r>
        <w:rPr/>
        <w:t xml:space="preserve">Clear </w:t>
      </w:r>
    </w:p>
    <w:p>
      <w:pPr>
        <w:pStyle w:val="TextBody"/>
        <w:bidi w:val="0"/>
        <w:spacing w:before="0" w:after="283"/>
        <w:jc w:val="start"/>
        <w:rPr/>
      </w:pPr>
      <w:r>
        <w:rPr/>
        <w:t xml:space="preserve">190 </w:t>
      </w:r>
    </w:p>
    <w:p>
      <w:pPr>
        <w:pStyle w:val="TextBody"/>
        <w:bidi w:val="0"/>
        <w:spacing w:before="0" w:after="283"/>
        <w:jc w:val="start"/>
        <w:rPr/>
      </w:pPr>
      <w:r>
        <w:rPr/>
        <w:t xml:space="preserve">Yes </w:t>
      </w:r>
    </w:p>
    <w:p>
      <w:pPr>
        <w:pStyle w:val="TextBody"/>
        <w:bidi w:val="0"/>
        <w:spacing w:before="0" w:after="283"/>
        <w:jc w:val="start"/>
        <w:rPr/>
      </w:pPr>
      <w:r>
        <w:rPr/>
        <w:t xml:space="preserve">6. 19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200 </w:t>
      </w:r>
    </w:p>
    <w:p>
      <w:pPr>
        <w:pStyle w:val="TextBody"/>
        <w:bidi w:val="0"/>
        <w:spacing w:before="0" w:after="283"/>
        <w:jc w:val="start"/>
        <w:rPr/>
      </w:pPr>
      <w:r>
        <w:rPr/>
        <w:t xml:space="preserve">Yes </w:t>
      </w:r>
    </w:p>
    <w:p>
      <w:pPr>
        <w:pStyle w:val="TextBody"/>
        <w:bidi w:val="0"/>
        <w:spacing w:before="0" w:after="283"/>
        <w:jc w:val="start"/>
        <w:rPr/>
      </w:pPr>
      <w:r>
        <w:rPr/>
        <w:t xml:space="preserve">6. 43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210 </w:t>
      </w:r>
    </w:p>
    <w:p>
      <w:pPr>
        <w:pStyle w:val="TextBody"/>
        <w:bidi w:val="0"/>
        <w:spacing w:before="0" w:after="283"/>
        <w:jc w:val="start"/>
        <w:rPr/>
      </w:pPr>
      <w:r>
        <w:rPr/>
        <w:t xml:space="preserve">Yes </w:t>
      </w:r>
    </w:p>
    <w:p>
      <w:pPr>
        <w:pStyle w:val="TextBody"/>
        <w:bidi w:val="0"/>
        <w:spacing w:before="0" w:after="283"/>
        <w:jc w:val="start"/>
        <w:rPr/>
      </w:pPr>
      <w:r>
        <w:rPr/>
        <w:t xml:space="preserve">7. 11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220 </w:t>
      </w:r>
    </w:p>
    <w:p>
      <w:pPr>
        <w:pStyle w:val="TextBody"/>
        <w:bidi w:val="0"/>
        <w:spacing w:before="0" w:after="283"/>
        <w:jc w:val="start"/>
        <w:rPr/>
      </w:pPr>
      <w:r>
        <w:rPr/>
        <w:t xml:space="preserve">Yes </w:t>
      </w:r>
    </w:p>
    <w:p>
      <w:pPr>
        <w:pStyle w:val="TextBody"/>
        <w:bidi w:val="0"/>
        <w:spacing w:before="0" w:after="283"/>
        <w:jc w:val="start"/>
        <w:rPr/>
      </w:pPr>
      <w:r>
        <w:rPr/>
        <w:t xml:space="preserve">7. 40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230 </w:t>
      </w:r>
    </w:p>
    <w:p>
      <w:pPr>
        <w:pStyle w:val="TextBody"/>
        <w:bidi w:val="0"/>
        <w:spacing w:before="0" w:after="283"/>
        <w:jc w:val="start"/>
        <w:rPr/>
      </w:pPr>
      <w:r>
        <w:rPr/>
        <w:t xml:space="preserve">Yes </w:t>
      </w:r>
    </w:p>
    <w:p>
      <w:pPr>
        <w:pStyle w:val="TextBody"/>
        <w:bidi w:val="0"/>
        <w:spacing w:before="0" w:after="283"/>
        <w:jc w:val="start"/>
        <w:rPr/>
      </w:pPr>
      <w:r>
        <w:rPr/>
        <w:t xml:space="preserve">8. 02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240 </w:t>
      </w:r>
    </w:p>
    <w:p>
      <w:pPr>
        <w:pStyle w:val="TextBody"/>
        <w:bidi w:val="0"/>
        <w:spacing w:before="0" w:after="283"/>
        <w:jc w:val="start"/>
        <w:rPr/>
      </w:pPr>
      <w:r>
        <w:rPr/>
        <w:t xml:space="preserve">Yes </w:t>
      </w:r>
    </w:p>
    <w:p>
      <w:pPr>
        <w:pStyle w:val="TextBody"/>
        <w:bidi w:val="0"/>
        <w:spacing w:before="0" w:after="283"/>
        <w:jc w:val="start"/>
        <w:rPr/>
      </w:pPr>
      <w:r>
        <w:rPr/>
        <w:t xml:space="preserve">8. 31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250 </w:t>
      </w:r>
    </w:p>
    <w:p>
      <w:pPr>
        <w:pStyle w:val="TextBody"/>
        <w:bidi w:val="0"/>
        <w:spacing w:before="0" w:after="283"/>
        <w:jc w:val="start"/>
        <w:rPr/>
      </w:pPr>
      <w:r>
        <w:rPr/>
        <w:t xml:space="preserve">Yes </w:t>
      </w:r>
    </w:p>
    <w:p>
      <w:pPr>
        <w:pStyle w:val="TextBody"/>
        <w:bidi w:val="0"/>
        <w:spacing w:before="0" w:after="283"/>
        <w:jc w:val="start"/>
        <w:rPr/>
      </w:pPr>
      <w:r>
        <w:rPr/>
        <w:t xml:space="preserve">9. 00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260 </w:t>
      </w:r>
    </w:p>
    <w:p>
      <w:pPr>
        <w:pStyle w:val="TextBody"/>
        <w:bidi w:val="0"/>
        <w:spacing w:before="0" w:after="283"/>
        <w:jc w:val="start"/>
        <w:rPr/>
      </w:pPr>
      <w:r>
        <w:rPr/>
        <w:t xml:space="preserve">Yes </w:t>
      </w:r>
    </w:p>
    <w:p>
      <w:pPr>
        <w:pStyle w:val="TextBody"/>
        <w:bidi w:val="0"/>
        <w:spacing w:before="0" w:after="283"/>
        <w:jc w:val="start"/>
        <w:rPr/>
      </w:pPr>
      <w:r>
        <w:rPr/>
        <w:t xml:space="preserve">9. 29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270 </w:t>
      </w:r>
    </w:p>
    <w:p>
      <w:pPr>
        <w:pStyle w:val="TextBody"/>
        <w:bidi w:val="0"/>
        <w:spacing w:before="0" w:after="283"/>
        <w:jc w:val="start"/>
        <w:rPr/>
      </w:pPr>
      <w:r>
        <w:rPr/>
        <w:t xml:space="preserve">Yes </w:t>
      </w:r>
    </w:p>
    <w:p>
      <w:pPr>
        <w:pStyle w:val="TextBody"/>
        <w:bidi w:val="0"/>
        <w:spacing w:before="0" w:after="283"/>
        <w:jc w:val="start"/>
        <w:rPr/>
      </w:pPr>
      <w:r>
        <w:rPr/>
        <w:t xml:space="preserve">10. 24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280 </w:t>
      </w:r>
    </w:p>
    <w:p>
      <w:pPr>
        <w:pStyle w:val="TextBody"/>
        <w:bidi w:val="0"/>
        <w:spacing w:before="0" w:after="283"/>
        <w:jc w:val="start"/>
        <w:rPr/>
      </w:pPr>
      <w:r>
        <w:rPr/>
        <w:t xml:space="preserve">Yes </w:t>
      </w:r>
    </w:p>
    <w:p>
      <w:pPr>
        <w:pStyle w:val="TextBody"/>
        <w:bidi w:val="0"/>
        <w:spacing w:before="0" w:after="283"/>
        <w:jc w:val="start"/>
        <w:rPr/>
      </w:pPr>
      <w:r>
        <w:rPr/>
        <w:t xml:space="preserve">11. 05 </w:t>
      </w:r>
    </w:p>
    <w:p>
      <w:pPr>
        <w:pStyle w:val="TextBody"/>
        <w:bidi w:val="0"/>
        <w:spacing w:before="0" w:after="283"/>
        <w:jc w:val="start"/>
        <w:rPr/>
      </w:pPr>
      <w:r>
        <w:rPr/>
        <w:t xml:space="preserve">Slightly Translucent </w:t>
      </w:r>
    </w:p>
    <w:p>
      <w:pPr>
        <w:pStyle w:val="TextBody"/>
        <w:bidi w:val="0"/>
        <w:spacing w:before="0" w:after="283"/>
        <w:jc w:val="start"/>
        <w:rPr/>
      </w:pPr>
      <w:r>
        <w:rPr/>
        <w:t xml:space="preserve">290 </w:t>
      </w:r>
    </w:p>
    <w:p>
      <w:pPr>
        <w:pStyle w:val="TextBody"/>
        <w:bidi w:val="0"/>
        <w:spacing w:before="0" w:after="283"/>
        <w:jc w:val="start"/>
        <w:rPr/>
      </w:pPr>
      <w:r>
        <w:rPr/>
        <w:t xml:space="preserve">Yes </w:t>
      </w:r>
    </w:p>
    <w:p>
      <w:pPr>
        <w:pStyle w:val="TextBody"/>
        <w:bidi w:val="0"/>
        <w:spacing w:before="0" w:after="283"/>
        <w:jc w:val="start"/>
        <w:rPr/>
      </w:pPr>
      <w:r>
        <w:rPr/>
        <w:t xml:space="preserve">12. 11 </w:t>
      </w:r>
    </w:p>
    <w:p>
      <w:pPr>
        <w:pStyle w:val="TextBody"/>
        <w:bidi w:val="0"/>
        <w:spacing w:before="0" w:after="283"/>
        <w:jc w:val="start"/>
        <w:rPr/>
      </w:pPr>
      <w:r>
        <w:rPr/>
        <w:t xml:space="preserve">Translucent </w:t>
      </w:r>
    </w:p>
    <w:p>
      <w:pPr>
        <w:pStyle w:val="TextBody"/>
        <w:bidi w:val="0"/>
        <w:spacing w:before="0" w:after="283"/>
        <w:jc w:val="start"/>
        <w:rPr/>
      </w:pPr>
      <w:r>
        <w:rPr/>
        <w:t xml:space="preserve">300 </w:t>
      </w:r>
    </w:p>
    <w:p>
      <w:pPr>
        <w:pStyle w:val="TextBody"/>
        <w:bidi w:val="0"/>
        <w:spacing w:before="0" w:after="283"/>
        <w:jc w:val="start"/>
        <w:rPr/>
      </w:pPr>
      <w:r>
        <w:rPr/>
        <w:t xml:space="preserve">Yes </w:t>
      </w:r>
    </w:p>
    <w:p>
      <w:pPr>
        <w:pStyle w:val="TextBody"/>
        <w:bidi w:val="0"/>
        <w:spacing w:before="0" w:after="283"/>
        <w:jc w:val="start"/>
        <w:rPr/>
      </w:pPr>
      <w:r>
        <w:rPr/>
        <w:t xml:space="preserve">13. 02 </w:t>
      </w:r>
    </w:p>
    <w:p>
      <w:pPr>
        <w:pStyle w:val="TextBody"/>
        <w:bidi w:val="0"/>
        <w:spacing w:before="0" w:after="283"/>
        <w:jc w:val="start"/>
        <w:rPr/>
      </w:pPr>
      <w:r>
        <w:rPr/>
        <w:t xml:space="preserve">Translucent </w:t>
      </w:r>
    </w:p>
    <w:p>
      <w:pPr>
        <w:pStyle w:val="TextBody"/>
        <w:bidi w:val="0"/>
        <w:spacing w:before="0" w:after="283"/>
        <w:jc w:val="start"/>
        <w:rPr/>
      </w:pPr>
      <w:r>
        <w:rPr/>
        <w:t xml:space="preserve">310 </w:t>
      </w:r>
    </w:p>
    <w:p>
      <w:pPr>
        <w:pStyle w:val="TextBody"/>
        <w:bidi w:val="0"/>
        <w:spacing w:before="0" w:after="283"/>
        <w:jc w:val="start"/>
        <w:rPr/>
      </w:pPr>
      <w:r>
        <w:rPr/>
        <w:t xml:space="preserve">Yes </w:t>
      </w:r>
    </w:p>
    <w:p>
      <w:pPr>
        <w:pStyle w:val="TextBody"/>
        <w:bidi w:val="0"/>
        <w:spacing w:before="0" w:after="283"/>
        <w:jc w:val="start"/>
        <w:rPr/>
      </w:pPr>
      <w:r>
        <w:rPr/>
        <w:t xml:space="preserve">14. 02 </w:t>
      </w:r>
    </w:p>
    <w:p>
      <w:pPr>
        <w:pStyle w:val="TextBody"/>
        <w:bidi w:val="0"/>
        <w:spacing w:before="0" w:after="283"/>
        <w:jc w:val="start"/>
        <w:rPr/>
      </w:pPr>
      <w:r>
        <w:rPr/>
        <w:t xml:space="preserve">Translucent </w:t>
      </w:r>
    </w:p>
    <w:p>
      <w:pPr>
        <w:pStyle w:val="TextBody"/>
        <w:bidi w:val="0"/>
        <w:spacing w:before="0" w:after="283"/>
        <w:jc w:val="start"/>
        <w:rPr/>
      </w:pPr>
      <w:r>
        <w:rPr/>
        <w:t xml:space="preserve">320 </w:t>
      </w:r>
    </w:p>
    <w:p>
      <w:pPr>
        <w:pStyle w:val="TextBody"/>
        <w:bidi w:val="0"/>
        <w:spacing w:before="0" w:after="283"/>
        <w:jc w:val="start"/>
        <w:rPr/>
      </w:pPr>
      <w:r>
        <w:rPr/>
        <w:t xml:space="preserve">Yes </w:t>
      </w:r>
    </w:p>
    <w:p>
      <w:pPr>
        <w:pStyle w:val="TextBody"/>
        <w:bidi w:val="0"/>
        <w:spacing w:before="0" w:after="283"/>
        <w:jc w:val="start"/>
        <w:rPr/>
      </w:pPr>
      <w:r>
        <w:rPr/>
        <w:t xml:space="preserve">14. 56 </w:t>
      </w:r>
    </w:p>
    <w:p>
      <w:pPr>
        <w:pStyle w:val="TextBody"/>
        <w:bidi w:val="0"/>
        <w:spacing w:before="0" w:after="283"/>
        <w:jc w:val="start"/>
        <w:rPr/>
      </w:pPr>
      <w:r>
        <w:rPr/>
        <w:t xml:space="preserve">Translucent </w:t>
      </w:r>
    </w:p>
    <w:p>
      <w:pPr>
        <w:pStyle w:val="TextBody"/>
        <w:bidi w:val="0"/>
        <w:spacing w:before="0" w:after="283"/>
        <w:jc w:val="start"/>
        <w:rPr/>
      </w:pPr>
      <w:r>
        <w:rPr/>
        <w:t xml:space="preserve">330 </w:t>
      </w:r>
    </w:p>
    <w:p>
      <w:pPr>
        <w:pStyle w:val="TextBody"/>
        <w:bidi w:val="0"/>
        <w:spacing w:before="0" w:after="283"/>
        <w:jc w:val="start"/>
        <w:rPr/>
      </w:pPr>
      <w:r>
        <w:rPr/>
        <w:t xml:space="preserve">Yes </w:t>
      </w:r>
    </w:p>
    <w:p>
      <w:pPr>
        <w:pStyle w:val="TextBody"/>
        <w:bidi w:val="0"/>
        <w:spacing w:before="0" w:after="283"/>
        <w:jc w:val="start"/>
        <w:rPr/>
      </w:pPr>
      <w:r>
        <w:rPr/>
        <w:t xml:space="preserve">15. 55 </w:t>
      </w:r>
    </w:p>
    <w:p>
      <w:pPr>
        <w:pStyle w:val="TextBody"/>
        <w:bidi w:val="0"/>
        <w:spacing w:before="0" w:after="283"/>
        <w:jc w:val="start"/>
        <w:rPr/>
      </w:pPr>
      <w:r>
        <w:rPr/>
        <w:t xml:space="preserve">Translucent </w:t>
      </w:r>
    </w:p>
    <w:p>
      <w:pPr>
        <w:pStyle w:val="TextBody"/>
        <w:bidi w:val="0"/>
        <w:spacing w:before="0" w:after="283"/>
        <w:jc w:val="start"/>
        <w:rPr/>
      </w:pPr>
      <w:r>
        <w:rPr/>
        <w:t xml:space="preserve">340 </w:t>
      </w:r>
    </w:p>
    <w:p>
      <w:pPr>
        <w:pStyle w:val="TextBody"/>
        <w:bidi w:val="0"/>
        <w:spacing w:before="0" w:after="283"/>
        <w:jc w:val="start"/>
        <w:rPr/>
      </w:pPr>
      <w:r>
        <w:rPr/>
        <w:t xml:space="preserve">Yes </w:t>
      </w:r>
    </w:p>
    <w:p>
      <w:pPr>
        <w:pStyle w:val="TextBody"/>
        <w:bidi w:val="0"/>
        <w:spacing w:before="0" w:after="283"/>
        <w:jc w:val="start"/>
        <w:rPr/>
      </w:pPr>
      <w:r>
        <w:rPr/>
        <w:t xml:space="preserve">16. 45 </w:t>
      </w:r>
    </w:p>
    <w:p>
      <w:pPr>
        <w:pStyle w:val="TextBody"/>
        <w:bidi w:val="0"/>
        <w:spacing w:before="0" w:after="283"/>
        <w:jc w:val="start"/>
        <w:rPr/>
      </w:pPr>
      <w:r>
        <w:rPr/>
        <w:t xml:space="preserve">Filled with granules of un-dissolved sugar </w:t>
      </w:r>
    </w:p>
    <w:p>
      <w:pPr>
        <w:pStyle w:val="TextBody"/>
        <w:bidi w:val="0"/>
        <w:spacing w:before="0" w:after="283"/>
        <w:jc w:val="start"/>
        <w:rPr/>
      </w:pPr>
      <w:r>
        <w:rPr/>
        <w:t xml:space="preserve">Analysis </w:t>
      </w:r>
    </w:p>
    <w:p>
      <w:pPr>
        <w:pStyle w:val="TextBody"/>
        <w:bidi w:val="0"/>
        <w:spacing w:before="0" w:after="283"/>
        <w:jc w:val="start"/>
        <w:rPr/>
      </w:pPr>
      <w:r>
        <w:rPr/>
        <w:t xml:space="preserve">From my experiments I can see that, as the volume of water is increased so to is the volume or weight of the sugar increased with it. This is because there are more water molecules (randomly moving about) and so there are more spaces between the water molecules as they move around for the sugar molecules to dissolve into. I have also noticed that the amount of sugar that I can dissolve is in proportion to the water with a ratio of about 1: 1. 2 this is reflected in my tables above, after that the sugar stops dissolving and is left at the bottom of the glass. I have also recorded the time that it took for each 10gram amount of sugar to completely dissolve into the water. From the tables above I can see that as the as more sugar is added the time that it takes the sugar to dissolve increases each time this is shown in my graphs, and when it is getting near the end it starts to take quite a long time to dissolve. This is because as more and more sugar is added there becomes less and less spaces for the sugar to dissolve into and so it takes longer and longer for the sugar molecules to dissolve into the water. </w:t>
      </w:r>
    </w:p>
    <w:p>
      <w:pPr>
        <w:pStyle w:val="TextBody"/>
        <w:bidi w:val="0"/>
        <w:spacing w:before="0" w:after="283"/>
        <w:jc w:val="start"/>
        <w:rPr/>
      </w:pPr>
      <w:r>
        <w:rPr/>
        <w:t xml:space="preserve">Evaluation </w:t>
      </w:r>
    </w:p>
    <w:p>
      <w:pPr>
        <w:pStyle w:val="TextBody"/>
        <w:bidi w:val="0"/>
        <w:spacing w:before="0" w:after="283"/>
        <w:jc w:val="start"/>
        <w:rPr/>
      </w:pPr>
      <w:r>
        <w:rPr/>
        <w:t xml:space="preserve">Overall I think that my experiment was a complete success as the things I predicted were all proved correct. There were a few things I could have changed and also a few things that I noticed over the course of the experiment. If I was going to the experiment again I could reduce the amount of sugar that I added each time to 2 or 5grams, by doing this I could I could get a more precise result and would be able to pinpoint exactly at what amount that the sugar stopped dissolving. I could also decrease the amount that the water was increased by to 25ml instead of 50ml, by doing this I could find out for definite if the proportionate ratio of 1: 1. 2 between the water and the sugar was correct up to 300ml. </w:t>
      </w:r>
    </w:p>
    <w:p>
      <w:pPr>
        <w:pStyle w:val="TextBody"/>
        <w:bidi w:val="0"/>
        <w:spacing w:before="0" w:after="283"/>
        <w:jc w:val="start"/>
        <w:rPr/>
      </w:pPr>
      <w:r>
        <w:rPr/>
        <w:t xml:space="preserve">Over the course of the experiment I took some temperature measurements with a precise digital thermometer at the start and at the end of the experiment. Throughout the day when I was retrieving the water from the tap and then taking its temperature its started to rise, this could have been because of warmth from the sun and warmth from the central heating warming the water pipes through the day. During the test however I noticed that the warmer water dissolved the sugar faster than the colder, the water was only warmer by a couple of Celsius but it was still noticeable. This could be because with the water being warmer it made the water molecules move around faster and bang into the sugar particles breaking them up and then carrying them away and spreading them around the solution of course to be absolutely sure of this I would have to do further testing. </w:t>
      </w:r>
    </w:p>
    <w:p>
      <w:pPr>
        <w:pStyle w:val="TextBody"/>
        <w:bidi w:val="0"/>
        <w:spacing w:before="0" w:after="283"/>
        <w:jc w:val="start"/>
        <w:rPr/>
      </w:pPr>
      <w:r>
        <w:rPr/>
        <w:t xml:space="preserve">I also noticed that the sugar I was using was granulated and that all the smaller pieces of granulated sugar had fallen to the bottom and that all the larger pieces were on the top. Through the course of my test I used all the larger pieces and then when I got to the bottom I used them as well I measured them out to the same weight of 10 grams and then poured them into the water and stirred until they dissolved, I noticed that the time that it took for the smaller granules of granulated sugar to dissolve was quicker than the time it took for the larger granules to dissolve. This could be just a radical result but I do not think so, my theory is that because the sugar is in smaller pieces there is a greater surface area and so the water molecules dissolve the sugar faster because there is more places for it to knock into the sugar and break off a molecule and carry it away throughout the solution. I think that extra results need to be done with different types of sugar such as icing, caster, granulated and cubes to prove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https://assignbuster.com/an-experiment-to-see-how-much-sugar-can-be-dissolved-in-different-volumes-of-water/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experiment to see how much sugar 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eriment-to-see-how-much-sugar-can-be-dissolved-in-different-volumes-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 to see how much sugar can be dissolved in different volumes of wate...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to see how much sugar can be dissolved in different volumes of wate...</dc:title>
  <dc:subject>Others;</dc:subject>
  <dc:creator>AssignBuster</dc:creator>
  <cp:keywords/>
  <dc:description>10 Clear 40 Yes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