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"https://assignbuster.com/describe-person-essay-sample/"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person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If you are looking for words to describe a person you love the most; choosing words that describe his personality, behavior, character, and mind will really make that person feel special. You can choose from an ocean of English language adjectives to describe a person. However, before choosing these words, make sure that it sounds good, and not like you are actually describing a thing. If you are searching for good words for writing a love poem for your loved one, first understand the meaning of descriptive adjectives and then sort out the ones, you think match the person’s qualities, behavior, way of thinking, personality, character, and other determining factors. </w:t>
      </w:r>
    </w:p>
    <w:p>
      <w:pPr>
        <w:pStyle w:val="TextBody"/>
        <w:bidi w:val="0"/>
        <w:spacing w:before="0" w:after="283"/>
        <w:jc w:val="start"/>
        <w:rPr/>
      </w:pPr>
      <w:r>
        <w:rPr/>
        <w:t xml:space="preserve">In order to describe a person in a good way, you can choose simple and understandable words such as intelligent, well-mannered, awesome, good-looking, charming, beautiful, fascinating, graceful, lovely, and similar others. On the other side of the picture, if you want to choose a word to describe the negative aspects of a person, then again there are many words. Some examples include bizarre, clumsy, feeble, hideous, ugly, stupid, insane, etc. Following is a list, where some of the mostly used words to describe a person are mentioned. </w:t>
      </w:r>
    </w:p>
    <w:p>
      <w:pPr>
        <w:pStyle w:val="TextBody"/>
        <w:bidi w:val="0"/>
        <w:spacing w:before="0" w:after="283"/>
        <w:jc w:val="start"/>
        <w:rPr/>
      </w:pPr>
      <w:r>
        <w:rPr/>
        <w:t xml:space="preserve">Words to Describe a Person’s Appearance </w:t>
        <w:br/>
        <w:t xml:space="preserve">Words to Describe an Individual’s Personality </w:t>
        <w:br/>
        <w:t xml:space="preserve">List of Descriptive Words Related to Feelings </w:t>
        <w:br/>
        <w:t xml:space="preserve">Pleasant </w:t>
        <w:br/>
        <w:t xml:space="preserve">Dangerous </w:t>
        <w:br/>
        <w:t xml:space="preserve">Upset </w:t>
        <w:br/>
        <w:t xml:space="preserve">Worried </w:t>
        <w:br/>
        <w:t xml:space="preserve">Unhelpful </w:t>
        <w:br/>
        <w:t xml:space="preserve">Tense </w:t>
        <w:br/>
        <w:t xml:space="preserve">Timid </w:t>
        <w:br/>
        <w:t xml:space="preserve">Amused </w:t>
        <w:br/>
        <w:t xml:space="preserve">Confused </w:t>
        <w:br/>
        <w:t xml:space="preserve">Kind-hearted </w:t>
        <w:br/>
        <w:t xml:space="preserve">Harmonious </w:t>
        <w:br/>
        <w:t xml:space="preserve">Hurt </w:t>
        <w:br/>
        <w:t xml:space="preserve">Smiling </w:t>
        <w:br/>
        <w:t xml:space="preserve">Instinctive </w:t>
        <w:br/>
        <w:t xml:space="preserve">Confident </w:t>
        <w:br/>
        <w:t xml:space="preserve">Adorable </w:t>
        <w:br/>
        <w:t xml:space="preserve">Unselfish </w:t>
        <w:br/>
        <w:t xml:space="preserve">Jovial </w:t>
        <w:br/>
        <w:t xml:space="preserve">Homely </w:t>
        <w:br/>
        <w:t xml:space="preserve">Bright </w:t>
        <w:br/>
        <w:t xml:space="preserve">Angry </w:t>
        <w:br/>
        <w:t xml:space="preserve">Elegant </w:t>
        <w:br/>
        <w:t xml:space="preserve">Mysterious </w:t>
        <w:br/>
        <w:t xml:space="preserve">Nervous </w:t>
        <w:br/>
        <w:t xml:space="preserve">Bewildered </w:t>
        <w:br/>
        <w:t xml:space="preserve">Disagreeable </w:t>
        <w:br/>
        <w:t xml:space="preserve">Hot-tempered </w:t>
        <w:br/>
        <w:t xml:space="preserve">Dynamic </w:t>
        <w:br/>
        <w:t xml:space="preserve">Combative </w:t>
        <w:br/>
        <w:t xml:space="preserve">Afraid </w:t>
        <w:br/>
        <w:t xml:space="preserve">Glamorous </w:t>
        <w:br/>
        <w:t xml:space="preserve">Gifted </w:t>
        <w:br/>
        <w:t xml:space="preserve">Great </w:t>
        <w:br/>
        <w:t xml:space="preserve">Healthy </w:t>
        <w:br/>
        <w:t xml:space="preserve">Humorous </w:t>
        <w:br/>
        <w:t xml:space="preserve">Faithful </w:t>
        <w:br/>
        <w:t xml:space="preserve">Thoughtful </w:t>
        <w:br/>
        <w:t xml:space="preserve">Sincere </w:t>
        <w:br/>
        <w:t xml:space="preserve">Proud </w:t>
        <w:br/>
        <w:t xml:space="preserve">Magnificent </w:t>
        <w:br/>
        <w:t xml:space="preserve">Prudent </w:t>
        <w:br/>
        <w:t xml:space="preserve">Bad </w:t>
        <w:br/>
        <w:t xml:space="preserve">Drab </w:t>
        <w:br/>
        <w:t xml:space="preserve">Thrifty </w:t>
        <w:br/>
        <w:t xml:space="preserve">Kind </w:t>
        <w:br/>
        <w:t xml:space="preserve">Perfect </w:t>
        <w:br/>
        <w:t xml:space="preserve">Silent </w:t>
        <w:br/>
        <w:t xml:space="preserve">Creepy </w:t>
        <w:br/>
        <w:t xml:space="preserve">Jolly </w:t>
        <w:br/>
        <w:t xml:space="preserve">Skillful </w:t>
        <w:br/>
        <w:t xml:space="preserve">Lively </w:t>
        <w:br/>
        <w:t xml:space="preserve">Alluring </w:t>
        <w:br/>
        <w:t xml:space="preserve">Loyal </w:t>
        <w:br/>
        <w:t xml:space="preserve">Wrong </w:t>
        <w:br/>
        <w:t xml:space="preserve">Filthy </w:t>
        <w:br/>
        <w:t xml:space="preserve">Skinny </w:t>
        <w:br/>
        <w:t xml:space="preserve">Horrible </w:t>
        <w:br/>
        <w:t xml:space="preserve">Sweet </w:t>
        <w:br/>
        <w:t xml:space="preserve">Clever </w:t>
        <w:br/>
        <w:t xml:space="preserve">Curious </w:t>
        <w:br/>
        <w:t xml:space="preserve">Handsome </w:t>
        <w:br/>
        <w:t xml:space="preserve">Voracious </w:t>
        <w:br/>
        <w:t xml:space="preserve">Envious </w:t>
        <w:br/>
        <w:t xml:space="preserve">Disillusioned </w:t>
        <w:br/>
        <w:t xml:space="preserve">Independent </w:t>
        <w:br/>
        <w:t xml:space="preserve">Confused </w:t>
        <w:br/>
        <w:t xml:space="preserve">Self-assured </w:t>
        <w:br/>
        <w:t xml:space="preserve">Aggressive </w:t>
        <w:br/>
        <w:t xml:space="preserve">Sorrowful </w:t>
        <w:br/>
        <w:t xml:space="preserve">Clumsy </w:t>
        <w:br/>
        <w:t xml:space="preserve">Just </w:t>
        <w:br/>
        <w:t xml:space="preserve">Weary </w:t>
        <w:br/>
        <w:t xml:space="preserve">Vivacious </w:t>
        <w:br/>
        <w:t xml:space="preserve">Thoughtful </w:t>
        <w:br/>
        <w:t xml:space="preserve">Dominating </w:t>
        <w:br/>
        <w:t xml:space="preserve">Plucky </w:t>
        <w:br/>
        <w:t xml:space="preserve">Determined </w:t>
        <w:br/>
        <w:t xml:space="preserve">Tired </w:t>
        <w:br/>
        <w:t xml:space="preserve">Lovely </w:t>
        <w:br/>
        <w:t xml:space="preserve">Pleasing </w:t>
        <w:br/>
        <w:t xml:space="preserve">Anxious </w:t>
        <w:br/>
        <w:t xml:space="preserve">Fair </w:t>
        <w:br/>
        <w:t xml:space="preserve">Versatile </w:t>
        <w:br/>
        <w:t xml:space="preserve">Emotional </w:t>
        <w:br/>
        <w:t xml:space="preserve">Dull </w:t>
        <w:br/>
        <w:t xml:space="preserve">Practical </w:t>
        <w:br/>
        <w:t xml:space="preserve">Testy </w:t>
        <w:br/>
        <w:t xml:space="preserve">Beautiful </w:t>
        <w:br/>
        <w:t xml:space="preserve">Honest </w:t>
        <w:br/>
        <w:t xml:space="preserve">Vengeful </w:t>
        <w:br/>
        <w:t xml:space="preserve">Attractive </w:t>
        <w:br/>
        <w:t xml:space="preserve">Trustworthy </w:t>
        <w:br/>
        <w:t xml:space="preserve">Peaceful </w:t>
        <w:br/>
        <w:t xml:space="preserve">Well-cultured </w:t>
        <w:br/>
        <w:t xml:space="preserve">Frank </w:t>
        <w:br/>
        <w:t xml:space="preserve">Fine </w:t>
        <w:br/>
        <w:t xml:space="preserve">Ill-mannered </w:t>
        <w:br/>
        <w:t xml:space="preserve">Inventive </w:t>
        <w:br/>
        <w:t xml:space="preserve">Sore </w:t>
        <w:br/>
        <w:t xml:space="preserve">Wild </w:t>
        <w:br/>
        <w:t xml:space="preserve">Reliable </w:t>
        <w:br/>
        <w:t xml:space="preserve">Calm </w:t>
        <w:br/>
        <w:t xml:space="preserve">Splendid </w:t>
        <w:br/>
        <w:t xml:space="preserve">Open-minded </w:t>
        <w:br/>
        <w:t xml:space="preserve">Zestful </w:t>
        <w:br/>
        <w:t xml:space="preserve">Wonderful </w:t>
        <w:br/>
        <w:t xml:space="preserve">Cruel </w:t>
        <w:br/>
        <w:t xml:space="preserve">Mature </w:t>
        <w:br/>
        <w:t xml:space="preserve">Cheerful </w:t>
        <w:br/>
        <w:t xml:space="preserve">Successful </w:t>
        <w:br/>
        <w:t xml:space="preserve">Silly </w:t>
        <w:br/>
        <w:t xml:space="preserve">Snobbish </w:t>
        <w:br/>
        <w:t xml:space="preserve">Smart </w:t>
        <w:br/>
        <w:t xml:space="preserve">Bored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https://assignbuster.com/describe-person-essay-sample/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person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person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person essay sample</dc:title>
  <dc:subject>Psychology;</dc:subject>
  <dc:creator>AssignBuster</dc:creator>
  <cp:keywords/>
  <dc:description>If you are looking for words to describe a person you love the most; choosing words that describe his personality, behavior, character, and mind will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