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Unii:b9mnd2bu7k c2hcl3f2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344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62"/>
        <w:gridCol w:w="1778"/>
      </w:tblGrid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HCl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F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169. 385 Da </w:t>
            </w:r>
          </w:p>
        </w:tc>
      </w:tr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77. 9±8. 0 °C at 760 mmHg </w:t>
            </w:r>
          </w:p>
        </w:tc>
      </w:tr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-2. 5±11. 9 °C </w:t>
            </w:r>
          </w:p>
        </w:tc>
      </w:tr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7±3. 0 dyne/cm </w:t>
            </w:r>
          </w:p>
        </w:tc>
      </w:tr>
      <w:tr>
        <w:trPr/>
        <w:tc>
          <w:tcPr>
            <w:tcW w:w="16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77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107.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0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26"/>
      </w:tblGrid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-173 °CSynQuest </w:t>
            </w:r>
          </w:p>
        </w:tc>
      </w:tr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-173 °CMatrix Scientific </w:t>
            </w:r>
          </w:p>
        </w:tc>
      </w:tr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-173 °CMatrix Scientific009176 </w:t>
            </w:r>
          </w:p>
        </w:tc>
      </w:tr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-173 °CSynQuest17382, 1100-7-13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Boiling Point: </w:t>
      </w:r>
    </w:p>
    <w:tbl>
      <w:tblPr>
        <w:tblW w:w="34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21"/>
      </w:tblGrid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 °CMatrix Scientific </w:t>
            </w:r>
          </w:p>
        </w:tc>
      </w:tr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 °CMatrix Scientific009176 </w:t>
            </w:r>
          </w:p>
        </w:tc>
      </w:tr>
      <w:tr>
        <w:trPr/>
        <w:tc>
          <w:tcPr>
            <w:tcW w:w="34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72 °CSynQuest17382, 1100-7-13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20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26"/>
      </w:tblGrid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g/mLSynQuest1100-7-13 </w:t>
            </w:r>
          </w:p>
        </w:tc>
      </w:tr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571 g/mLMatrix Scientific009176 </w:t>
            </w:r>
          </w:p>
        </w:tc>
      </w:tr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571 g/mLSynQuest1100-7-13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32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-173 °CMatrix Scientific009176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0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26"/>
      </w:tblGrid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OZONE DEPLETERMatrix Scientific009176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0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026"/>
      </w:tblGrid>
      <w:tr>
        <w:trPr/>
        <w:tc>
          <w:tcPr>
            <w:tcW w:w="20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615 (Program type: Ramp; Column cl… (show more)ass: Semi-standard non-polar; Column length: 2 m; Column type: Packed; Heat rate: 5 K/min; Start T: 50 C; End T: 220 C; End time: 0 min; Start time: 0 min; CAS no: 354154; Active phase: Porapack Q; Carrier gas: Nitrogen; Data type: Normal alkane RI; Authors: Zenkevich, I. G.; Konukhova, S. V., Gas Chromatographic Identification of Ecologically Safe Freones, Vestn. of St. Petersburg Univ. (Rus.), , 1992, 66-70, In original 66-70.)NIST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42"/>
        <w:gridCol w:w="1598"/>
      </w:tblGrid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77. 9±8. 0 °C at 760 mmHg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104. 6±0. 1 mmHg at 25°C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6±3. 0 kJ/mol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-2. 5±11. 9 °C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1. 403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84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59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85"/>
        <w:gridCol w:w="1555"/>
      </w:tblGrid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2. 36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2. 47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44. 80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529. 19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2. 47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44. 80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529. 19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4±0.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7±3. 0 dyne/cm </w:t>
            </w:r>
          </w:p>
        </w:tc>
      </w:tr>
      <w:tr>
        <w:trPr/>
        <w:tc>
          <w:tcPr>
            <w:tcW w:w="188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55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107.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49Boiling Pt, Melting Pt, Vapor Pressure Estimations (MPBPWIN v1. 42): Boiling Pt (deg C): 69. 10 (Adapted Stein &amp; Brown method)Melting Pt (deg C): -77. 91 (Mean or Weighted MP)VP(mm Hg, 25 deg C): 119 (Mean VP of Antoine &amp; Grain methods)BP (exp database): 72. 5 deg CWater Solubility Estimate from Log Kow (WSKOW v1. 41): Water Solubility at 25 deg C (mg/L): 84. 29log Kow used: 2. 49 (estimated)no-melting pt equation usedWater Sol Estimate from Fragments: Wat Sol (v1. 01 est) = 525. 21 mg/LECOSAR Class Program (ECOSAR v0. 99h): Class(es) found: Neutral OrganicsHenrys Law Constant (25 deg C) [HENRYWIN v3. 10]: Bond Method : 1. 69E-002 atm-m3/moleGroup Method: IncompleteHenrys LC [VP/WSol estimate using EPI values]: 3. 147E-001 atm-m3/moleLog Octanol-Air Partition Coefficient (25 deg C) [KOAWIN v1. 10]: Log Kow used: 2. 49 (KowWin est)Log Kaw used: -0. 161 (HenryWin est)Log Koa (KOAWIN v1. 10 estimate): 2. 651Log Koa (experimental database): NoneProbability of Rapid Biodegradation (BIOWIN v4. 10): Biowin1 (Linear Model) : 0. 1488Biowin2 (Non-Linear Model) : 0. 0013Expert Survey Biodegradation Results: Biowin3 (Ultimate Survey Model): 2. 0932 (months )Biowin4 (Primary Survey Model) : 3. 1481 (weeks )MITI Biodegradation Probability: Biowin5 (MITI Linear Model) : 0. 2632Biowin6 (MITI Non-Linear Model): 0. 0000Anaerobic Biodegradation Probability: Biowin7 (Anaerobic Linear Model): 0. 2920Ready Biodegradability Prediction: NOHydrocarbon Biodegradation (BioHCwin v1. 01): Structure incompatible with current estimation method! Sorption to aerosols (25 Dec C)[AEROWIN v1. 00]: Vapor pressure (liquid/subcooled): 1. 55E+004 Pa (116 mm Hg)Log Koa (Koawin est ): 2. 651Kp (particle/gas partition coef. (m3/ug)): Mackay model : 1. 94E-010 Octanol/air (Koa) model: 1. 1E-010 Fraction sorbed to airborne particulates (phi): Junge-Pankow model : 7. 01E-009 Mackay model : 1. 55E-008 Octanol/air (Koa) model: 8. 79E-009 Atmospheric Oxidation (25 deg C) [AopWin v1. 92]: Hydroxyl Radicals Reaction: OVERALL OH Rate Constant = 0. 0030 E-12 cm3/molecule-secHalf-Life = 3507. 963 Days (12-hr day; 1. 5E6 OH/cm3)Ozone Reaction: No Ozone Reaction EstimationFraction sorbed to airborne particulates (phi): 1. 13E-008 (Junge, Mackay)Note: the sorbed fraction may be resistant to atmospheric oxidationSoil Adsorption Coefficient (PCKOCWIN v1. 66): Koc : 154. 4Log Koc: 2. 189 Aqueous Base/Acid-Catalyzed Hydrolysis (25 deg C) [HYDROWIN v1. 67]: Total Kb for pH &gt; 8 at 25 deg C : 7. 736E+001 L/mol-secKb Half-Life at pH 8: 2. 489 hours Kb Half-Life at pH 7: 1. 037 days Bioaccumulation Estimates from Log Kow (BCFWIN v2. 17): Log BCF from regression-based method = 1. 215 (BCF = 16. 41)log Kow used: 2. 49 (estimated)Volatilization from Water: Henry LC: 0. 0169 atm-m3/mole (estimated by Bond SAR Method)Half-Life from Model River: 1. 373 hoursHalf-Life from Model Lake : 124. 1 hours (5. 171 days)Removal In Wastewater Treatment: Total removal: 86. 90 percentTotal biodegradation: 0. 03 percentTotal sludge adsorption: 1. 23 percentTotal to Air: 85. 64 percent(using 10000 hr Bio P, A, S)Level III Fugacity Model: Mass Amount Half-Life Emissions(percent) (hr) (kg/hr)Air 45. 9 1. 71e+004 1000 Water 45 1. 44e+003 1000 Soil 8. 81 2. 88e+003 1000 Sediment 0. 378 1. 3e+004 0 Persistence Time: 189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https://assignbuster.com/uniib9mnd2bu7k-c2hcl3f2-structure/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Unii:b9mnd2bu7k c2hcl3f2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uniib9mnd2bu7k-c2hcl3f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Unii:b9mnd2bu7k c2hcl3f2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Unii:b9mnd2bu7k c2hcl3f2 structure</dc:title>
  <dc:subject>Others;</dc:subject>
  <dc:creator>AssignBuster</dc:creator>
  <cp:keywords/>
  <dc:description>0 dynecm Molar Volume: 107.0 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