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"https://assignbuster.com/elon-musk-on-trump-presidency-i-dont-think-hes-the-right-guy/"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Elon musk on trump presidency: ‘i don’t think he’s the right guy’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"https://assignbuster.com/essay-subjects/politics/"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Politics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President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Tesla CEO Elon Musk said he doesn't think Republican candidate Donald Trump is the right person to lead the United States of America.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 feel a bit stronger that he is probably not the right guy. He doesn't seem to have the sort of character that reflects well on the United States," Musk said during a CNBCinterviewcovering a range of topics on Friday.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Musk said Hillary Clinton's economic and environmental policies are the " right ones," but he added " I don't think is our finest hour in democracy in general."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when asked if political risk was a threat to Tesla's business model, Musk said he doesn't expect much impact.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 don't think it's very high, it's not going to make too much of a difference honestly," he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that may not be the case for all carmakers making electric cars.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Thursday, the Obama Administration designated 48 interstates as EV corridors where there will eventually be charging stations every 50 miles. A Trump presidency, though, could threaten the implementation of that initiative meaning that the long-term adoption of electric vehicles could suffer because of a lack of infrastructure.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Tesla, though, won't have this problem because it already has its own charging infrastructure, Musk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Tesla already has a nationwide charging network, so it wouldn't make any difference to Tesla customers," Musk said. " You can go anywhere in the United States on Tesla's charging network right now."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https://assignbuster.com/elon-musk-on-trump-presidency-i-dont-think-hes-the-right-guy/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Elon musk on trump presidency: ‘i don’t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olitics/presi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Elon musk on trump presidency: ‘i don’t think he’s the right guy’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Elon musk on trump presidency: ‘i don’t think he’s the right guy’</dc:title>
  <dc:subject>Politics;President</dc:subject>
  <dc:creator>AssignBuster</dc:creator>
  <cp:keywords/>
  <dc:description>He does not seem to have the sort of character that reflects well on the United States," Musk said during a CNBCinterviewcovering a range of topics 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Politics;President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