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"https://assignbuster.com/sample-training-report-essay/"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Sample training report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"https://assignbuster.com/essay-subjects/media/"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Media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Advertising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UNIVERSITY OF PUNE SINHGAD COLLEGE OF ENGINEERING DEPARTMENT OF __________ ICS 399, SUMMER TRAINING REPORT STUDENT TRAINING PLACE NAME : ADDRESS : TRAINING DATE: Starting …… /..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… </w:t>
      </w:r>
      <w:r>
        <w:rPr/>
        <w:t xml:space="preserve">/….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Completion: 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/…. /…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PHONE NO: WEB ADDRESS: ……. …………………………….. TABLE OF CONTENTS INTRODUCTION AIM &amp; ESTABLISHMENT OF THE COMPANY • Establishment of the company • Location of the company • Types of services/products given/produced • Mission statement and aim of the companyPOLICY OF THE COMPANY • Policies concerning customer services, personnel (motivation, how staff are expected to behave etc. ) • Production, advertising/promotion, environment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Example: o The customer is always right o Do not harm the environment o Staff must wear uniform DEPARTMENTS OF THE COMPANY • Organizational chart of the company PERSONNEL OF THE COMPANY • Number of staff (general and in each department) • Age groups • Education level • Experience Behavior, dress and grooming WORK EXPERIENCE For each project week, describe • The name of the project • The department you worked in • Layout of the office • Job description • Machines used • Computer programs used • People whom you dealt with • What did you do? • What did you learn? • How will this experience help you in the future • Limitations o Problems faced o What was missing/lacking? o How could you have done your work better? o How could you have gained more experience a. Week 1 … b. Week 2 …… …… …… 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 8 CONCLUSION and RECOMMENDATIONS Summary Your thoughts, views and comments in general about the company and your work experience. • What courses did you heavily use • What courses do you thing the department should introduce. APPENDICIES • Program Code • ER diagrams Note: • The above guidelines are the minimum requirements your project should include.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You can come with a better title page than the one I have suggested. • Your report should be around 20 pages.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https://assignbuster.com/sample-training-report-essay/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Sample training report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media/adverti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Sample training report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training report essay</dc:title>
  <dc:subject>Media;Advertising</dc:subject>
  <dc:creator>AssignBuster</dc:creator>
  <cp:keywords/>
  <dc:description>Example: o The customer is always right o Do not harm the environment o Staff must wear uniform DEPARTMENTS OF THE COMPANY Organizational chart of the...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Media;Advertising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