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Dear john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John Paul Zanti, the youngest son of Thomas and Mary Zanti.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born April 26, 1986. Yes, I am real…I cry…I bleed…I feel. I am no one special, just a common man with common thoughts. Outside of my three tours of duty in Afghanistan.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led a common life. There are no monuments dedicated to me. In addition, my name will soon be forgotten. I know that you are having difficulty believing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there was a time that I was very real to you. We shared a love, which was honest, true, and very special. Most nights I fall asleep worrying about you. Wondering where you might be out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we went so terribly wrong. If you haven’t already stopped reading by deleting this email, let me begin what I set out to articulate. I’m sorry isn’t enough, even in my drug addled and jealous warped mind you know and I know what I did was, well I can’t come up with a horrible enough word. You had every right to run as far away from me as you could.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said before, you know I’m screwed up, and I will always be screwed up, but you took a leap anyway with me and I will always be grateful for the time we had together. You should have never taken that leap Laurel, never given me a chance. Just know I am real. It is a blur to me now; what even happened. One innocent lie…my lie, trying to keep peace within my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for a moment did I not want you to fly to Colorado to be with me, to meet my family. My sister was adamant that you not come. So I lied.“ I miss you,” that’s what I should have said and I should have flown you to meet me. I walked away from you and let go of your love because that was the only way I could stop myself from kissing your perfect lips, from taking advantage of you and your compassion.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didn’t want your compassion; I’m not capable of receiving it. I have never in my life displayed, given, said, or done anything that deserved compassion. You know this. I realize now that I should have sent you the picture you requested, I should..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https://assignbuster.com/dear-john-390-words-college-essay/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Dear john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ar-john-390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john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john college essay</dc:title>
  <dc:subject>Others;</dc:subject>
  <dc:creator>AssignBuster</dc:creator>
  <cp:keywords/>
  <dc:description>Yet there was a time that I was very real to you.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