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Linux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Linux began its existence as a server operating system and has grown to become useful as a desktop operating system and can also be used on other mobile devices like iPads, mobile phones and laptop computers. There are a few types of Linux: Debian, Fedora and RedHat. Installing certain programs on Linux can be a bit of a problem even for advanced users. However, Linux has a low number of viruses and other malware, and like Mac OS X, the operating system is usually free, and that makes it cheaper and easier to acquire. There is a large selection of Linux distributors to choose from which makes it easy to find the software needed.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https://assignbuster.com/linux/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Linux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linux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Linux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Linux</dc:title>
  <dc:subject>Others;</dc:subject>
  <dc:creator>AssignBuster</dc:creator>
  <cp:keywords/>
  <dc:description>However, Linux has a low number of viruses and other malware, and like Mac OS X, the operating system is usually free, and that makes it cheaper and 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