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College using pump · capillary string · intermitting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College of </w:t>
        <w:br/>
        <w:t xml:space="preserve">Petroleum Engineering and Geoscience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Petroleum </w:t>
        <w:br/>
        <w:t xml:space="preserve">Engineering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Completion </w:t>
        <w:br/>
        <w:t xml:space="preserve">- PETE (302)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Enhanced Gas Well Extraction: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Combined System of Foam &amp; Gas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171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Mohammed Subahi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ID: 201505390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 #: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Instructor/ Dr. RAHUL GAJBHIYE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Submitted on 25/12/2017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</w:t>
        <w:br/>
        <w:t xml:space="preserve">of Contents </w:t>
        <w:br/>
        <w:t xml:space="preserve">Abstract 1 </w:t>
        <w:br/>
        <w:t xml:space="preserve">Introduction. 1 </w:t>
        <w:br/>
        <w:t xml:space="preserve">Objective. 2 </w:t>
        <w:br/>
        <w:t xml:space="preserve">Methodology. 2 </w:t>
        <w:br/>
        <w:t xml:space="preserve">Discussion. 2 </w:t>
        <w:br/>
        <w:t xml:space="preserve">A.                   Gas Lift 4 </w:t>
        <w:br/>
        <w:t xml:space="preserve">B.                   Foam Assisted Lift 4 </w:t>
        <w:br/>
        <w:t xml:space="preserve">C.                   Foam Assisted Gas </w:t>
        <w:br/>
        <w:t xml:space="preserve">Lift 4 </w:t>
        <w:br/>
        <w:t xml:space="preserve">D.                   The study case. 4 </w:t>
        <w:br/>
        <w:t xml:space="preserve">i.                               Natural </w:t>
        <w:br/>
        <w:t xml:space="preserve">Flow: 4 </w:t>
        <w:br/>
        <w:t xml:space="preserve">ii.                               Gas Lift: 4 </w:t>
        <w:br/>
        <w:t xml:space="preserve">iii.                              Foam </w:t>
        <w:br/>
        <w:t xml:space="preserve">Assisted Lift: 4 </w:t>
        <w:br/>
        <w:t xml:space="preserve">iv.                              Foam </w:t>
        <w:br/>
        <w:t xml:space="preserve">Assisted Gas Lift: 4 </w:t>
        <w:br/>
        <w:t xml:space="preserve">Conclusion. 4 </w:t>
        <w:br/>
        <w:t xml:space="preserve">References.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droplets that load in gas wells cause several serious issues. To </w:t>
        <w:br/>
        <w:t xml:space="preserve">solve these problems, different lifting method were developed. Lifting system </w:t>
        <w:br/>
        <w:t xml:space="preserve">that are used now for horizontal gas well were originally developed for oil </w:t>
        <w:br/>
        <w:t xml:space="preserve">wells. Moreover, this research is targeted mainly toward gas well deliquification </w:t>
        <w:br/>
        <w:t xml:space="preserve">(remove liquid from wellbore or dewatering).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natural gas well, the produced gas particles are attached to a load </w:t>
        <w:br/>
        <w:t xml:space="preserve">of liquid droplets (oil condensate or water). Moreover, the produced gas can </w:t>
        <w:br/>
        <w:t xml:space="preserve">lift liquid droplets to the surface at the early age of the production when the </w:t>
        <w:br/>
        <w:t xml:space="preserve">gas pressure is high enough to provide such critical velocity to carry the </w:t>
        <w:br/>
        <w:t xml:space="preserve">liquid to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period of production when the well become mature, an amount of </w:t>
        <w:br/>
        <w:t xml:space="preserve">liquid that present inside the tubing along with gas produced result in </w:t>
        <w:br/>
        <w:t xml:space="preserve">disperse within gas that drag gas flow downward by gravity. Therefore, gas </w:t>
        <w:br/>
        <w:t xml:space="preserve">velocity falls and leads to extra decreases in extracted liquid volume that </w:t>
        <w:br/>
        <w:t xml:space="preserve">cause accumulation which rise the burden of the ability to carry up liquid </w:t>
        <w:br/>
        <w:t xml:space="preserve">droplets, which lead to gather more liquid and extra builds up accumulation of </w:t>
        <w:br/>
        <w:t xml:space="preserve">liquid that cause a reduction or complete stop of the gas production.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To discuss the improvement </w:t>
        <w:br/>
        <w:t xml:space="preserve">in deliquification.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To discuss new design </w:t>
        <w:br/>
        <w:t xml:space="preserve">method.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collected the data for a research in Well completion course that is </w:t>
        <w:br/>
        <w:t xml:space="preserve">about summarizing some latest improvement in the field. Moreover, I collected </w:t>
        <w:br/>
        <w:t xml:space="preserve">data using OnePetro website from different journals and SPE papers.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 well deliquification or gas well dewatering is a method of </w:t>
        <w:br/>
        <w:t xml:space="preserve">completion that used to get rid of liquid (oil condensate or water) that occur </w:t>
        <w:br/>
        <w:t xml:space="preserve">with gas during production from gas well. To deliquefy liquid in well, there </w:t>
        <w:br/>
        <w:t xml:space="preserve">are different possible solutions such 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Natural flow.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Removing hydrostatic </w:t>
        <w:br/>
        <w:t xml:space="preserve">barrier using pump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Capillary string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Intermitting (cease the </w:t>
        <w:br/>
        <w:t xml:space="preserve">production for a time)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Rocking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Equalizing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Venting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Soaping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Velocity string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Gas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Beam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Plunger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Foam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ESP and HSP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PCP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Diaphragm pump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Jet pup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research we will focus on foamer injection that is used to </w:t>
        <w:br/>
        <w:t xml:space="preserve">increase gas production. The foam performance depends on different parameters </w:t>
        <w:br/>
        <w:t xml:space="preserve">such as pressure, temperature, hydrocarbon fraction, and foamer agitation </w:t>
        <w:br/>
        <w:t xml:space="preserve">velocity. In addition, Foam Assisted Gas Lift may be used and it is considered </w:t>
        <w:br/>
        <w:t xml:space="preserve">to be </w:t>
        <w:br/>
        <w:t xml:space="preserve">an economical choice due to its increased gas production rate and it </w:t>
        <w:br/>
        <w:t xml:space="preserve">requires less injected gas. There are three types of tests that applies on foam </w:t>
        <w:br/>
        <w:t xml:space="preserve">to test its performance that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Foam buildup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Collapse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Liquid carryover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that there are system consideration such 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Cost of production and </w:t>
        <w:br/>
        <w:t xml:space="preserve">amount of pay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Solution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CO2 and H2S corrosion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Acid resistant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Amount of water and the </w:t>
        <w:br/>
        <w:t xml:space="preserve">ability to control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 cause of condensation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 depth of condensation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Safety valve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 power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 costs and risks of </w:t>
        <w:br/>
        <w:t xml:space="preserve">workover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gas velocity is affected by the design of the well bore (such as </w:t>
        <w:br/>
        <w:t xml:space="preserve">sudden expansion/contraction). Moreover, the gas condensate is affected by the </w:t>
        <w:br/>
        <w:t xml:space="preserve">rate of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Slower velocity =&gt; poorer lift =&gt; longer transit time =&gt; more </w:t>
        <w:br/>
        <w:t xml:space="preserve">heat loss =&gt; water condensate.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methods are depend on recharging the well from near </w:t>
        <w:br/>
        <w:t xml:space="preserve">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Recharging from low permeability zones to higher permeable zone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such 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High permeability streaks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Natural fracture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Stimulated fractures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behavior is affected by the deviation of the well. Where in the </w:t>
        <w:br/>
        <w:t xml:space="preserve">vertical well, all the liquid droplets are lifted by flowing gas. However, in a </w:t>
        <w:br/>
        <w:t xml:space="preserve">deviated well, a separation is possible due gravity where liquid droplets will </w:t>
        <w:br/>
        <w:t xml:space="preserve">be accumulating down 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     Gas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method of gas lift is used to improve the production rate and to </w:t>
        <w:br/>
        <w:t xml:space="preserve">deliquefy the gas well as an artificial lift technique by decreasing the </w:t>
        <w:br/>
        <w:t xml:space="preserve">hydrostatic pressure of the liquid. This method is applied by injecting high </w:t>
        <w:br/>
        <w:t xml:space="preserve">pressure gas in the well pipe through valves on the annulus string.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     Foam Assisted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Foam assisted lift is a new technique that is used to dewater the gas </w:t>
        <w:br/>
        <w:t xml:space="preserve">well by decreasing the liquid surface tension and its density. This method </w:t>
        <w:br/>
        <w:t xml:space="preserve">depends on injecting soap from surface in the tubing through capillary string. </w:t>
        <w:br/>
        <w:t xml:space="preserve">Moreover, the system components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Capillary </w:t>
        <w:br/>
        <w:t xml:space="preserve">soap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Stainless </w:t>
        <w:br/>
        <w:t xml:space="preserve">steel capillary string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Foot valve </w:t>
        <w:br/>
        <w:t xml:space="preserve">(soap injection valve)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Capillary </w:t>
        <w:br/>
        <w:t xml:space="preserve">hanger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Soap pump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Soap tank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</w:t>
        <w:br/>
        <w:t xml:space="preserve">the systematic process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     Foam Assisted Gas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</w:t>
        <w:br/>
        <w:t xml:space="preserve">hybrid technique that use both Gas lift and Foam assisted lift to improve the </w:t>
        <w:br/>
        <w:t xml:space="preserve">effectiveness of the two methods by injecting soap and gas. In other words, the </w:t>
        <w:br/>
        <w:t xml:space="preserve">soap is increasing the liquid column and the injected gas energize the flow. </w:t>
        <w:br/>
        <w:t xml:space="preserve">This method is most effective when: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 well </w:t>
        <w:br/>
        <w:t xml:space="preserve">flow is very low, and much liquid was accumulated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 liquid </w:t>
        <w:br/>
        <w:t xml:space="preserve">column is lower than gas valve.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     The study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example of natural flow gas well that has been completed </w:t>
        <w:br/>
        <w:t xml:space="preserve">three times after depletion: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i. </w:t>
        <w:br/>
        <w:t xml:space="preserve">Natural </w:t>
        <w:br/>
        <w:t xml:space="preserve">Flow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cumulative production after perforation of Sand Y is around 18 MMMCF </w:t>
        <w:br/>
        <w:t xml:space="preserve">and around 1 MMSCFD initially that is increasing with time and loads in the </w:t>
        <w:br/>
        <w:t xml:space="preserve">tubing. After 8 years of production, the flow rate of gas fall to 1 MMSCF per </w:t>
        <w:br/>
        <w:t xml:space="preserve">day and the Water-Gas ratio was 300 STB/MMSCF. Therefore, Sand Z was perforated </w:t>
        <w:br/>
        <w:t xml:space="preserve">to comminglally produce around 7 MMSCFD. Moreover, wellhead gas compression </w:t>
        <w:br/>
        <w:t xml:space="preserve">systems was applied for 10 years to rise flow up to 12 MMSCFD and 30STBMMSCF of </w:t>
        <w:br/>
        <w:t xml:space="preserve">Water-Gas ratio. In 2011, the was depleted due to loss of energy to flow the </w:t>
        <w:br/>
        <w:t xml:space="preserve">gas with around 57% recovery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</w:t>
        <w:br/>
        <w:t xml:space="preserve">Gas </w:t>
        <w:br/>
        <w:t xml:space="preserve">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Gas lift system was introduced in M-1 well in 2012 to deliquefy the </w:t>
        <w:br/>
        <w:t xml:space="preserve">gas well by inject 0. 4 MMSCFD of gas the produced around 1. 7 MMSCFD and 225 </w:t>
        <w:br/>
        <w:t xml:space="preserve">STBD of water. Shortly, the gas flow dropped to 1. 2 MMSCFD with larger </w:t>
        <w:br/>
        <w:t xml:space="preserve">Water-Gas ratio that show liquid droplets are loading in the tubing. After 6 </w:t>
        <w:br/>
        <w:t xml:space="preserve">Months, Gas lift system has produced only 1. 6 BCF that is 2. 4 % recovery.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</w:t>
        <w:br/>
        <w:t xml:space="preserve">Foam </w:t>
        <w:br/>
        <w:t xml:space="preserve">Assisted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Gas lift system was suspended, a Foam assisted lift was introduced </w:t>
        <w:br/>
        <w:t xml:space="preserve">in the gas well. Soap was injected close to the perforation using capillary </w:t>
        <w:br/>
        <w:t xml:space="preserve">string. In the beginning of injection, Soap was injected at rate of a </w:t>
        <w:br/>
        <w:t xml:space="preserve">half-gallon per day and raised gradually to a rate of 5 gallons per day that </w:t>
        <w:br/>
        <w:t xml:space="preserve">result in 1. 5 MMSCFD of gas. However, any further increment of injected soap </w:t>
        <w:br/>
        <w:t xml:space="preserve">leads to drop in the production rate. After three months, a liquid droplets </w:t>
        <w:br/>
        <w:t xml:space="preserve">load occurs and requires gas lift to provide sufficient energy to flow the gas </w:t>
        <w:br/>
        <w:t xml:space="preserve">well. Therefore, new lifting system were introduced in the well. One of </w:t>
        <w:br/>
        <w:t xml:space="preserve">limitation of foam that is affected by temperature.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</w:t>
        <w:br/>
        <w:t xml:space="preserve">Foam </w:t>
        <w:br/>
        <w:t xml:space="preserve">Assisted Gas Lift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5 months in 2013, a combined system of Gas lift and Foam assisted </w:t>
        <w:br/>
        <w:t xml:space="preserve">lift was applied to dissolve the liquid loading of the gas well. In fact, it </w:t>
        <w:br/>
        <w:t xml:space="preserve">was a challenge to determine the optimum rate of soap and gas injection rate at </w:t>
        <w:br/>
        <w:t xml:space="preserve">that time because there were no standard values for this combined system. </w:t>
        <w:br/>
        <w:t xml:space="preserve">Therefore, several trial and error were applied and the best values for M1 well </w:t>
        <w:br/>
        <w:t xml:space="preserve">were 2 Gallon per day of soap and 0. 3 MMSCFD of injected gas. After 21 days of </w:t>
        <w:br/>
        <w:t xml:space="preserve">instable production, the production stabilizes at 1. 3 MMSCFD with 300 BBL of </w:t>
        <w:br/>
        <w:t xml:space="preserve">water per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It is advantageous to use a </w:t>
        <w:br/>
        <w:t xml:space="preserve">combined system of Gas lift and Foam assisted lift that optimize production </w:t>
        <w:br/>
        <w:t xml:space="preserve">rate of gas well and overcomes limitation of two methods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Soap injection has an </w:t>
        <w:br/>
        <w:t xml:space="preserve">optimum rate; any variation affects the production negatively.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High temperature reduce the </w:t>
        <w:br/>
        <w:t xml:space="preserve">effectiveness of Foam performance.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Tayyab, I., Uddin, M. F., Ahmed, Q. I., Ibad-Ur-Rehman, M., &amp; Azam, </w:t>
        <w:br/>
        <w:t xml:space="preserve">Q. S. (2016). Combination of Foam Assisted Lift &amp; Gas Lift (FAGL) to </w:t>
        <w:br/>
        <w:t xml:space="preserve">De-liquefy Gas Wells. SPE/IADC Middle East Drilling Technology Conference and </w:t>
        <w:br/>
        <w:t xml:space="preserve">Exhibition. doi: 10. 2118/178259-ms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Wilson, A. (2017). Artificial-Lift-System Selection Guidelines for </w:t>
        <w:br/>
        <w:t xml:space="preserve">Horizontal Gas Wells. Journal of Petroleum Technology, 69(07), 61-62. </w:t>
        <w:br/>
        <w:t xml:space="preserve">doi: 10. 2118/0717-0061-jpt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https://assignbuster.com/college-using-pump-capillary-string-intermitting/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College using pump · capillary string ·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llege-using-pump-capillary-string-intermit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College using pump · capillary string · intermitting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using pump · capillary string · intermitting</dc:title>
  <dc:subject>Others;</dc:subject>
  <dc:creator>AssignBuster</dc:creator>
  <cp:keywords/>
  <dc:description>Gas Lift The method of gas lift is used to improve the production rate and to deliquefy the gas well as an artificial lift technique by decreasing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