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 personal financial planning</w:t>
        </w:r>
      </w:hyperlink>
      <w:bookmarkEnd w:id="0"/>
    </w:p>
    <w:p>
      <w:r>
        <w:br w:type="page"/>
      </w:r>
    </w:p>
    <w:p>
      <w:pPr>
        <w:pStyle w:val="TextBody"/>
        <w:bidi w:val="0"/>
        <w:spacing w:before="0" w:after="283"/>
        <w:jc w:val="start"/>
        <w:rPr/>
      </w:pPr>
      <w:r>
        <w:rPr/>
        <w:t xml:space="preserve">User Tomoki Ando Fall 4, - FINA-3307-01 - Personal Financial Planning - Online Extension Test Final Exam Started 10/19/12 4: 59 PM Submitted </w:t>
        <w:br/>
        <w:t xml:space="preserve">10/19/12 5: 37 PM </w:t>
        <w:br/>
        <w:t xml:space="preserve">Status </w:t>
        <w:br/>
        <w:t xml:space="preserve">Needs Grading </w:t>
        <w:br/>
        <w:t xml:space="preserve">Score </w:t>
        <w:br/>
        <w:t xml:space="preserve">Grade not available. </w:t>
        <w:br/>
        <w:t xml:space="preserve">Time Elapsed </w:t>
        <w:br/>
        <w:t xml:space="preserve">38 minutes out of 3 hours. </w:t>
        <w:br/>
        <w:t xml:space="preserve">Instructions </w:t>
        <w:br/>
        <w:t xml:space="preserve">You will have approximately 3 hours to complete this exam.  If you have any technical trouble you can call the help desk at 1-866-264-1560 or you can contact me at 817-300-8498.  Any work for the short answer/calculations will have to be scanned and/or emailed to me for partial credit consideration. </w:t>
        <w:br/>
        <w:t xml:space="preserve">Question 1 </w:t>
        <w:br/>
        <w:t xml:space="preserve">3out of 3 points </w:t>
        <w:br/>
        <w:br/>
        <w:t xml:space="preserve">Which type of health insurance pays part of all of the surgeons fee for an operation </w:t>
        <w:br/>
        <w:t xml:space="preserve">Answer </w:t>
        <w:br/>
        <w:t xml:space="preserve">Selected Answer: </w:t>
        <w:br/>
        <w:t xml:space="preserve">d. </w:t>
        <w:br/>
        <w:t xml:space="preserve">hospital expenses </w:t>
        <w:br/>
        <w:t xml:space="preserve">Question 2 </w:t>
        <w:br/>
        <w:t xml:space="preserve">3 out of 3 points </w:t>
        <w:br/>
        <w:br/>
        <w:t xml:space="preserve">Health insurance typically includes </w:t>
        <w:br/>
        <w:t xml:space="preserve">Answer </w:t>
        <w:br/>
        <w:t xml:space="preserve">Selected Answer: </w:t>
        <w:br/>
        <w:t xml:space="preserve">d. </w:t>
        <w:br/>
        <w:t xml:space="preserve">all of the above </w:t>
        <w:br/>
        <w:t xml:space="preserve">Question 3 </w:t>
        <w:br/>
        <w:t xml:space="preserve">3 out of 3 points </w:t>
        <w:br/>
        <w:br/>
        <w:t xml:space="preserve">Driver classification includes information on a persons and is used to set auto insurance rates </w:t>
        <w:br/>
        <w:t xml:space="preserve">Answer </w:t>
        <w:br/>
        <w:t xml:space="preserve">Selected Answer: </w:t>
        <w:br/>
        <w:t xml:space="preserve">b. </w:t>
        <w:br/>
        <w:t xml:space="preserve">type of automobile </w:t>
        <w:br/>
        <w:t xml:space="preserve">Question 4 </w:t>
        <w:br/>
        <w:t xml:space="preserve">3 out of 3 points </w:t>
        <w:br/>
        <w:br/>
        <w:t xml:space="preserve">Which of the following are important provisions to your life insurace contract </w:t>
        <w:br/>
        <w:t xml:space="preserve">Answer </w:t>
        <w:br/>
        <w:t xml:space="preserve">Selected Answer: </w:t>
        <w:br/>
        <w:t xml:space="preserve">d. </w:t>
        <w:br/>
        <w:t xml:space="preserve">all of the above </w:t>
        <w:br/>
        <w:t xml:space="preserve">Question 5 </w:t>
        <w:br/>
        <w:t xml:space="preserve">0 out of 3 points </w:t>
        <w:br/>
        <w:br/>
        <w:t xml:space="preserve">Which life insurance provision permits the owner of the policy to borrow any amount up to the cash value of the policy </w:t>
        <w:br/>
        <w:t xml:space="preserve">Answer </w:t>
        <w:br/>
        <w:t xml:space="preserve">Selected Answer: </w:t>
        <w:br/>
        <w:t xml:space="preserve">b. </w:t>
        <w:br/>
        <w:t xml:space="preserve">nonforfeiture clause </w:t>
        <w:br/>
        <w:t xml:space="preserve">Question 6 </w:t>
        <w:br/>
        <w:t xml:space="preserve">3 out of 3 points </w:t>
        <w:br/>
        <w:br/>
        <w:t xml:space="preserve">What form of insurance is growing faster than any other form of insurance in the country </w:t>
        <w:br/>
        <w:t xml:space="preserve">Answer </w:t>
        <w:br/>
        <w:t xml:space="preserve">Selected Answer: </w:t>
        <w:br/>
        <w:t xml:space="preserve">c. </w:t>
        <w:br/>
        <w:t xml:space="preserve">long-term care </w:t>
        <w:br/>
        <w:t xml:space="preserve">Question 7 </w:t>
        <w:br/>
        <w:t xml:space="preserve">0 out of 3 points </w:t>
        <w:br/>
        <w:br/>
        <w:t xml:space="preserve">The following are government funded medical programs </w:t>
        <w:br/>
        <w:t xml:space="preserve">Answer </w:t>
        <w:br/>
        <w:t xml:space="preserve">Selected Answer: </w:t>
        <w:br/>
        <w:t xml:space="preserve">a. </w:t>
        <w:br/>
        <w:t xml:space="preserve">Medicare </w:t>
        <w:br/>
        <w:t xml:space="preserve">Question 8 </w:t>
        <w:br/>
        <w:t xml:space="preserve">0 out of 3 points </w:t>
        <w:br/>
        <w:br/>
        <w:t xml:space="preserve">The application for insurance includes two parts, basic information and </w:t>
        <w:br/>
        <w:t xml:space="preserve">Answer </w:t>
        <w:br/>
        <w:t xml:space="preserve">Selected Answer: </w:t>
        <w:br/>
        <w:t xml:space="preserve">a. </w:t>
        <w:br/>
        <w:t xml:space="preserve">policy costs </w:t>
        <w:br/>
        <w:t xml:space="preserve">Question 9 </w:t>
        <w:br/>
        <w:t xml:space="preserve">3out of 3 points </w:t>
        <w:br/>
        <w:br/>
        <w:t xml:space="preserve">Risk assumption is the same as </w:t>
        <w:br/>
        <w:t xml:space="preserve">Answer </w:t>
        <w:br/>
        <w:t xml:space="preserve">Selected Answer: </w:t>
        <w:br/>
        <w:t xml:space="preserve">a. </w:t>
        <w:br/>
        <w:t xml:space="preserve">risk avoidance </w:t>
        <w:br/>
        <w:t xml:space="preserve">Question 10 </w:t>
        <w:br/>
        <w:t xml:space="preserve">0 out of 3 points </w:t>
        <w:br/>
        <w:br/>
        <w:t xml:space="preserve">One of the following is not a method of estimating your life insurance requirements </w:t>
        <w:br/>
        <w:t xml:space="preserve">Answer </w:t>
        <w:br/>
        <w:t xml:space="preserve">Selected Answer: </w:t>
        <w:br/>
        <w:t xml:space="preserve">a. </w:t>
        <w:br/>
        <w:t xml:space="preserve">Easy </w:t>
        <w:br/>
        <w:t xml:space="preserve">Question 11 </w:t>
        <w:br/>
        <w:t xml:space="preserve">0 out of 3 points </w:t>
        <w:br/>
        <w:br/>
        <w:t xml:space="preserve">Losses caused by damage to your car by another person who is at fault in the accident are covered by </w:t>
        <w:br/>
        <w:t xml:space="preserve">Answer </w:t>
        <w:br/>
        <w:t xml:space="preserve">Selected Answer: </w:t>
        <w:br/>
        <w:t xml:space="preserve">c. </w:t>
        <w:br/>
        <w:t xml:space="preserve">comprehensive physical damage </w:t>
        <w:br/>
        <w:t xml:space="preserve">Question 12 </w:t>
        <w:br/>
        <w:t xml:space="preserve">0 out of 3 points </w:t>
        <w:br/>
        <w:br/>
        <w:t xml:space="preserve">Insurance companies base claim settlements on replacement value and </w:t>
        <w:br/>
        <w:t xml:space="preserve">Answer </w:t>
        <w:br/>
        <w:t xml:space="preserve">Selected Answer: </w:t>
        <w:br/>
        <w:t xml:space="preserve">c. </w:t>
        <w:br/>
        <w:t xml:space="preserve">exact value </w:t>
        <w:br/>
        <w:t xml:space="preserve">Question 13 </w:t>
        <w:br/>
        <w:t xml:space="preserve">0 out of 3 points </w:t>
        <w:br/>
        <w:br/>
        <w:t xml:space="preserve">Disability is defined as </w:t>
        <w:br/>
        <w:t xml:space="preserve">Answer </w:t>
        <w:br/>
        <w:t xml:space="preserve">Selected Answer: </w:t>
        <w:br/>
        <w:t xml:space="preserve">d. </w:t>
        <w:br/>
        <w:t xml:space="preserve">none of the above </w:t>
        <w:br/>
        <w:t xml:space="preserve">Question 14 </w:t>
        <w:br/>
        <w:t xml:space="preserve">3 out of 3 points </w:t>
        <w:br/>
        <w:br/>
        <w:t xml:space="preserve">Coverage that pays for the current replacement cost of a stolen or damaged item is called </w:t>
        <w:br/>
        <w:t xml:space="preserve">Answer </w:t>
        <w:br/>
        <w:t xml:space="preserve">Selected Answer: </w:t>
        <w:br/>
        <w:t xml:space="preserve">a. </w:t>
        <w:br/>
        <w:t xml:space="preserve">replacement value coverage </w:t>
        <w:br/>
        <w:t xml:space="preserve">Question 15 </w:t>
        <w:br/>
        <w:t xml:space="preserve">3 out of 3 points </w:t>
        <w:br/>
        <w:br/>
        <w:t xml:space="preserve">Basic health coverage includes </w:t>
        <w:br/>
        <w:t xml:space="preserve">Answer </w:t>
        <w:br/>
        <w:t xml:space="preserve">Selected Answer: </w:t>
        <w:br/>
        <w:t xml:space="preserve">d. </w:t>
        <w:br/>
        <w:t xml:space="preserve">all of the above </w:t>
        <w:br/>
        <w:t xml:space="preserve">Question 16 </w:t>
        <w:br/>
        <w:t xml:space="preserve">3 out of 3 points </w:t>
        <w:br/>
        <w:br/>
        <w:t xml:space="preserve">An HMO is defined as </w:t>
        <w:br/>
        <w:t xml:space="preserve">Answer </w:t>
        <w:br/>
        <w:t xml:space="preserve">Selected Answer: </w:t>
        <w:br/>
        <w:t xml:space="preserve">d. </w:t>
        <w:br/>
        <w:t xml:space="preserve">Health Maintenance Organization </w:t>
        <w:br/>
        <w:t xml:space="preserve">Question 17 </w:t>
        <w:br/>
        <w:t xml:space="preserve">3 out of 3 points </w:t>
        <w:br/>
        <w:br/>
        <w:t xml:space="preserve">A situation in which a person is held responsible for the actions of another person is </w:t>
        <w:br/>
        <w:t xml:space="preserve">Answer </w:t>
        <w:br/>
        <w:t xml:space="preserve">Selected Answer: </w:t>
        <w:br/>
        <w:t xml:space="preserve">b. </w:t>
        <w:br/>
        <w:t xml:space="preserve">vicarious liability </w:t>
        <w:br/>
        <w:t xml:space="preserve">Question 18 </w:t>
        <w:br/>
        <w:t xml:space="preserve">0 out of 3 points </w:t>
        <w:br/>
        <w:br/>
        <w:t xml:space="preserve">A settlement option that provides for payment of life insurance proceeds in equal periodic installments for a specified number of years after your death is called </w:t>
        <w:br/>
        <w:t xml:space="preserve">Answer </w:t>
        <w:br/>
        <w:t xml:space="preserve">Selected Answer: </w:t>
        <w:br/>
        <w:t xml:space="preserve">a. </w:t>
        <w:br/>
        <w:t xml:space="preserve">interest principal payment option </w:t>
        <w:br/>
        <w:t xml:space="preserve">Question 19 </w:t>
        <w:br/>
        <w:t xml:space="preserve">3 out of 3 points </w:t>
        <w:br/>
        <w:br/>
        <w:t xml:space="preserve">Which is a method of evaluating the cost of life insurance by taking into account the time value of money </w:t>
        <w:br/>
        <w:t xml:space="preserve">Answer </w:t>
        <w:br/>
        <w:t xml:space="preserve">Selected Answer: </w:t>
        <w:br/>
        <w:t xml:space="preserve">d. </w:t>
        <w:br/>
        <w:t xml:space="preserve">cash value index </w:t>
        <w:br/>
        <w:t xml:space="preserve">Question 20 </w:t>
        <w:br/>
        <w:t xml:space="preserve">0 out of 3 points </w:t>
        <w:br/>
        <w:br/>
        <w:t xml:space="preserve">Which type of will has been gaining polpularity due to the increased exemption? </w:t>
        <w:br/>
        <w:t xml:space="preserve">Answer </w:t>
        <w:br/>
        <w:t xml:space="preserve">Selected Answer: </w:t>
        <w:br/>
        <w:t xml:space="preserve">d. </w:t>
        <w:br/>
        <w:t xml:space="preserve">stated dollar amount </w:t>
        <w:br/>
        <w:t xml:space="preserve">Question 21 </w:t>
        <w:br/>
        <w:t xml:space="preserve">3 out of 3 points </w:t>
        <w:br/>
        <w:br/>
        <w:t xml:space="preserve">Which source of investment information provides the most current data </w:t>
        <w:br/>
        <w:t xml:space="preserve">Answer </w:t>
        <w:br/>
        <w:t xml:space="preserve">Selected Answer: </w:t>
        <w:br/>
        <w:t xml:space="preserve">a. </w:t>
        <w:br/>
        <w:t xml:space="preserve">newspapers </w:t>
        <w:br/>
        <w:t xml:space="preserve">Question 22 </w:t>
        <w:br/>
        <w:t xml:space="preserve">3 out of 3 points </w:t>
        <w:br/>
        <w:br/>
        <w:t xml:space="preserve">Which of the following investments would have the greatest potential for safety </w:t>
        <w:br/>
        <w:t xml:space="preserve">Answer </w:t>
        <w:br/>
        <w:t xml:space="preserve">Selected Answer: </w:t>
        <w:br/>
        <w:t xml:space="preserve">a. </w:t>
        <w:br/>
        <w:t xml:space="preserve">government bonds </w:t>
        <w:br/>
        <w:t xml:space="preserve">Question 23 </w:t>
        <w:br/>
        <w:t xml:space="preserve">3 out of 3 points </w:t>
        <w:br/>
        <w:br/>
        <w:t xml:space="preserve">Which of the following investments would have the greatest potential for risk </w:t>
        <w:br/>
        <w:t xml:space="preserve">Answer </w:t>
        <w:br/>
        <w:t xml:space="preserve">Selected Answer: </w:t>
        <w:br/>
        <w:t xml:space="preserve">c. </w:t>
        <w:br/>
        <w:t xml:space="preserve">options </w:t>
        <w:br/>
        <w:t xml:space="preserve">Question 24 </w:t>
        <w:br/>
        <w:t xml:space="preserve">3 out of 3 points </w:t>
        <w:br/>
        <w:br/>
        <w:t xml:space="preserve">When stocks are being traded between investors, they are traded in what market </w:t>
        <w:br/>
        <w:t xml:space="preserve">Answer </w:t>
        <w:br/>
        <w:t xml:space="preserve">Selected Answer: </w:t>
        <w:br/>
        <w:t xml:space="preserve">c. </w:t>
        <w:br/>
        <w:t xml:space="preserve">secondary </w:t>
        <w:br/>
        <w:t xml:space="preserve">Question 25 </w:t>
        <w:br/>
        <w:t xml:space="preserve">0 out of 3 points </w:t>
        <w:br/>
        <w:br/>
        <w:t xml:space="preserve">Trusts can be </w:t>
        <w:br/>
        <w:t xml:space="preserve">Answer </w:t>
        <w:br/>
        <w:t xml:space="preserve">Selected Answer: </w:t>
        <w:br/>
        <w:t xml:space="preserve">a. </w:t>
        <w:br/>
        <w:t xml:space="preserve">callable or noncallable </w:t>
        <w:br/>
        <w:t xml:space="preserve">Question 26 </w:t>
        <w:br/>
        <w:t xml:space="preserve">3 out of 3 points </w:t>
        <w:br/>
        <w:br/>
        <w:t xml:space="preserve">The first step in retrirement planning is to </w:t>
        <w:br/>
        <w:t xml:space="preserve">Answer </w:t>
        <w:br/>
        <w:t xml:space="preserve">Selected Answer: </w:t>
        <w:br/>
        <w:t xml:space="preserve">d. </w:t>
        <w:br/>
        <w:t xml:space="preserve">analyze your current assets and liabilities </w:t>
        <w:br/>
        <w:t xml:space="preserve">Question 27 </w:t>
        <w:br/>
        <w:t xml:space="preserve">0 out of 3 points </w:t>
        <w:br/>
        <w:br/>
        <w:t xml:space="preserve">Some mutual funds charge 12b-1 fees to defray the cost of </w:t>
        <w:br/>
        <w:t xml:space="preserve">Answer </w:t>
        <w:br/>
        <w:t xml:space="preserve">Selected Answer: </w:t>
        <w:br/>
        <w:t xml:space="preserve">b. </w:t>
        <w:br/>
        <w:t xml:space="preserve">selling securities in the funds portfolio </w:t>
        <w:br/>
        <w:t xml:space="preserve">Question 28 </w:t>
        <w:br/>
        <w:t xml:space="preserve">0 out of 3 points </w:t>
        <w:br/>
        <w:br/>
        <w:t xml:space="preserve">Payments made to funds shareholders that result in the sales of securities in the funds portfolio are called </w:t>
        <w:br/>
        <w:t xml:space="preserve">Answer </w:t>
        <w:br/>
        <w:t xml:space="preserve">Selected Answer: </w:t>
        <w:br/>
        <w:t xml:space="preserve">[None Given] </w:t>
        <w:br/>
        <w:t xml:space="preserve">Question 29 </w:t>
        <w:br/>
        <w:t xml:space="preserve">3 out of 3 points </w:t>
        <w:br/>
        <w:br/>
        <w:t xml:space="preserve">In what type of annuity is the money you pay invested in common stock or other equities, and the income you receive dependent on the investment results </w:t>
        <w:br/>
        <w:t xml:space="preserve">Answer </w:t>
        <w:br/>
        <w:t xml:space="preserve">Selected Answer: </w:t>
        <w:br/>
        <w:t xml:space="preserve">c. </w:t>
        <w:br/>
        <w:t xml:space="preserve">life annuity with installments certain </w:t>
        <w:br/>
        <w:t xml:space="preserve">Question 30 </w:t>
        <w:br/>
        <w:t xml:space="preserve">3 out of 3 points </w:t>
        <w:br/>
        <w:br/>
        <w:t xml:space="preserve">Corporate bonds are </w:t>
        <w:br/>
        <w:t xml:space="preserve">Answer </w:t>
        <w:br/>
        <w:t xml:space="preserve">Selected Answer: </w:t>
        <w:br/>
        <w:t xml:space="preserve">b. </w:t>
        <w:br/>
        <w:t xml:space="preserve">must be repaid at maturity </w:t>
        <w:br/>
        <w:t xml:space="preserve">Question 31 </w:t>
        <w:br/>
        <w:t xml:space="preserve">3 out of 3 points </w:t>
        <w:br/>
        <w:br/>
        <w:t xml:space="preserve">An investor who wants a tax-free investment would choose which type of fund </w:t>
        <w:br/>
        <w:t xml:space="preserve">Answer </w:t>
        <w:br/>
        <w:t xml:space="preserve">Selected Answer: </w:t>
        <w:br/>
        <w:t xml:space="preserve">d. </w:t>
        <w:br/>
        <w:t xml:space="preserve">municipal bond </w:t>
        <w:br/>
        <w:t xml:space="preserve">Question 32 </w:t>
        <w:br/>
        <w:t xml:space="preserve">3 out of 3 points </w:t>
        <w:br/>
        <w:br/>
        <w:t xml:space="preserve">An investor who wants a tax-free investment would choose which type of fund </w:t>
        <w:br/>
        <w:t xml:space="preserve">Answer </w:t>
        <w:br/>
        <w:t xml:space="preserve">Selected Answer: </w:t>
        <w:br/>
        <w:t xml:space="preserve">d. </w:t>
        <w:br/>
        <w:t xml:space="preserve">municipal bond </w:t>
        <w:br/>
        <w:t xml:space="preserve">Question 33 </w:t>
        <w:br/>
        <w:t xml:space="preserve">3 out of 3 points </w:t>
        <w:br/>
        <w:br/>
        <w:t xml:space="preserve">A stock that follows the business cycle of advances and declines in the economy is called what kind of stock </w:t>
        <w:br/>
        <w:t xml:space="preserve">Answer </w:t>
        <w:br/>
        <w:t xml:space="preserve">Selected Answer: </w:t>
        <w:br/>
        <w:t xml:space="preserve">d. </w:t>
        <w:br/>
        <w:t xml:space="preserve">cyclical </w:t>
        <w:br/>
        <w:t xml:space="preserve">Question 34 </w:t>
        <w:br/>
        <w:t xml:space="preserve">3 out of 3 points </w:t>
        <w:br/>
        <w:br/>
        <w:t xml:space="preserve">A stock split </w:t>
        <w:br/>
        <w:t xml:space="preserve">Answer </w:t>
        <w:br/>
        <w:t xml:space="preserve">Selected Answer: </w:t>
        <w:br/>
        <w:t xml:space="preserve">b. </w:t>
        <w:br/>
        <w:t xml:space="preserve">enables management to bring a stocks price in an " ideal" price range </w:t>
        <w:br/>
        <w:t xml:space="preserve">Question 35 </w:t>
        <w:br/>
        <w:t xml:space="preserve">3 out of 3 points </w:t>
        <w:br/>
        <w:br/>
        <w:t xml:space="preserve">A mutual fund in which new shares are issued and redeemed by the investment company at the request of investors is called what type of fund </w:t>
        <w:br/>
        <w:t xml:space="preserve">Answer </w:t>
        <w:br/>
        <w:t xml:space="preserve">Selected Answer: </w:t>
        <w:br/>
        <w:t xml:space="preserve">b. </w:t>
        <w:br/>
        <w:t xml:space="preserve">open end </w:t>
        <w:br/>
        <w:t xml:space="preserve">Question 36 </w:t>
        <w:br/>
        <w:t xml:space="preserve">3 out of 3 points </w:t>
        <w:br/>
        <w:br/>
        <w:t xml:space="preserve">A feature that enables preferred stock investors to receive omitted dividends is called what kind of feature </w:t>
        <w:br/>
        <w:t xml:space="preserve">Answer </w:t>
        <w:br/>
        <w:t xml:space="preserve">Selected Answer: </w:t>
        <w:br/>
        <w:t xml:space="preserve">a. </w:t>
        <w:br/>
        <w:t xml:space="preserve">cumulative </w:t>
        <w:br/>
        <w:t xml:space="preserve">Question 37 </w:t>
        <w:br/>
        <w:t xml:space="preserve">3 out of 3 points </w:t>
        <w:br/>
        <w:br/>
        <w:t xml:space="preserve">A handwritten will that you prepare yourself is called a                                   will </w:t>
        <w:br/>
        <w:t xml:space="preserve">Answer </w:t>
        <w:br/>
        <w:t xml:space="preserve">Selected Answer: </w:t>
        <w:br/>
        <w:t xml:space="preserve">a. </w:t>
        <w:br/>
        <w:t xml:space="preserve">holographic </w:t>
        <w:br/>
        <w:t xml:space="preserve">Question 38 </w:t>
        <w:br/>
        <w:t xml:space="preserve">3 out of 3 points </w:t>
        <w:br/>
        <w:br/>
        <w:t xml:space="preserve">A document that prospective mutual fund investors receive is called a(n) </w:t>
        <w:br/>
        <w:t xml:space="preserve">Answer </w:t>
        <w:br/>
        <w:t xml:space="preserve">Selected Answer: </w:t>
        <w:br/>
        <w:t xml:space="preserve">d. </w:t>
        <w:br/>
        <w:t xml:space="preserve">prospectus </w:t>
        <w:br/>
        <w:t xml:space="preserve">Question 39 </w:t>
        <w:br/>
        <w:t xml:space="preserve">0 out of 3 points </w:t>
        <w:br/>
        <w:br/>
        <w:t xml:space="preserve">A corporation whose stock is owned by relatively few people and is traded openly in stock markets is called what kind of corporation </w:t>
        <w:br/>
        <w:t xml:space="preserve">Answer </w:t>
        <w:br/>
        <w:t xml:space="preserve">Selected Answer: </w:t>
        <w:br/>
        <w:t xml:space="preserve">b. </w:t>
        <w:br/>
        <w:t xml:space="preserve">private </w:t>
        <w:br/>
        <w:t xml:space="preserve">Question 40 </w:t>
        <w:br/>
        <w:t xml:space="preserve">0 out of 3 points </w:t>
        <w:br/>
        <w:br/>
        <w:t xml:space="preserve">Under what retirement plan does your employer make non-taxable contributions to the plan for your benefit and reduce your salary by the same amount </w:t>
        <w:br/>
        <w:t xml:space="preserve">Answer </w:t>
        <w:br/>
        <w:t xml:space="preserve">Selected Answer: </w:t>
        <w:br/>
        <w:t xml:space="preserve">d. </w:t>
        <w:br/>
        <w:t xml:space="preserve">Defined Benefit </w:t>
        <w:br/>
        <w:t xml:space="preserve">Question 41 </w:t>
        <w:br/>
        <w:t xml:space="preserve">Needs Grading </w:t>
        <w:br/>
        <w:br/>
        <w:t xml:space="preserve">Calculate how much you would have in 10 years if you saved $2, 000 a year at an annual rate of 10 percent per year? (assume annual compounding) </w:t>
        <w:br/>
        <w:t xml:space="preserve">Answer </w:t>
        <w:br/>
        <w:t xml:space="preserve">Selected Answer: </w:t>
        <w:br/>
        <w:t xml:space="preserve">22000$ </w:t>
        <w:br/>
        <w:t xml:space="preserve">Question 42 </w:t>
        <w:br/>
        <w:t xml:space="preserve">Needs Grading </w:t>
        <w:br/>
        <w:br/>
        <w:t xml:space="preserve">If Carissa Dalton/&gt;/&gt; has a $130, 000 home insured for $100, 000, based on the 80 percent coinsurance provision, how much would the insurance company pay on a $5, 000 claim? </w:t>
        <w:br/>
        <w:t xml:space="preserve">Answer </w:t>
        <w:br/>
        <w:t xml:space="preserve">Selected Answer: </w:t>
        <w:br/>
        <w:t xml:space="preserve">$1600 </w:t>
        <w:br/>
        <w:t xml:space="preserve">Question 43 </w:t>
        <w:br/>
        <w:t xml:space="preserve">Needs Grading </w:t>
        <w:br/>
        <w:br/>
        <w:t xml:space="preserve">Bill Matthews invested $9, 800 in the John Hancock growth and income fund.  The fund charges a 5. 3% commission when shares are purchased.  Calculate the amount of commission Bill must pay. </w:t>
        <w:br/>
        <w:t xml:space="preserve">Answer </w:t>
        <w:br/>
        <w:t xml:space="preserve">Selected Answer: </w:t>
        <w:br/>
        <w:t xml:space="preserve">$5149 </w:t>
        <w:br/>
        <w:t xml:space="preserve">Question 44 </w:t>
        <w:br/>
        <w:t xml:space="preserve">Needs Grading </w:t>
        <w:br/>
        <w:br/>
        <w:t xml:space="preserve">You and your spouse are in good health and have reasonably secure careers. Each of you makes about $28, 000 annually. You own a home with an $80, 000 mortgage, and you owe $10, 000 on car loans, $5, 000 in personal debts, and $3, 000 on credit card loans. You have no other debts. You have no plans to increase the size of your family in the near future. Estimate your total insurance needs using the DINK method.  Assume $5, 000 for funeral expenses. </w:t>
        <w:br/>
        <w:t xml:space="preserve">Answer </w:t>
        <w:br/>
        <w:t xml:space="preserve">Selected Answer: </w:t>
        <w:br/>
        <w:t xml:space="preserve">$400 </w:t>
        <w:br/>
        <w:t xml:space="preserve">Question 45 </w:t>
        <w:br/>
        <w:t xml:space="preserve">Needs Grading </w:t>
        <w:br/>
        <w:br/>
        <w:t xml:space="preserve">The Kelleher family has health insurance coverage that pays 80 percent out-of-hospital expenses after a $500 deductible per person. If one family member has doctor and prescription medication expenses of $2, 800, what amount would the insurance company pay? </w:t>
        <w:br/>
        <w:t xml:space="preserve">Answer </w:t>
        <w:br/>
        <w:t xml:space="preserve">Selected Answer: </w:t>
        <w:br/>
        <w:t xml:space="preserve">$136 </w:t>
        <w:br/>
        <w:t xml:space="preserve">Question 46 </w:t>
        <w:br/>
        <w:t xml:space="preserve">Needs Grading </w:t>
        <w:br/>
        <w:br/>
        <w:t xml:space="preserve">James Hayes owns Ohio Utility preferred stock.  If this preferred stock issue pays 6. 25% based on a par value of $25, what is the dollar amount of the dividend for one share of Ohio Utility? </w:t>
        <w:br/>
        <w:t xml:space="preserve">Answer </w:t>
        <w:br/>
        <w:t xml:space="preserve">Selected Answer: </w:t>
        <w:br/>
        <w:t xml:space="preserve">$4 </w:t>
        <w:br/>
        <w:t xml:space="preserve">Question 47 </w:t>
        <w:br/>
        <w:t xml:space="preserve">Needs Grading </w:t>
        <w:br/>
        <w:br/>
        <w:t xml:space="preserve">Assume that you purchase an investment for $6, 000 that pays $50 annual income.  You sell the investment at the end of one year for $6, 850, what is the annual rate of return? </w:t>
        <w:br/>
        <w:t xml:space="preserve">Answer </w:t>
        <w:br/>
        <w:t xml:space="preserve">Selected Answer: </w:t>
        <w:br/>
        <w:t xml:space="preserve">70% </w:t>
        <w:br/>
        <w:t xml:space="preserve">Question 48 </w:t>
        <w:br/>
        <w:t xml:space="preserve">Needs Grading </w:t>
        <w:br/>
        <w:br/>
        <w:t xml:space="preserve">Becky Fenton has 25/50/10 automobile insurance coverage. If two other people are awarded $15, 000 each for injuries in an auto accident in which Becky was judged at fault, how much of this judgment would the insurance cover? </w:t>
        <w:br/>
        <w:t xml:space="preserve">Answer </w:t>
        <w:br/>
        <w:t xml:space="preserve">Selected Answer: </w:t>
        <w:br/>
        <w:t xml:space="preserve">$30000 </w:t>
        <w:br/>
        <w:t xml:space="preserve">Friday, October 19, 2012 5: 37: 33 PM CDT </w:t>
        <w:br/>
        <w:t xml:space="preserve">People always  want to achieve different goals in terms of financial achievement. They are the basic rules that one needs to follow to come up with a good and comprehensive finical plan that will not affect his/her income. The first thing you need to know is your current financial income. This will enable you to plan accurately. The second is developing a financial target. This will make you remain focused on what you do. Also one needs to know what are the alternatives one has in case one side fails or an emergency occurs. Every decision you make must have an alternative and a course of action. Creation of financial plan should be another factor. One needs to choose his or her goals clearly either long term or short term ones. For example one can buy things in higher purchases to attain long term goal. Finally is reviewing your plan time and again as it  is dynamic and tend to change now and then . This is to enable accommodation of more factors that come along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https://assignbuster.com/finance-personal-financial-planning/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 personal financial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personal-financial-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 personal financial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 personal financial planning</dc:title>
  <dc:subject>Others;</dc:subject>
  <dc:creator>AssignBuster</dc:creator>
  <cp:keywords/>
  <dc:description>Question 1 3out of 3 points Which type of health insurance pays part of all of the surgeons fee for an operation Answer Selected Answer: d.hospital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