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8conclusion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cell phone is cellular becauseit uses a network made up of cells or base transceiver stations.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FALSE? Your phone can only be connected to the Internet if there is a WiFi network available.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mobile device? ultrabook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DRM is an acronym forDigital Rights Management.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Streaming music services allow you tosubscribe monthly and have access to millions of songs.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term ________refers to the use of a single unifying device thathandles media, Internet, entertainment, and telephone needs. digital convergence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iOS? An operating system for mobile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operating system of a cell phone is stored in ________. 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primary input devices for smartphones are ________. microphone and touch pad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 ________ is an online store that delivers software for Androiddevices. Play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chip converts sound waves from a voice into digital signaldigital signal processor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is included in a cell phone to handle the compression ofdata for it to be quickly transmitted to another phone. digital signal processor chip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converts your voice’s sound waves into digital signals. analog-to-digital converter chip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uses radio waves to transmit data signals over shortdistances? Bluetooth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mobile devices include a mini- ________ port. USB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Text messaging is also called ________. short message service (SMS)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send messages that include photos and videos between mobiledevices using ________ technology. multimedia message service (MMS)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Internet connectivity plan is also known as a ________ plan.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advantages of VoIP EXCEPT ________. excellent reliability during Internet or power outages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global positioning system is a network of 21 ________ plus 3 workingspares. satellites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main difference between the tablet and the smartphone is the ________. screen size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mobile devices is the lightestSmartphone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distance between two near field communication (NFC) devices islimited to about ________. 1. 5 inches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true about e-books? You can annotate them with your own notes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is digital textual information that can be stored, manipulated, andtransmitted by electronic devicesE-text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mobile device files can be synchronized using ________. a cloud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VoIP uses ________ technology similar to email to transmit voice over the internet. IP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https://assignbuster.com/chapter-8conclusion/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8conclusion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8conclus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8conclusion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8conclusion</dc:title>
  <dc:subject>Others;</dc:subject>
  <dc:creator>AssignBuster</dc:creator>
  <cp:keywords/>
  <dc:description>Which of the following is NOT a mobile device? ultrabook DRM is an acronym forDigital Rights Management.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