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Dental school admissions letter</w:t>
        </w:r>
      </w:hyperlink>
      <w:bookmarkEnd w:id="0"/>
    </w:p>
    <w:p>
      <w:r>
        <w:br w:type="page"/>
      </w:r>
    </w:p>
    <w:p>
      <w:pPr>
        <w:pStyle w:val="TextBody"/>
        <w:bidi w:val="0"/>
        <w:jc w:val="both"/>
        <w:rPr/>
      </w:pPr>
      <w:r>
        <w:rPr/>
        <w:t xml:space="preserve">Dear Admissions Committee: </w:t>
      </w:r>
    </w:p>
    <w:p>
      <w:pPr>
        <w:pStyle w:val="TextBody"/>
        <w:bidi w:val="0"/>
        <w:jc w:val="both"/>
        <w:rPr/>
      </w:pPr>
      <w:r>
        <w:rPr/>
        <w:t xml:space="preserve">I recently spoke with XX from the Admissions Department regarding my application and I realized that my chances of being accepted this year are somewhat limited. Nevertheless, I am writing this letter in the hope that you will seriously consider me for late admission into X University for this year. I was interviewed two cycles ago and was luckily accepted; however, I had to withdraw my application one month prior to starting the school year due to an illness. </w:t>
      </w:r>
    </w:p>
    <w:p>
      <w:pPr>
        <w:pStyle w:val="TextBody"/>
        <w:bidi w:val="0"/>
        <w:jc w:val="both"/>
        <w:rPr/>
      </w:pPr>
      <w:r>
        <w:rPr/>
        <w:t xml:space="preserve">At that time, I decided not to give a reason for withdrawing because I was unsure of what was wrong with me other than that I was shaking badly with frequent tremors and was experiencing chronic fatigue. I went from one doctor to another trying to get a diagnosis but everything was coming back negative. No one was able to tell me what was wrong with me and why I was feeling that way. I felt that I was not in the right condition to go to school and concentrate on my studies. </w:t>
      </w:r>
    </w:p>
    <w:p>
      <w:pPr>
        <w:pStyle w:val="TextBody"/>
        <w:bidi w:val="0"/>
        <w:jc w:val="both"/>
        <w:rPr/>
      </w:pPr>
      <w:r>
        <w:rPr/>
        <w:t xml:space="preserve">In fact, I was in a state of mind wherein I seriously started questioning whether dentistry was a realistic career for me due to my uncertain health status. It took many months before I was finally diagnosed with Lyme’s disease. I underwent tests and treatment procedures to make sure that I was free from the disease before going back to school. I am now fully recovered and would very much like to pursue dentistry as soon as I possibly can at X school. </w:t>
      </w:r>
    </w:p>
    <w:p>
      <w:pPr>
        <w:pStyle w:val="TextBody"/>
        <w:bidi w:val="0"/>
        <w:jc w:val="both"/>
        <w:rPr/>
      </w:pPr>
      <w:r>
        <w:rPr/>
        <w:t xml:space="preserve">When I spoke to XX about my application I was advised that my DAT is already outdated. Consequently, I now am studying to retake it, which I plan to do in May. I am also aware that the school is considering adding people to the wait list. With that being said, I would humbly ask if you would consider me for inclusion in the current list based on my old scores until I can get my new scores to you. I would greatly appreciate this if it were possible. </w:t>
      </w:r>
    </w:p>
    <w:p>
      <w:pPr>
        <w:pStyle w:val="TextBody"/>
        <w:bidi w:val="0"/>
        <w:jc w:val="both"/>
        <w:rPr/>
      </w:pPr>
      <w:r>
        <w:rPr/>
        <w:t xml:space="preserve">X School has always been my number one choice because of its reputation regarding the health care courses. I believe that it can give me the best clinical experience I can get, and will also able to teach me the right skills in my chosen career. It would also provide me an excellent student-patient diversity. I believe that I would be a perfect fit for the school. </w:t>
      </w:r>
    </w:p>
    <w:p>
      <w:pPr>
        <w:pStyle w:val="TextBody"/>
        <w:bidi w:val="0"/>
        <w:jc w:val="both"/>
        <w:rPr/>
      </w:pPr>
      <w:r>
        <w:rPr/>
        <w:t xml:space="preserve">Thank you so much for your time and consideration. </w:t>
      </w:r>
    </w:p>
    <w:p>
      <w:pPr>
        <w:pStyle w:val="TextBody"/>
        <w:bidi w:val="0"/>
        <w:spacing w:before="0" w:after="283"/>
        <w:jc w:val="both"/>
        <w:rPr/>
      </w:pPr>
      <w:r>
        <w:rPr/>
        <w:t xml:space="preserve">Sincerely,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https://assignbuster.com/dental-school-admissions-letter/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Dental school admissions letter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dental-school-admissions-letter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Dental school admissions letter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Dental school admissions letter</dc:title>
  <dc:subject>Others;</dc:subject>
  <dc:creator>AssignBuster</dc:creator>
  <cp:keywords/>
  <dc:description>I felt that I was not in the right condition to go to school and concentrate on my studies.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