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science exam #2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web is based on the ________ Protocol.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Hypertext Translate </w:t>
        <w:br/>
        <w:t xml:space="preserve">B) Hypertext Transfer </w:t>
        <w:br/>
        <w:t xml:space="preserve">C) Hypertext Trade </w:t>
        <w:br/>
        <w:t xml:space="preserve">D) Hypertext Transmit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hypertext transfer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browser feature where tabs are independent of each other is known as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pinned tabs </w:t>
        <w:br/>
        <w:t xml:space="preserve">B)tab isolation </w:t>
        <w:br/>
        <w:t xml:space="preserve">C)privacy browsing </w:t>
        <w:br/>
        <w:t xml:space="preserve">D) free tabs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tab isolation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precaution to take when shopping online?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Avoid making online transactions on a public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Shop at well-known, reputable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Pay with a debit card, not a credit card.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When placing an order, make sure you receive a confirmation number.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pay with a debit card, not a credit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top-level domains identifies a degree-granting institution? </w:t>
        <w:br/>
        <w:t xml:space="preserve">A) . gov </w:t>
        <w:br/>
        <w:t xml:space="preserve">B) . info </w:t>
        <w:br/>
        <w:t xml:space="preserve">C) . net </w:t>
        <w:br/>
        <w:t xml:space="preserve">D) . eduD) . edu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 that enables you to display and interact with text and other media on the web is a web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server </w:t>
        <w:br/>
        <w:t xml:space="preserve">B) agent </w:t>
        <w:br/>
        <w:t xml:space="preserve">C) client </w:t>
        <w:br/>
        <w:t xml:space="preserve">D)browser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types of e-commerce business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A)B2C </w:t>
        <w:br/>
        <w:t xml:space="preserve">B) C2C </w:t>
        <w:br/>
        <w:t xml:space="preserve">C) C2B </w:t>
        <w:br/>
        <w:t xml:space="preserve">D)B2B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C2B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microsoft. com/surface, the portion labeled " http" is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A)top-level domain </w:t>
        <w:br/>
        <w:t xml:space="preserve">B)protocol </w:t>
        <w:br/>
        <w:t xml:space="preserve">C) domain name </w:t>
        <w:br/>
        <w:t xml:space="preserve">D)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feature of the most popular web browsers?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Pinned tabs </w:t>
        <w:br/>
        <w:t xml:space="preserve">B) Tacked browsing </w:t>
        <w:br/>
        <w:t xml:space="preserve">C) Session restore </w:t>
        <w:br/>
        <w:t xml:space="preserve">D) Thumbnail preview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tacked browsing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social networking site?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Facebook </w:t>
        <w:br/>
        <w:t xml:space="preserve">B) iTunes </w:t>
        <w:br/>
        <w:t xml:space="preserve">C) LinkedIn </w:t>
        <w:br/>
        <w:t xml:space="preserve">D) YouTube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iTunes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is a navigation aid that shows the path you have taken to get to a web page or where the page is located within the website.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navigation bar </w:t>
        <w:br/>
        <w:t xml:space="preserve">B) cookie trail </w:t>
        <w:br/>
        <w:t xml:space="preserve">C) breadcrumb trail </w:t>
        <w:br/>
        <w:t xml:space="preserve">D) index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breadcrumb trail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Adobe Reader, Flash Player, and QuickTime Player are examples of software programs called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plug-ins </w:t>
        <w:br/>
        <w:t xml:space="preserve">B)browsers </w:t>
        <w:br/>
        <w:t xml:space="preserve">C) helpers </w:t>
        <w:br/>
        <w:t xml:space="preserve">D) aggregators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plug-ins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microsoft. com/surface, the portion labeled " surface" is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domain name </w:t>
        <w:br/>
        <w:t xml:space="preserve">B) top-level domain </w:t>
        <w:br/>
        <w:t xml:space="preserve">C) path </w:t>
        <w:br/>
        <w:t xml:space="preserve">D)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____________ is a professional, business-orientated social networking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Picasa </w:t>
        <w:br/>
        <w:t xml:space="preserve">B) Flickr </w:t>
        <w:br/>
        <w:t xml:space="preserve">C) Twitter </w:t>
        <w:br/>
        <w:t xml:space="preserve">D) LinkedIn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Linkedin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system requires a program, such as Microsoft Outlook, to be installed on your computer, and when the program is opened, your e-mail is downloaded to your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web-based e-mail </w:t>
        <w:br/>
        <w:t xml:space="preserve">B) business-to-consumer (B2C) </w:t>
        <w:br/>
        <w:t xml:space="preserve">C) consumer-to-consumer (C2C) </w:t>
        <w:br/>
        <w:t xml:space="preserve">D) e-mail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e-mail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unique address for a particular website is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client </w:t>
        <w:br/>
        <w:t xml:space="preserve">B) domain section </w:t>
        <w:br/>
        <w:t xml:space="preserve">C) URL </w:t>
        <w:br/>
        <w:t xml:space="preserve">D)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is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 same as the web </w:t>
        <w:br/>
        <w:t xml:space="preserve">B) a large network of networks </w:t>
        <w:br/>
        <w:t xml:space="preserve">C) an internal communication system for businesses </w:t>
        <w:br/>
        <w:t xml:space="preserve">D) a communication system for the U. S. military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A large network of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is a usually a live broadcast of audio or video content. </w:t>
        <w:br/>
        <w:t xml:space="preserve">A)Podcast </w:t>
        <w:br/>
        <w:t xml:space="preserve">B) Instant message </w:t>
        <w:br/>
        <w:t xml:space="preserve">C) Wiki </w:t>
        <w:br/>
        <w:t xml:space="preserve">D) WebcastD) webcast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microsoft. com/surface, the portion labeled ". com" is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top-level domain </w:t>
        <w:br/>
        <w:t xml:space="preserve">B) domain name </w:t>
        <w:br/>
        <w:t xml:space="preserve">C) protocol </w:t>
        <w:br/>
        <w:t xml:space="preserve">D) host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top-level domain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allows visitors to add, remove, or edit its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wiki </w:t>
        <w:br/>
        <w:t xml:space="preserve">B) chat </w:t>
        <w:br/>
        <w:t xml:space="preserve">C) podcast </w:t>
        <w:br/>
        <w:t xml:space="preserve">D) blog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wiki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is a personal journal posted on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wiki </w:t>
        <w:br/>
        <w:t xml:space="preserve">B) webcast </w:t>
        <w:br/>
        <w:t xml:space="preserve">C) blog </w:t>
        <w:br/>
        <w:t xml:space="preserve">D) podcast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blog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was based on a protocol developed by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U. S.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Berners-Lee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Tim Berners-Lee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Microsoft ________ account allows you to store and share files in the cloud.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iCloud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Dropbox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OneDrive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" fathers" of the Internet are Vinton Cerf and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Robert Kahn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Gates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Robert Cailliau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 Berners-Lee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Robert Kahn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tips for professional e-mail etiquette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concise and to the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a meaningful subject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abbreviations such as " u," " r," and " BRB" to keep the e-mail message shorter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spell-checker and proofread before sending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use abbreviations such as " u," " r," and " BRB" to keep the e-mail message shorter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" s" in " https" stands for for ________ socket layer.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server </w:t>
        <w:br/>
        <w:t xml:space="preserve">B) semantic </w:t>
        <w:br/>
        <w:t xml:space="preserve">C) social </w:t>
        <w:br/>
        <w:t xml:space="preserve">D) secure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secure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unique identification number assigned to your computer when you connect to the Internet is known as all of the following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dotted decimal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dotted quad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proprietary instant messaging (IM) service?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Chat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Yahoo! Messenger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LinkedIn Messenger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LinkedIn messenger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are personal video journal entries posted on the web?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Vlogs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Vlogs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concept of the Internet was developed in response to the ________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Vietnam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Korean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media are continuously fed to your browser so you do not have to wait for the entire file to completely download before listening to or watching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Hyperlinked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Top-level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Streaming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AND, OR, and NOT are examples of ________ operators.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keyword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Jacobian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Boolean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boolean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Windows utility programs arranges pieces of files on your hard drive to allow for faster access?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Disk Cleanup </w:t>
        <w:br/>
        <w:t xml:space="preserve">B) Error-checking </w:t>
        <w:br/>
        <w:t xml:space="preserve">C) Disk Defragmenter </w:t>
        <w:br/>
        <w:t xml:space="preserve">D)Task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Disk Defragmenter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latest version of the Mac OS X is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Snow Leopard </w:t>
        <w:br/>
        <w:t xml:space="preserve">B) Tiger </w:t>
        <w:br/>
        <w:t xml:space="preserve">C) Mavericks </w:t>
        <w:br/>
        <w:t xml:space="preserve">D)Mountain 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Mountain Loin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Deleted files on a Mac computer are moved to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Garbage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Recycle Bin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Wastepaper Basket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trash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 OS X includes a backup utility called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Carbonite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Capsules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Time machine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UNIX was developed by Ken Thompson and Dennis Richie, who worked at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Xerox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AT&amp;T's Bell Labs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IBM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AT&amp;T's Bell Labs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C: denotes a ________ directory that is at the top of the filing structure of a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cluster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top-level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upper-level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root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Errors in computer software are called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beetles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bugs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Windows utility program? </w:t>
        <w:b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Desktop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Defragmenter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Cleanup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desktop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 X is the operating system developed by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 of the operating system enables users to communicate with the computer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adapter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can be used in an OS X file name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: </w:t>
        <w:br/>
        <w:t xml:space="preserve">B) % </w:t>
        <w:br/>
        <w:t xml:space="preserve">C)# </w:t>
        <w:br/>
        <w:t xml:space="preserve">D) $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examples of network operating systems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MS-DOS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 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D)OS 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C: WindowsSystem32driversetcprotocol is an example of a file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location of a file is specified by its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extension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 identifier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file path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use the Windows ________ to check on a nonresponsive program.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Error-checking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Backup utility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Task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task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device attached to your computer comes with a special program called a(n) ________ that enables the device and operating system to communicate with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translator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 driver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device configurator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interpreter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device driver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first step in the boot process?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BIOS checks that all devices are in 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OS is loaded into RAM.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BIOS is activated by turning on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Configuration and customization settings are checked.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The BIOS is activated by turning on the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smartphones use operating systems developed by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Symbian and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and Google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 and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and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Google and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supercomputers use the ________ operating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operating systems are used on most tablets?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Android and 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and 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and Android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BlackBerry and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or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user interface?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graphical user interface (GUI)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menu-driven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programming interface (API)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command-driven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application programming interface (API)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operating system is used by most desktop and laptop computers?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 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hard disk space to temporarily store data or instructions from RAM is referred to as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spooling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interrupting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virtual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the Disk Cleanup utility is a quick way to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 out your Startup folder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remove spyware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out unnecessary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defrag your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clear out unnecessary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rule of thumb that predicts that CPU capacity will double every 2 years is called ________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Boyle's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Charles's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Moore's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remove all the changes made to your system, the Windows ________ utility returns your computer to the state it was in when it came from the factory.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Refresh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restore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pertaining to system reliability is FALSE?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clean out unnecessary programs from your Startup folder.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the latest version of software products can make your system more reliable.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accumulation of temporary Internet files has no effect on your computer's overall performance. </w:t>
        <w:b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defrag your hard drive, it works more efficiently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An accumulation of temporary Internet files has no effect on your computer's overall performance.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uses electronic memory and has no motors or moving parts.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solid-state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Blu-ray disc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video disc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mechanical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solid-state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 ports is NOT used to connect to a video card?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DVI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HDMI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part of the machine cycle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encode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the Disk Defragmenter utility will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 bad memory cells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the hard drive work more efficiently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 and remove spyware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clean out your Startup folder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make the hard drive work more efficiently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Dolby Digital 7. 1, the 1 indicates a ________ speaker.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tweeter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cross-over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subwoofer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digital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of RAM storage is measured in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GHz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MHz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GB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the CPU at a faster speed than the manufacturer recommends is called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hyperthreading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fetching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overclocking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provides high-speed information processing by enabling a new set of instructions to start before the previous set is finished.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Cache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Multitasking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Overclocking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Hyperthreading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hyperthreading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CPU consists of which two parts?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control unit and the front side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control unit and cache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arithmetic logic unit and the front side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control unit and the arithmetic logic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The control unit and the arithmetic logic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does NOT determine processor power?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multiple cores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Clock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 of the motherboard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cache memory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Clock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________ levels of cache memory.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lightest computer?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Desktop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Laptop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Ultrabook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Ultrabook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enables the computer to drive the speaker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PCI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 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HDMI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sound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popular transmission media option for wired home Ethernet networks is ________ cable.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power-line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unshielded twisted-pair (UTP)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unshielded twisted- pair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 network without the network owner's permission is known as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spamming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hijacking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piggybacking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piggybacking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used to classify network architectures?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medium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Speed of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used to exchange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 between nodes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speed of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is a device connected to a network such as a printer or a game console.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node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network devices use ________ to communicate with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 waves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optics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Radio waves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telephone cable is a type of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twisted-pair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twisted- pair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transmission medium transmits data the fastest?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Twisted-pair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Fiber-optic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network, a(n) ________ helps prevent data packets from colliding with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 networks are controlled by a central server that runs specialized software called a(n)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subscriber line (DSL)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set identifier (SSID)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operating system (NOS)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management system (ISM)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network operating system (NOS)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the actual speed of data transfer that is achieved and is always less than or equal to the data transfer rate </w:t>
        <w:b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Benchmark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throughput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________ is the maximum speed at which data can be transferred between two nodes.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Bandwidth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Throughput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bandwith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wired broadband Internet connection option?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Dial-up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Dial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peer-to-peer (P2P) network is an example of ________ administration.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connected to the Internet that asks for data is a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surrogate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aggregator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subset of e-commerce that uses social networks to assist in marketing and purchasing products is known as social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enterprise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shopping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Podcasts enable you to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 video files over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 audio/video files via RSS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 journal entries on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communicate with friends in real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deliver audio/video files via RSS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a feature of Live bookmarks?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Adds RSS technology to bookmarks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Streams live television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Enables you to pin your favorite website images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Broadcasts webinars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Adds RSS technology to bookmarks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input/output system (BIOS) is stored on a ________ chip.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CMOS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8 uses a(n) ________ account for easy access and storage of online files.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 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iCloud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OneDrive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terms related to part of the boot process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CMOS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USB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the name of a Microsoft Excel file?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inventory. wpd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inventory. pdf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inventory. xlsx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inventory. accdb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inventory. accdb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utility removes redundancies in a file to reduce the file size?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Cleanup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Disk Defragmenter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Error-checking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File Compression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Windows 8 File Explorer, which view provides the most information at a glance?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Details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major types of system software programs are utility programs and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control unit is one component of the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 side bus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 is an example of ________ storage.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volatile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permanent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nonvolatile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nonvolatile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speed of a level of cache memory is impacted by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of storage space on the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chip's proximity to the 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physical size of the chip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size of the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the chip's proximity to the 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an optical disc format?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Rewritable (RW)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Read-erasable (RE)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Read-only (ROM)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Recordable (R)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read-erasable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optical disc has the greatest storage capacity?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DVD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Blu-ray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blu-ray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most current systems, ________ is the type of RAM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DDR2 </w:t>
        <w:br/>
        <w:t xml:space="preserve">B)SDRAM </w:t>
        <w:br/>
        <w:t xml:space="preserve">C) DDR3 </w:t>
        <w:br/>
        <w:t xml:space="preserve">D) DRAM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C)DDR3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uses a memory-management technique known as ________ to monitor which applications you frequently use and preloads them into your system memory.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SuperRetrieve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SuperFetch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SuperFetch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large network designed to provide access to a specific geographic area, such as a large city, is a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client/server network is an example of ________ administration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extra precautions you can take to secure a wireless network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your network name (SSID)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 on security 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a passphrase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 SSID broadcast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enable SSID broadcast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 ________ is two or more computers connected using software and hardware so that they can communicate with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unique number assigned to a network adapter by the manufacturer is referred to as the ________ 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processor market for desktop and laptop computers is dominated by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IBM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speed up the display of graphics, a(n) ________ is installed on some video cards.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SSD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GPU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securely erase data, the U. S. Department of Defense suggests that the data be overwritten ________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Seven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activities is carried out by the ALU?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 read/write heads.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Render video images.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 arithmetic calculations.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virtual memory.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perform arithmetic calculations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fastest version of wireless Ethernet is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11ab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802. 11ac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are sent through a network in bundles called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pouches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packets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________ device facilitates file sharing and data backup.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NAS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________ has the largest capacity of any storage device.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DVD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mechanical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mechanical hard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referring to hard drives, access time is measured in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milliseconds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kilobytes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megahertz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milliseconds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Sophisticated networks generally use which of the following hardware devices to ease the flow of data through the network?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USB 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Routers and switches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routers and switches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type of UTP cable you would use in a wired Ethernet network?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 6A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 7B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 5E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Cat7B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nodes on a network to communicate with each other and access the network, each node needs a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adapter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network adapter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are tasks for network administration of a large organization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 network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updating and installing new software on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installing new computers and devices on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purchasing initial equipment for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purchasing initial equipment for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transfer data packets between two or more networks, a ________ is used.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router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________ is a network located in your residence that connects to all your digital devices.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is NOT a type of cable used in wired networks?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Unshielded twisted-pair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Unshielded 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Unshielded coaxial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following operating systems support P2P networking EXCEPT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OS 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Linux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UNIX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network that spans a large physical distance is called a 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ONCOMPUTER SCIENCE EXAM #2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Android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iOS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https://assignbuster.com/computer-science-exam-2/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science exam #2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science-exam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science exam #2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exam #2</dc:title>
  <dc:subject>Others;</dc:subject>
  <dc:creator>AssignBuster</dc:creator>
  <cp:keywords/>
  <dc:description>A) the same as the web B) a large network of networks C) an internal communication system for businesses D) a communication system for the U.S.militar...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