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Obgyn study guide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Pelvic Girdleconsists of iliac crest ischia pubic bones and sacrum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Bartholin’s glandare within vestibule, secretes lubricating mucoid substance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Suspensory ligamentssupport’s the bulk of the ovary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 ligamentscontain the uterine tubes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Uterine appendagesare ovaries and fallopian tubes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Gravidais the number of pregnancies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Lithotomy positionplace patient’s feet in stirrups and foot 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Pfannenstiel incisionis a lower transverse abdominal incision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Delee suctiondevice is used to clear the neonates airway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Posterior Coloporrhapyis performed to repair a rectocele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Abdominal Hysterectomy (TAH)removal of uterus, ovaries and fallopian tubes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Cerclageis to close a incompetent cervix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Ovaries functionis to produce and expel ova, release hormone production of oocytes and expulsion of oocytes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Tubplastyis to restore tubal patency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Vulvais a external female genatalia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Fundusis a dome like portion of the uterus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Parts of Uterusfundus, cervix and sorpus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 smearis a test to rule out cervical dysplasia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Endometriosisabnormal implantation of endometrial tissue, functioning ectopic endometrial gland and stoma outside of uterine cavity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Marsupializationa pouch is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Fibroidsfound and grow in the endometrium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Indigo carminedye is used for tubal patency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D&amp;Cdilation and curettage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Cystoceleis a prolapse of bladder wall into the vaginal vault, bladder hernia protrudes into the vagina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C-Sectionmost common reason is failure to progress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Salpingoectomyis the removal of the fallopian tubes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prevent adhesion from forming in Pelvic surgeryremoval of powder from gloves, ensure saline and dextron are available for irrigation and corticosteroids for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Pudendal arteryis external female genitalia vascular branches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Perineumspace between vaginal opening and anus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Uterus liningis called endometrium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Oviductsaka the fallopian tubes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Cornuis when fallopian tubes enter the uterus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Oxytocinis used to induce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Chromic gut sutureused for episiotomy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Kocheris placed on the fascia during a C-section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Shirodkaris involved when you place tape around the cervix at internal 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Colporrhaphyaka the anterior and posterior repair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Vesicovaginal fistulais a fistula between bladder and vagina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iliacis the arterial blood supply to uterus derived from the uterine branch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Placenta previaattachment of the placenta in the lower uterine segment adjorning covering the internal 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Auvard weighted vaginal speculumretracts the posterior vaginal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Kevorian Cervical Curetteused for cervical scraping and biopsies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Heaney retractoraka right angle retractor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Sims Uterine soundmeasures the depth of the uterus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Hulka tenaculumused for uterine manipulation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Heaney hyster forcepsclamps vessels and ligaments during hysteroectomy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Rectoceleis a protrusion or hernia of the posterior vaginal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Polyptumor with pedicle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Adenocarcinomamalignant adenoma arising from glandular organ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PCODpolycystic ovarian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HPVHuman Papilloma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PIDPelvic Inflammatory Disease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https://assignbuster.com/obgyn-study-guide/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Obgyn study guide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bgyn-study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Obgyn study guide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Obgyn study guide</dc:title>
  <dc:subject>Others;</dc:subject>
  <dc:creator>AssignBuster</dc:creator>
  <cp:keywords/>
  <dc:description>Pelvic Girdleconsists of iliac crest ischia pubic bones and sacrum Bartholin's glandare within vestibule, secretes lubricating mucoid substance Suspen...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