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Flannery o’connor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Good Man is Hard to Find Characterthe grandmother </w:t>
        <w:br/>
        <w:t xml:space="preserve">Bailey (son of ^ and father of fam) </w:t>
        <w:br/>
        <w:t xml:space="preserve">the misfit </w:t>
        <w:br/>
        <w:t xml:space="preserve">John Wesley &amp; June Star </w:t>
        <w:br/>
        <w:t xml:space="preserve">the mother </w:t>
        <w:br/>
        <w:t xml:space="preserve">red sammy butts </w:t>
        <w:br/>
        <w:t xml:space="preserve">bobby lee </w:t>
        <w:br/>
        <w:t xml:space="preserve">hiramAGMIHTF crime bandthe misfit </w:t>
        <w:br/>
        <w:t xml:space="preserve">bobby lee </w:t>
        <w:br/>
        <w:t xml:space="preserve">hiramAGMIHTF restaurant ownerred sammy buttsO'Connor Motifsmissing father figure </w:t>
        <w:br/>
        <w:t xml:space="preserve">violent means to get message across </w:t>
        <w:br/>
        <w:t xml:space="preserve">action of (divine) grace </w:t>
        <w:br/>
        <w:t xml:space="preserve">notion of displacement </w:t>
        <w:br/>
        <w:t xml:space="preserve">racial tension </w:t>
        <w:br/>
        <w:t xml:space="preserve">old vs. new south </w:t>
        <w:br/>
        <w:t xml:space="preserve">religionChrist-Hauntedfearful of the wrath of GodChrist-Centeredacts good out of the goodness of their heartsFlannery's stories are generally... catholic </w:t>
        <w:br/>
        <w:t xml:space="preserve">and </w:t>
        <w:br/>
        <w:t xml:space="preserve">southernAGMIHTF Summarygrandma goes with family in car on vacay </w:t>
        <w:br/>
        <w:t xml:space="preserve">hides cat in car </w:t>
        <w:br/>
        <w:t xml:space="preserve">wears fancy lady clothes </w:t>
        <w:br/>
        <w:t xml:space="preserve">hears about criminal misfit </w:t>
        <w:br/>
        <w:t xml:space="preserve">stops at restaurant </w:t>
        <w:br/>
        <w:t xml:space="preserve">drives &amp; says she wants to stop at a house (lies to kids says secret panel) </w:t>
        <w:br/>
        <w:t xml:space="preserve">remembers wrong about house location </w:t>
        <w:br/>
        <w:t xml:space="preserve">cat jumps up &amp; car crashes </w:t>
        <w:br/>
        <w:t xml:space="preserve">misfit finds them &amp; kills themWho did the Misfit kill first? his fatherMisfit compares himself to... Jesus </w:t>
        <w:br/>
        <w:t xml:space="preserve">bc his punishment also didn't fit the crime </w:t>
        <w:br/>
        <w:t xml:space="preserve">if J didn't raise the dead, then why not kill everyone to spend timethe misfit says that there is pleasure butmeannessThe Life You Save May be Your Own charactersTom Shiftlet (handyman w 1 arm) </w:t>
        <w:br/>
        <w:t xml:space="preserve">old woman/mom- Lucynell Crater </w:t>
        <w:br/>
        <w:t xml:space="preserve">daughter-Lucynell Crater (deaf &amp; muteTLYSMBYO SummaryTom visits &amp; offers to do tasks around the house </w:t>
        <w:br/>
        <w:t xml:space="preserve">mrs crater tries to get him to like her daughter/marry </w:t>
        <w:br/>
        <w:t xml:space="preserve">sleeps in broken down car </w:t>
        <w:br/>
        <w:t xml:space="preserve">teaches her to say bird </w:t>
        <w:br/>
        <w:t xml:space="preserve">repairs car </w:t>
        <w:br/>
        <w:t xml:space="preserve">crater gives him $ &amp; car to marry her daughter </w:t>
        <w:br/>
        <w:t xml:space="preserve">they leave in the car </w:t>
        <w:br/>
        <w:t xml:space="preserve">tom leaves her at a dinerrecurring symbol in all storiesbirdsTom can be compared to... the misfit in AGMIHTF </w:t>
        <w:br/>
        <w:t xml:space="preserve">same list of previous jobs </w:t>
        <w:br/>
        <w:t xml:space="preserve">destructive strangerHow is Tom like other Flannery characters? hypocrite-says he has a moral intelligence but leaves Lucynell at the restaurant after marry </w:t>
        <w:br/>
        <w:t xml:space="preserve">Misfit- same previous jobs &amp; was a stranger that ruined something </w:t>
        <w:br/>
        <w:t xml:space="preserve">thinks of himself as Jesus yet denies his chance at redemption (marrying Lucy) </w:t>
        <w:br/>
        <w:t xml:space="preserve">hates the worldGood Country People CharactersMrs. Hopewell (farm owner) </w:t>
        <w:br/>
        <w:t xml:space="preserve">Mr. &amp; Mrs. Freeman </w:t>
        <w:br/>
        <w:t xml:space="preserve">Joy Hopewell (daughter) </w:t>
        <w:br/>
        <w:t xml:space="preserve">Manely Pointer (bible salesman)Joy Hopewellchanges name to Hulga in rebellion against mom </w:t>
        <w:br/>
        <w:t xml:space="preserve">atheist </w:t>
        <w:br/>
        <w:t xml:space="preserve">lost her leg in childhood accident= prothetic </w:t>
        <w:br/>
        <w:t xml:space="preserve">Ph. D in philosophy (v smart)GCP SummaryHopewell runs a farm in Georgia </w:t>
        <w:br/>
        <w:t xml:space="preserve">bible salesman stops by &amp; although they don't want bible, mrs hopewell invites him over to dinner bc he is good country people </w:t>
        <w:br/>
        <w:t xml:space="preserve">he invites joy on a date </w:t>
        <w:br/>
        <w:t xml:space="preserve">goes to barn loft </w:t>
        <w:br/>
        <w:t xml:space="preserve">steals her prosthetic leg </w:t>
        <w:br/>
        <w:t xml:space="preserve">reveals that he is also a better atheistHow is Joy a Flannery character? hypocrite- not actually an atheist-- " you are not God!" </w:t>
        <w:br/>
        <w:t xml:space="preserve">she says she hates good country people but she makes out with Manely bc she thinks he is &amp; a christianEverything That Rises Must Converge charactersJulian- college grad, typewriter seller, wants to write, hates mom </w:t>
        <w:br/>
        <w:t xml:space="preserve">Julian's Mother </w:t>
        <w:br/>
        <w:t xml:space="preserve">Carver- 4yr old boy on bus </w:t>
        <w:br/>
        <w:t xml:space="preserve">Carvers mom </w:t>
        <w:br/>
        <w:t xml:space="preserve">black man- on bus </w:t>
        <w:br/>
        <w:t xml:space="preserve">other white passengers on busETRMC Summaryjulian takes the bus with his mom to a weight loss class at the YMCA to reduce her blood pressure </w:t>
        <w:br/>
        <w:t xml:space="preserve">she's really openly racist </w:t>
        <w:br/>
        <w:t xml:space="preserve">julian is embarrassed by his mom blatant racism </w:t>
        <w:br/>
        <w:t xml:space="preserve">she talks with other racists on bus </w:t>
        <w:br/>
        <w:t xml:space="preserve">well dressed AA gets on </w:t>
        <w:br/>
        <w:t xml:space="preserve">julian talks to him to spite mom </w:t>
        <w:br/>
        <w:t xml:space="preserve">dreams biut forcing his mom to accept blacks </w:t>
        <w:br/>
        <w:t xml:space="preserve">AA woman w kid gets on </w:t>
        <w:br/>
        <w:t xml:space="preserve">mom thinks he's cute </w:t>
        <w:br/>
        <w:t xml:space="preserve">gives him coin </w:t>
        <w:br/>
        <w:t xml:space="preserve">mom hits her </w:t>
        <w:br/>
        <w:t xml:space="preserve">falls/diesHow is Julian a Flannery character? spites his mom </w:t>
        <w:br/>
        <w:t xml:space="preserve">arrogant/entitled- views self as martyr </w:t>
        <w:br/>
        <w:t xml:space="preserve">racial tension </w:t>
        <w:br/>
        <w:t xml:space="preserve">too smart </w:t>
        <w:br/>
        <w:t xml:space="preserve">hypocrite in his hatred for mom-tries to save her&amp; calls her sweetheart </w:t>
        <w:br/>
        <w:t xml:space="preserve">old vs new southDifferent opinions on true culture? julian- it comes from the mind </w:t>
        <w:br/>
        <w:t xml:space="preserve">mom- the heart </w:t>
        <w:br/>
        <w:t xml:space="preserve">J is only non-racist to spite his mom while she honestly doesn't know any better </w:t>
        <w:br/>
        <w:t xml:space="preserve">when the heart and mind mix physically= strokeThe Lame Shall Enter First charactersSheppard- father (atheist) </w:t>
        <w:br/>
        <w:t xml:space="preserve">Norton- his son </w:t>
        <w:br/>
        <w:t xml:space="preserve">Rufus Johnson- juvie kid (catholic)TLSEF Summarysheppard doesn't care about grief of son over mothers death </w:t>
        <w:br/>
        <w:t xml:space="preserve">thinks of him as selfish </w:t>
        <w:br/>
        <w:t xml:space="preserve">S invites johnson to live with him to help turn his life around bc he thinks he is smart/special </w:t>
        <w:br/>
        <w:t xml:space="preserve">buys him a telescope </w:t>
        <w:br/>
        <w:t xml:space="preserve">J gets arrested </w:t>
        <w:br/>
        <w:t xml:space="preserve">norton hangs self over telescope bc J told him the only way to see his mom was through deathHow is Sheppard a Flannery character? hypocrite- says wants to help people yet no his son </w:t>
        <w:br/>
        <w:t xml:space="preserve">athiest </w:t>
        <w:br/>
        <w:t xml:space="preserve">compares self to christ </w:t>
        <w:br/>
        <w:t xml:space="preserve">rufus compares self to satanRevelation charactersRuby Turpin (wife) </w:t>
        <w:br/>
        <w:t xml:space="preserve">Claud turpin (husband) </w:t>
        <w:br/>
        <w:t xml:space="preserve">Mary Grace (crazy girl) </w:t>
        <w:br/>
        <w:t xml:space="preserve">pleasant lady in waiting roomR SummaryRuby feels above white trash &amp; black people bc she is hardworking and makes good decisions </w:t>
        <w:br/>
        <w:t xml:space="preserve">R &amp; husband go to doctors waiting room </w:t>
        <w:br/>
        <w:t xml:space="preserve">starts talking to pleasant woman </w:t>
        <w:br/>
        <w:t xml:space="preserve">mary grace through her book at Ruby and strangles her &amp; calls her a hog from hell </w:t>
        <w:br/>
        <w:t xml:space="preserve">Ruby gets the message </w:t>
        <w:br/>
        <w:t xml:space="preserve">goes home and washes off pigs </w:t>
        <w:br/>
        <w:t xml:space="preserve">she has a vision of redeemed souls and people she considers worse than her are at the top while she's at the bottom </w:t>
        <w:br/>
        <w:t xml:space="preserve">all people are equal in gods eyesParker's Back summaryanother athiest who hates his christian wife </w:t>
        <w:br/>
        <w:t xml:space="preserve">smokes &amp; drinks &amp; tatoos </w:t>
        <w:br/>
        <w:t xml:space="preserve">flashback below </w:t>
        <w:br/>
        <w:t xml:space="preserve">finds life purpose in tats </w:t>
        <w:br/>
        <w:t xml:space="preserve">goes to Navy but is discharged </w:t>
        <w:br/>
        <w:t xml:space="preserve">sells apples </w:t>
        <w:br/>
        <w:t xml:space="preserve">woman hits him (his wife) </w:t>
        <w:br/>
        <w:t xml:space="preserve">end flashback </w:t>
        <w:br/>
        <w:t xml:space="preserve">gets tat of christ after thinking about how he met his wife </w:t>
        <w:br/>
        <w:t xml:space="preserve">begs wife to let him in but she hates the tattoo </w:t>
        <w:br/>
        <w:t xml:space="preserve">beats him with a broom again ONFLANNERY O’ CONNOR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https://assignbuster.com/flannery-oconnor/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Flannery o’connor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lannery-oconno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Flannery o’connor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Flannery o’connor</dc:title>
  <dc:subject>Others;</dc:subject>
  <dc:creator>AssignBuster</dc:creator>
  <cp:keywords/>
  <dc:description>A Good Man is Hard to Find Characterthe grandmother Bailey the misfit John Wesley ThisIsDescription June Star the mother red sammy butts bobby lee hiramAGMIHTF crime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