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"https://assignbuster.com/criteria-of-existence-for-a-q-fractional-p-laplacian-boundary-value-problem/"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Criteria of existence for a q fractional p -laplacian boundary value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field of fractional calculus and its applications to the class of partial differential equations, as well as ordinary equations, gained a rapid development. Interesting fractional results turn, in general, on the existence and non-existence of solutions. Such kinds of fractional equations come from different disciplines in sciences, covering medical and engineering matters. Techniques used in this kind of work recourse mainly to the use of Green's function and its corresponding maximum values, which is not always an easy approach. The fractional differential equations with the p-Laplacian operator involves this mathematical tool. However, to overcome this kind of difficulty, another approach can be taken, namely the use of the Cauchy-Schwarz inequality and related inequalities as holders. Different aspects have been considered by many different researchers in this respect. They have treated the existence of either a single or multiple solutions for linearity, but there have been few cases for non-linearity. In addition to this, the manner to extend these results to a general case with more a general operator seems non-evident and requires a thorough analysis of the maximum value of Green's functions. This paper is devoted to tackling this problem with the </w:t>
      </w:r>
      <w:r>
        <w:rPr>
          <w:i/>
        </w:rPr>
        <w:t xml:space="preserve">p </w:t>
      </w:r>
      <w:r>
        <w:rPr/>
        <w:t xml:space="preserve">-Laplace operator using the Green's function method for the non-linearity case. </w:t>
      </w:r>
    </w:p>
    <w:p>
      <w:pPr>
        <w:pStyle w:val="TextBody"/>
        <w:bidi w:val="0"/>
        <w:spacing w:before="0" w:after="283"/>
        <w:jc w:val="start"/>
        <w:rPr/>
      </w:pPr>
      <w:r>
        <w:rPr/>
        <w:t xml:space="preserve">Some results focusing on the existence of positive solutions of boundary value problems for a class of fractional differential equations with the p-Laplacian operator have been raised in previous papers (see [ </w:t>
      </w:r>
      <w:hyperlink w:anchor="B1">
        <w:r>
          <w:rPr>
            <w:rStyle w:val="a8"/>
          </w:rPr>
          <w:t xml:space="preserve">1 </w:t>
        </w:r>
      </w:hyperlink>
      <w:r>
        <w:rPr/>
        <w:t xml:space="preserve">– </w:t>
      </w:r>
      <w:hyperlink w:anchor="B22">
        <w:r>
          <w:rPr>
            <w:rStyle w:val="a8"/>
          </w:rPr>
          <w:t xml:space="preserve">22 </w:t>
        </w:r>
      </w:hyperlink>
      <w:r>
        <w:rPr/>
        <w:t xml:space="preserve">] and the references therein). Ren and Chen [ </w:t>
      </w:r>
      <w:hyperlink w:anchor="B15">
        <w:r>
          <w:rPr>
            <w:rStyle w:val="a8"/>
          </w:rPr>
          <w:t xml:space="preserve">15 </w:t>
        </w:r>
      </w:hyperlink>
      <w:r>
        <w:rPr/>
        <w:t xml:space="preserve">] and Su et al. [ </w:t>
      </w:r>
      <w:hyperlink w:anchor="B17">
        <w:r>
          <w:rPr>
            <w:rStyle w:val="a8"/>
          </w:rPr>
          <w:t xml:space="preserve">17 </w:t>
        </w:r>
      </w:hyperlink>
      <w:r>
        <w:rPr/>
        <w:t xml:space="preserve">] established the existence of positive solutions to four-point boundary value problems for non-linear fractional differential equations with the p-Laplacian operator. However, for papers on this line concerning the q-difference type of fractional problems, we refer the reader to references [ </w:t>
      </w:r>
      <w:hyperlink w:anchor="B1">
        <w:r>
          <w:rPr>
            <w:rStyle w:val="a8"/>
          </w:rPr>
          <w:t xml:space="preserve">1 </w:t>
        </w:r>
      </w:hyperlink>
      <w:r>
        <w:rPr/>
        <w:t xml:space="preserve">– </w:t>
      </w:r>
      <w:hyperlink w:anchor="B4">
        <w:r>
          <w:rPr>
            <w:rStyle w:val="a8"/>
          </w:rPr>
          <w:t xml:space="preserve">4 </w:t>
        </w:r>
      </w:hyperlink>
      <w:r>
        <w:rPr/>
        <w:t xml:space="preserve">, </w:t>
      </w:r>
      <w:hyperlink w:anchor="B8">
        <w:r>
          <w:rPr>
            <w:rStyle w:val="a8"/>
          </w:rPr>
          <w:t xml:space="preserve">8 </w:t>
        </w:r>
      </w:hyperlink>
      <w:r>
        <w:rPr/>
        <w:t xml:space="preserve">– </w:t>
      </w:r>
      <w:hyperlink w:anchor="B12">
        <w:r>
          <w:rPr>
            <w:rStyle w:val="a8"/>
          </w:rPr>
          <w:t xml:space="preserve">12 </w:t>
        </w:r>
      </w:hyperlink>
      <w:r>
        <w:rPr/>
        <w:t xml:space="preserve">, </w:t>
      </w:r>
      <w:hyperlink w:anchor="B15">
        <w:r>
          <w:rPr>
            <w:rStyle w:val="a8"/>
          </w:rPr>
          <w:t xml:space="preserve">15 </w:t>
        </w:r>
      </w:hyperlink>
      <w:r>
        <w:rPr/>
        <w:t xml:space="preserve">, </w:t>
      </w:r>
      <w:hyperlink w:anchor="B18">
        <w:r>
          <w:rPr>
            <w:rStyle w:val="a8"/>
          </w:rPr>
          <w:t xml:space="preserve">18 </w:t>
        </w:r>
      </w:hyperlink>
      <w:r>
        <w:rPr/>
        <w:t xml:space="preserve">, </w:t>
      </w:r>
      <w:hyperlink w:anchor="B19">
        <w:r>
          <w:rPr>
            <w:rStyle w:val="a8"/>
          </w:rPr>
          <w:t xml:space="preserve">19 </w:t>
        </w:r>
      </w:hyperlink>
      <w:r>
        <w:rPr/>
        <w:t xml:space="preserve">, </w:t>
      </w:r>
      <w:hyperlink w:anchor="B19">
        <w:r>
          <w:rPr>
            <w:rStyle w:val="a8"/>
          </w:rPr>
          <w:t xml:space="preserve">19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It is worthy of notice that the </w:t>
      </w:r>
      <w:r>
        <w:rPr>
          <w:i/>
        </w:rPr>
        <w:t xml:space="preserve">q </w:t>
      </w:r>
      <w:r>
        <w:rPr/>
        <w:t xml:space="preserve">-fractional calculus was introduced by Jackson [ </w:t>
      </w:r>
      <w:hyperlink w:anchor="B30">
        <w:r>
          <w:rPr>
            <w:rStyle w:val="a8"/>
          </w:rPr>
          <w:t xml:space="preserve">30 </w:t>
        </w:r>
      </w:hyperlink>
      <w:r>
        <w:rPr/>
        <w:t xml:space="preserve">, </w:t>
      </w:r>
      <w:hyperlink w:anchor="B31">
        <w:r>
          <w:rPr>
            <w:rStyle w:val="a8"/>
          </w:rPr>
          <w:t xml:space="preserve">31 </w:t>
        </w:r>
      </w:hyperlink>
      <w:r>
        <w:rPr/>
        <w:t xml:space="preserve">], as the reader may observe in consulting the article of Ernst [ </w:t>
      </w:r>
      <w:hyperlink w:anchor="B28">
        <w:r>
          <w:rPr>
            <w:rStyle w:val="a8"/>
          </w:rPr>
          <w:t xml:space="preserve">28 </w:t>
        </w:r>
      </w:hyperlink>
      <w:r>
        <w:rPr/>
        <w:t xml:space="preserve">], where he attributed the work to Jackson. </w:t>
      </w:r>
    </w:p>
    <w:p>
      <w:pPr>
        <w:pStyle w:val="TextBody"/>
        <w:bidi w:val="0"/>
        <w:spacing w:before="0" w:after="283"/>
        <w:jc w:val="start"/>
        <w:rPr/>
      </w:pPr>
      <w:r>
        <w:rPr/>
        <w:t xml:space="preserve">Accordingly, we mention the recent developments related to this subject (see [ </w:t>
      </w:r>
      <w:hyperlink w:anchor="B5">
        <w:r>
          <w:rPr>
            <w:rStyle w:val="a8"/>
          </w:rPr>
          <w:t xml:space="preserve">5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w:t>
      </w:r>
      <w:hyperlink w:anchor="B46">
        <w:r>
          <w:rPr>
            <w:rStyle w:val="a8"/>
          </w:rPr>
          <w:t xml:space="preserve">46 </w:t>
        </w:r>
      </w:hyperlink>
      <w:r>
        <w:rPr/>
        <w:t xml:space="preserve">]) and the references therein. </w:t>
      </w:r>
    </w:p>
    <w:p>
      <w:pPr>
        <w:pStyle w:val="TextBody"/>
        <w:bidi w:val="0"/>
        <w:spacing w:before="0" w:after="283"/>
        <w:jc w:val="start"/>
        <w:rPr/>
      </w:pPr>
      <w:r>
        <w:rPr/>
        <w:t xml:space="preserve">For multiple solutions for the non-linear case, we refer to the work done by El-Shahed and Al-Askar [ </w:t>
      </w:r>
      <w:hyperlink w:anchor="B47">
        <w:r>
          <w:rPr>
            <w:rStyle w:val="a8"/>
          </w:rPr>
          <w:t xml:space="preserve">47 </w:t>
        </w:r>
      </w:hyperlink>
      <w:r>
        <w:rPr/>
        <w:t xml:space="preserve">], whereas Graef et al. [ </w:t>
      </w:r>
      <w:hyperlink w:anchor="B48">
        <w:r>
          <w:rPr>
            <w:rStyle w:val="a8"/>
          </w:rPr>
          <w:t xml:space="preserve">48 </w:t>
        </w:r>
      </w:hyperlink>
      <w:r>
        <w:rPr/>
        <w:t xml:space="preserve">] deal with positive solutions by applying different methods. </w:t>
      </w:r>
    </w:p>
    <w:p>
      <w:pPr>
        <w:pStyle w:val="TextBody"/>
        <w:bidi w:val="0"/>
        <w:spacing w:before="0" w:after="283"/>
        <w:jc w:val="start"/>
        <w:rPr/>
      </w:pPr>
      <w:r>
        <w:rPr/>
        <w:t xml:space="preserve">The first result came from Liapunov [ </w:t>
      </w:r>
      <w:hyperlink w:anchor="B6">
        <w:r>
          <w:rPr>
            <w:rStyle w:val="a8"/>
          </w:rPr>
          <w:t xml:space="preserve">6 </w:t>
        </w:r>
      </w:hyperlink>
      <w:r>
        <w:rPr/>
        <w:t xml:space="preserve">], in the second ordinary differential equation. It was shown that if </w:t>
      </w:r>
      <w:r>
        <w:rPr>
          <w:i/>
        </w:rPr>
        <w:t xml:space="preserve">u </w:t>
      </w:r>
      <w:r>
        <w:rPr/>
        <w:t xml:space="preserve">is a non-trivial solution of </w:t>
      </w:r>
    </w:p>
    <w:p>
      <w:pPr>
        <w:pStyle w:val="TextBody"/>
        <w:bidi w:val="0"/>
        <w:spacing w:before="0" w:after="283"/>
        <w:jc w:val="start"/>
        <w:rPr/>
      </w:pPr>
      <w:r>
        <w:rPr/>
        <w:t xml:space="preserve">{ u ″ ( t ) + q ( t ) u ( t ) = 0 , a &lt; t &lt; b u ( a ) = u ( b ) = 0 , </w:t>
      </w:r>
    </w:p>
    <w:p>
      <w:pPr>
        <w:pStyle w:val="TextBody"/>
        <w:bidi w:val="0"/>
        <w:spacing w:before="0" w:after="283"/>
        <w:jc w:val="start"/>
        <w:rPr/>
      </w:pPr>
      <w:r>
        <w:rPr/>
        <w:t xml:space="preserve">where </w:t>
      </w:r>
      <w:r>
        <w:rPr>
          <w:i/>
        </w:rPr>
        <w:t xml:space="preserve">a </w:t>
      </w:r>
      <w:r>
        <w:rPr/>
        <w:t xml:space="preserve">&lt; </w:t>
      </w:r>
      <w:r>
        <w:rPr>
          <w:i/>
        </w:rPr>
        <w:t xml:space="preserve">b </w:t>
      </w:r>
      <w:r>
        <w:rPr/>
        <w:t xml:space="preserve">, </w:t>
      </w:r>
      <w:r>
        <w:rPr>
          <w:i/>
        </w:rPr>
        <w:t xml:space="preserve">a </w:t>
      </w:r>
      <w:r>
        <w:rPr/>
        <w:t xml:space="preserve">and </w:t>
      </w:r>
      <w:r>
        <w:rPr>
          <w:i/>
        </w:rPr>
        <w:t xml:space="preserve">b </w:t>
      </w:r>
      <w:r>
        <w:rPr/>
        <w:t xml:space="preserve">are two real constants, and the function </w:t>
      </w:r>
      <w:r>
        <w:rPr>
          <w:i/>
        </w:rPr>
        <w:t xml:space="preserve">q </w:t>
      </w:r>
      <w:r>
        <w:rPr/>
        <w:t xml:space="preserve">∈ </w:t>
      </w:r>
      <w:r>
        <w:rPr>
          <w:i/>
        </w:rPr>
        <w:t xml:space="preserve">C </w:t>
      </w:r>
      <w:r>
        <w:rPr/>
        <w:t xml:space="preserve">([ </w:t>
      </w:r>
      <w:r>
        <w:rPr>
          <w:i/>
        </w:rPr>
        <w:t xml:space="preserve">a, b </w:t>
      </w:r>
      <w:r>
        <w:rPr/>
        <w:t xml:space="preserve">]; ℝ), then the function </w:t>
      </w:r>
      <w:r>
        <w:rPr>
          <w:i/>
        </w:rPr>
        <w:t xml:space="preserve">q </w:t>
      </w:r>
      <w:r>
        <w:rPr/>
        <w:t xml:space="preserve">must satisfy the following integral inequality: </w:t>
      </w:r>
    </w:p>
    <w:p>
      <w:pPr>
        <w:pStyle w:val="TextBody"/>
        <w:bidi w:val="0"/>
        <w:spacing w:before="0" w:after="283"/>
        <w:jc w:val="start"/>
        <w:rPr/>
      </w:pPr>
      <w:r>
        <w:rPr/>
        <w:t xml:space="preserve">∫ </w:t>
      </w:r>
      <w:r>
        <w:rPr/>
        <w:t xml:space="preserve">a b | q ( t ) | d t &gt; 4 b - a . ( 1 ) </w:t>
      </w:r>
    </w:p>
    <w:p>
      <w:pPr>
        <w:pStyle w:val="TextBody"/>
        <w:bidi w:val="0"/>
        <w:spacing w:before="0" w:after="283"/>
        <w:jc w:val="start"/>
        <w:rPr/>
      </w:pPr>
      <w:r>
        <w:rPr/>
        <w:t xml:space="preserve">After this result, several extensions are derived from this one, and consequently, analogous inequalities are obtained for a class of fractional differential equations subject to different kind of boundary conditions (see [ </w:t>
      </w:r>
      <w:hyperlink w:anchor="B5">
        <w:r>
          <w:rPr>
            <w:rStyle w:val="a8"/>
          </w:rPr>
          <w:t xml:space="preserve">5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w:t>
      </w:r>
      <w:hyperlink w:anchor="B29">
        <w:r>
          <w:rPr>
            <w:rStyle w:val="a8"/>
          </w:rPr>
          <w:t xml:space="preserve">29 </w:t>
        </w:r>
      </w:hyperlink>
      <w:r>
        <w:rPr/>
        <w:t xml:space="preserve">, </w:t>
      </w:r>
      <w:hyperlink w:anchor="B32">
        <w:r>
          <w:rPr>
            <w:rStyle w:val="a8"/>
          </w:rPr>
          <w:t xml:space="preserve">32 </w:t>
        </w:r>
      </w:hyperlink>
      <w:r>
        <w:rPr/>
        <w:t xml:space="preserve">, </w:t>
      </w:r>
      <w:hyperlink w:anchor="B34">
        <w:r>
          <w:rPr>
            <w:rStyle w:val="a8"/>
          </w:rPr>
          <w:t xml:space="preserve">34 </w:t>
        </w:r>
      </w:hyperlink>
      <w:r>
        <w:rPr/>
        <w:t xml:space="preserve">– </w:t>
      </w:r>
      <w:hyperlink w:anchor="B36">
        <w:r>
          <w:rPr>
            <w:rStyle w:val="a8"/>
          </w:rPr>
          <w:t xml:space="preserve">36 </w:t>
        </w:r>
      </w:hyperlink>
      <w:r>
        <w:rPr/>
        <w:t xml:space="preserve">, </w:t>
      </w:r>
      <w:hyperlink w:anchor="B39">
        <w:r>
          <w:rPr>
            <w:rStyle w:val="a8"/>
          </w:rPr>
          <w:t xml:space="preserve">39 </w:t>
        </w:r>
      </w:hyperlink>
      <w:r>
        <w:rPr/>
        <w:t xml:space="preserve">– </w:t>
      </w:r>
      <w:hyperlink w:anchor="B41">
        <w:r>
          <w:rPr>
            <w:rStyle w:val="a8"/>
          </w:rPr>
          <w:t xml:space="preserve">41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w:t>
      </w:r>
      <w:hyperlink w:anchor="B49">
        <w:r>
          <w:rPr>
            <w:rStyle w:val="a8"/>
          </w:rPr>
          <w:t xml:space="preserve">49 </w:t>
        </w:r>
      </w:hyperlink>
      <w:r>
        <w:rPr/>
        <w:t xml:space="preserve">, </w:t>
      </w:r>
      <w:hyperlink w:anchor="B50">
        <w:r>
          <w:rPr>
            <w:rStyle w:val="a8"/>
          </w:rPr>
          <w:t xml:space="preserve">50 </w:t>
        </w:r>
      </w:hyperlink>
      <w:r>
        <w:rPr/>
        <w:t xml:space="preserve">]). However, concerning the fractional </w:t>
      </w:r>
      <w:r>
        <w:rPr>
          <w:i/>
        </w:rPr>
        <w:t xml:space="preserve">q </w:t>
      </w:r>
      <w:r>
        <w:rPr/>
        <w:t xml:space="preserve">-difference boundary value problem, it was shown in Jleli and Samet [ </w:t>
      </w:r>
      <w:hyperlink w:anchor="B42">
        <w:r>
          <w:rPr>
            <w:rStyle w:val="a8"/>
          </w:rPr>
          <w:t xml:space="preserve">42 </w:t>
        </w:r>
      </w:hyperlink>
      <w:r>
        <w:rPr/>
        <w:t xml:space="preserve">] that a non-trivial solution of </w:t>
      </w:r>
    </w:p>
    <w:p>
      <w:pPr>
        <w:pStyle w:val="TextBody"/>
        <w:bidi w:val="0"/>
        <w:spacing w:before="0" w:after="283"/>
        <w:jc w:val="start"/>
        <w:rPr/>
      </w:pPr>
      <w:r>
        <w:rPr/>
        <w:t xml:space="preserve">{ a D q α u ( t ) + Q ( t ) ( t ) u ( t ) = 0 , t ∈ ( a , b ) , q ∈ [ 0 , 1 ) , 1 &lt; α ≤ 2 , u ( a ) = 0 , u ( b ) = 0 , ( 2 ) </w:t>
      </w:r>
    </w:p>
    <w:p>
      <w:pPr>
        <w:pStyle w:val="TextBody"/>
        <w:bidi w:val="0"/>
        <w:spacing w:before="0" w:after="283"/>
        <w:jc w:val="start"/>
        <w:rPr/>
      </w:pPr>
      <w:r>
        <w:rPr/>
        <w:t xml:space="preserve">where a D q α denotes the fractional </w:t>
      </w:r>
      <w:r>
        <w:rPr>
          <w:i/>
        </w:rPr>
        <w:t xml:space="preserve">q </w:t>
      </w:r>
      <w:r>
        <w:rPr/>
        <w:t xml:space="preserve">-derivative of Riemann-Liouville type [ </w:t>
      </w:r>
      <w:hyperlink w:anchor="B43">
        <w:r>
          <w:rPr>
            <w:rStyle w:val="a8"/>
          </w:rPr>
          <w:t xml:space="preserve">43 </w:t>
        </w:r>
      </w:hyperlink>
      <w:r>
        <w:rPr/>
        <w:t xml:space="preserve">, </w:t>
      </w:r>
      <w:hyperlink w:anchor="B51">
        <w:r>
          <w:rPr>
            <w:rStyle w:val="a8"/>
          </w:rPr>
          <w:t xml:space="preserve">51 </w:t>
        </w:r>
      </w:hyperlink>
      <w:r>
        <w:rPr/>
        <w:t xml:space="preserve">], and </w:t>
      </w:r>
      <w:r>
        <w:rPr>
          <w:i/>
        </w:rPr>
        <w:t xml:space="preserve">Q </w:t>
      </w:r>
      <w:r>
        <w:rPr/>
        <w:t xml:space="preserve">:[ </w:t>
      </w:r>
      <w:r>
        <w:rPr>
          <w:i/>
        </w:rPr>
        <w:t xml:space="preserve">a, b </w:t>
      </w:r>
      <w:r>
        <w:rPr/>
        <w:t xml:space="preserve">] → ℝ is a continuous function, exists if the following integral inequality </w:t>
      </w:r>
    </w:p>
    <w:p>
      <w:pPr>
        <w:pStyle w:val="TextBody"/>
        <w:bidi w:val="0"/>
        <w:spacing w:before="0" w:after="283"/>
        <w:jc w:val="start"/>
        <w:rPr/>
      </w:pPr>
      <w:r>
        <w:rPr/>
        <w:t xml:space="preserve">∫ </w:t>
      </w:r>
      <w:r>
        <w:rPr/>
        <w:t xml:space="preserve">a b ( s - a ) α - 1 ( b - ( q s + ( 1 - q ) a ) a ( α - 1 ) | Q ( s ) | a d q s ≥ Γ ( α ) ( b - a ) α - 1 ( 3 ) </w:t>
      </w:r>
    </w:p>
    <w:p>
      <w:pPr>
        <w:pStyle w:val="TextBody"/>
        <w:bidi w:val="0"/>
        <w:spacing w:before="0" w:after="283"/>
        <w:jc w:val="start"/>
        <w:rPr/>
      </w:pPr>
      <w:r>
        <w:rPr/>
        <w:t xml:space="preserve">is satisfied. </w:t>
      </w:r>
    </w:p>
    <w:p>
      <w:pPr>
        <w:pStyle w:val="TextBody"/>
        <w:bidi w:val="0"/>
        <w:spacing w:before="0" w:after="283"/>
        <w:jc w:val="start"/>
        <w:rPr/>
      </w:pPr>
      <w:r>
        <w:rPr/>
        <w:t xml:space="preserve">In the opinion of the authors, there are no articles dealing with these types of inequalities for the study of non-trivial solutions for the </w:t>
      </w:r>
      <w:r>
        <w:rPr>
          <w:i/>
        </w:rPr>
        <w:t xml:space="preserve">p </w:t>
      </w:r>
      <w:r>
        <w:rPr/>
        <w:t xml:space="preserve">-Laplacian operator involving the </w:t>
      </w:r>
      <w:r>
        <w:rPr>
          <w:i/>
        </w:rPr>
        <w:t xml:space="preserve">q </w:t>
      </w:r>
      <w:r>
        <w:rPr/>
        <w:t xml:space="preserve">-fractional case. We therefore fill the gap in the literature with this paper. </w:t>
      </w:r>
    </w:p>
    <w:p>
      <w:pPr>
        <w:pStyle w:val="TextBody"/>
        <w:bidi w:val="0"/>
        <w:spacing w:before="0" w:after="283"/>
        <w:jc w:val="start"/>
        <w:rPr/>
      </w:pPr>
      <w:r>
        <w:rPr/>
        <w:t xml:space="preserve">Our result generalizes that one investigated in Jleli and Samet [ </w:t>
      </w:r>
      <w:hyperlink w:anchor="B42">
        <w:r>
          <w:rPr>
            <w:rStyle w:val="a8"/>
          </w:rPr>
          <w:t xml:space="preserve">42 </w:t>
        </w:r>
      </w:hyperlink>
      <w:r>
        <w:rPr/>
        <w:t xml:space="preserve">]. </w:t>
      </w:r>
    </w:p>
    <w:p>
      <w:pPr>
        <w:pStyle w:val="TextBody"/>
        <w:bidi w:val="0"/>
        <w:spacing w:before="0" w:after="283"/>
        <w:jc w:val="start"/>
        <w:rPr/>
      </w:pPr>
      <w:r>
        <w:rPr/>
        <w:t xml:space="preserve">In this work, we aim to investigate the following </w:t>
      </w:r>
      <w:r>
        <w:rPr>
          <w:i/>
        </w:rPr>
        <w:t xml:space="preserve">q </w:t>
      </w:r>
      <w:r>
        <w:rPr/>
        <w:t xml:space="preserve">-fractional boundary value problem with the </w:t>
      </w:r>
      <w:r>
        <w:rPr>
          <w:i/>
        </w:rPr>
        <w:t xml:space="preserve">p </w:t>
      </w:r>
      <w:r>
        <w:rPr/>
        <w:t xml:space="preserve">Laplace operator </w:t>
      </w:r>
    </w:p>
    <w:p>
      <w:pPr>
        <w:pStyle w:val="TextBody"/>
        <w:bidi w:val="0"/>
        <w:spacing w:before="0" w:after="283"/>
        <w:jc w:val="start"/>
        <w:rPr/>
      </w:pPr>
      <w:r>
        <w:rPr/>
        <w:t xml:space="preserve">{ a D q β ( ϕ p ( a D q α u ( t ) ) + Q ( t ) ϕ p ( u ( t ) ) = 0 , t ∈ ( a , b ) , u ( a ) = 0 , u ( b ) = A u ( ξ ) , a D q α ( a ) = 0 , a D q α u ( b ) = B a D q α u ( δ ) , ( 4 ) </w:t>
      </w:r>
    </w:p>
    <w:p>
      <w:pPr>
        <w:pStyle w:val="TextBody"/>
        <w:bidi w:val="0"/>
        <w:spacing w:before="0" w:after="283"/>
        <w:jc w:val="start"/>
        <w:rPr/>
      </w:pPr>
      <w:r>
        <w:rPr/>
        <w:t xml:space="preserve">where a D q α , a D q β are the fractional </w:t>
      </w:r>
      <w:r>
        <w:rPr>
          <w:i/>
        </w:rPr>
        <w:t xml:space="preserve">q </w:t>
      </w:r>
      <w:r>
        <w:rPr/>
        <w:t xml:space="preserve">-derivative of the Riemann-Liouville type with 1 &lt; α, β &lt; 2, 0 ≤ </w:t>
      </w:r>
      <w:r>
        <w:rPr>
          <w:i/>
        </w:rPr>
        <w:t xml:space="preserve">A, B </w:t>
      </w:r>
      <w:r>
        <w:rPr/>
        <w:t xml:space="preserve">≤ 1, 0 &lt; ξ, δ &lt; 1, ϕ p ( s ) = | s | p - 2 s , </w:t>
      </w:r>
      <w:r>
        <w:rPr>
          <w:i/>
        </w:rPr>
        <w:t xml:space="preserve">p </w:t>
      </w:r>
      <w:r>
        <w:rPr/>
        <w:t xml:space="preserve">&gt; 1, ϕ p - 1 = ϕ r , 1 p + 1 r = 1 , and </w:t>
      </w:r>
      <w:r>
        <w:rPr>
          <w:i/>
        </w:rPr>
        <w:t xml:space="preserve">Q </w:t>
      </w:r>
      <w:r>
        <w:rPr/>
        <w:t xml:space="preserve">:[ </w:t>
      </w:r>
      <w:r>
        <w:rPr>
          <w:i/>
        </w:rPr>
        <w:t xml:space="preserve">a, b </w:t>
      </w:r>
      <w:r>
        <w:rPr/>
        <w:t xml:space="preserve">] → ℝ is a continuous function on [ </w:t>
      </w:r>
      <w:r>
        <w:rPr>
          <w:i/>
        </w:rPr>
        <w:t xml:space="preserve">a, b </w:t>
      </w:r>
      <w:r>
        <w:rPr/>
        <w:t xml:space="preserve">]. </w:t>
      </w:r>
    </w:p>
    <w:p>
      <w:pPr>
        <w:pStyle w:val="TextBody"/>
        <w:bidi w:val="0"/>
        <w:spacing w:before="0" w:after="283"/>
        <w:jc w:val="start"/>
        <w:rPr/>
      </w:pPr>
      <w:r>
        <w:rPr/>
        <w:t xml:space="preserve">We prove that the necessary condition of the existence of non-trivial solutions of (4) is the following: </w:t>
      </w:r>
    </w:p>
    <w:p>
      <w:pPr>
        <w:pStyle w:val="TextBody"/>
        <w:bidi w:val="0"/>
        <w:spacing w:before="0" w:after="283"/>
        <w:jc w:val="start"/>
        <w:rPr/>
      </w:pPr>
      <w:r>
        <w:rPr/>
        <w:t xml:space="preserve">1 ≤ ( ∫ a b G q ~ ( s ) a d q s ) ( ∫ a b H q ~ ( s ) a d q s ) , ( 5 ) </w:t>
      </w:r>
    </w:p>
    <w:p>
      <w:pPr>
        <w:pStyle w:val="TextBody"/>
        <w:bidi w:val="0"/>
        <w:spacing w:before="0" w:after="283"/>
        <w:jc w:val="start"/>
        <w:rPr/>
      </w:pPr>
      <w:r>
        <w:rPr/>
        <w:t xml:space="preserve">where G q ~ ( s ) and H q ~ ( s ) are defined respectively by </w:t>
      </w:r>
    </w:p>
    <w:p>
      <w:pPr>
        <w:pStyle w:val="TextBody"/>
        <w:bidi w:val="0"/>
        <w:spacing w:before="0" w:after="283"/>
        <w:jc w:val="start"/>
        <w:rPr/>
      </w:pPr>
      <w:r>
        <w:rPr/>
        <w:t xml:space="preserve">G q ~ ( s ) : = 1 Γ q ( α ) q ( s - a ) ( α - 1 ) ( b - a ) α - 1 ( b - ( q s + ( 1 - q ) a ) a ( α - 1 ) + A g ( ξ , ( q s + ( 1 - q ) a ) ( b - a ) α - 1 γ , ( 6 ) H q ~ ( s ) : = 1 Γ q ( β ) q ( s - a ) ( β - 1 ) ( b - a ) β - 1 ( b - ( q s + ( 1 - q ) a ) a ( β - 1 ) + A h ( ξ , ( q s + ( 1 - q ) a ) ( b - a ) β - 1 γ ̄ , ( 7 ) </w:t>
      </w:r>
    </w:p>
    <w:p>
      <w:pPr>
        <w:pStyle w:val="TextBody"/>
        <w:bidi w:val="0"/>
        <w:spacing w:before="0" w:after="283"/>
        <w:jc w:val="start"/>
        <w:rPr/>
      </w:pPr>
      <w:r>
        <w:rPr/>
        <w:t xml:space="preserve">where </w:t>
      </w:r>
    </w:p>
    <w:p>
      <w:pPr>
        <w:pStyle w:val="TextBody"/>
        <w:bidi w:val="0"/>
        <w:spacing w:before="0" w:after="283"/>
        <w:jc w:val="start"/>
        <w:rPr/>
      </w:pPr>
      <w:r>
        <w:rPr/>
        <w:t xml:space="preserve">γ : = ( b - a ) α - 1 - A ( ξ - a ) α - 1 , </w:t>
      </w:r>
    </w:p>
    <w:p>
      <w:pPr>
        <w:pStyle w:val="TextBody"/>
        <w:bidi w:val="0"/>
        <w:spacing w:before="0" w:after="283"/>
        <w:jc w:val="start"/>
        <w:rPr/>
      </w:pPr>
      <w:r>
        <w:rPr/>
        <w:t xml:space="preserve">and </w:t>
      </w:r>
    </w:p>
    <w:p>
      <w:pPr>
        <w:pStyle w:val="TextBody"/>
        <w:bidi w:val="0"/>
        <w:spacing w:before="0" w:after="283"/>
        <w:jc w:val="start"/>
        <w:rPr/>
      </w:pPr>
      <w:r>
        <w:rPr/>
        <w:t xml:space="preserve">γ ̄ : = ( b - a ) β - 1 - b ( δ - a ) β - 1 . </w:t>
      </w:r>
    </w:p>
    <w:p>
      <w:pPr>
        <w:pStyle w:val="TextBody"/>
        <w:bidi w:val="0"/>
        <w:spacing w:before="0" w:after="283"/>
        <w:jc w:val="start"/>
        <w:rPr/>
      </w:pPr>
      <w:r>
        <w:rPr/>
        <w:t xml:space="preserve">Besides, we show that from this inequality derive several existing previous results in the literature as well as the standard Lyapunov inequality (1): those of Hartman and Wintner [ </w:t>
      </w:r>
      <w:hyperlink w:anchor="B52">
        <w:r>
          <w:rPr>
            <w:rStyle w:val="a8"/>
          </w:rPr>
          <w:t xml:space="preserve">52 </w:t>
        </w:r>
      </w:hyperlink>
      <w:r>
        <w:rPr/>
        <w:t xml:space="preserve">], Ferreira [ </w:t>
      </w:r>
      <w:hyperlink w:anchor="B39">
        <w:r>
          <w:rPr>
            <w:rStyle w:val="a8"/>
          </w:rPr>
          <w:t xml:space="preserve">39 </w:t>
        </w:r>
      </w:hyperlink>
      <w:r>
        <w:rPr/>
        <w:t xml:space="preserve">], and so on. </w:t>
      </w:r>
    </w:p>
    <w:p>
      <w:pPr>
        <w:pStyle w:val="Heading2"/>
        <w:bidi w:val="0"/>
        <w:jc w:val="start"/>
        <w:rPr/>
      </w:pPr>
      <w:bookmarkStart w:id="2" w:name="h3"/>
      <w:bookmarkEnd w:id="2"/>
      <w:r>
        <w:rPr/>
        <w:t xml:space="preserve">2. Definitions and Lemmas </w:t>
      </w:r>
    </w:p>
    <w:p>
      <w:pPr>
        <w:pStyle w:val="TextBody"/>
        <w:bidi w:val="0"/>
        <w:spacing w:before="0" w:after="283"/>
        <w:jc w:val="start"/>
        <w:rPr/>
      </w:pPr>
      <w:r>
        <w:rPr/>
        <w:t xml:space="preserve">In this section, we adopt the main tools that will be needed in the subsequent sections; these belong to q fractional calculus. Notations, definitions and lemmas are recalled in order to cover the goal of this paper, whereas, for consistency, we conserve the same notations for </w:t>
      </w:r>
      <w:r>
        <w:rPr>
          <w:i/>
        </w:rPr>
        <w:t xml:space="preserve">q </w:t>
      </w:r>
      <w:r>
        <w:rPr/>
        <w:t xml:space="preserve">fractional material as adopted in Jleli and Samet [ </w:t>
      </w:r>
      <w:hyperlink w:anchor="B42">
        <w:r>
          <w:rPr>
            <w:rStyle w:val="a8"/>
          </w:rPr>
          <w:t xml:space="preserve">42 </w:t>
        </w:r>
      </w:hyperlink>
      <w:r>
        <w:rPr/>
        <w:t xml:space="preserve">]. </w:t>
      </w:r>
    </w:p>
    <w:p>
      <w:pPr>
        <w:pStyle w:val="TextBody"/>
        <w:bidi w:val="0"/>
        <w:spacing w:before="0" w:after="283"/>
        <w:jc w:val="start"/>
        <w:rPr/>
      </w:pPr>
      <w:r>
        <w:rPr/>
        <w:t xml:space="preserve">Let </w:t>
      </w:r>
      <w:r>
        <w:rPr>
          <w:i/>
        </w:rPr>
        <w:t xml:space="preserve">q </w:t>
      </w:r>
      <w:r>
        <w:rPr/>
        <w:t xml:space="preserve">∈ (0, 1), </w:t>
      </w:r>
      <w:r>
        <w:rPr>
          <w:i/>
        </w:rPr>
        <w:t xml:space="preserve">N </w:t>
      </w:r>
      <w:r>
        <w:rPr>
          <w:position w:val="-2"/>
          <w:sz w:val="19"/>
        </w:rPr>
        <w:t xml:space="preserve">0 </w:t>
      </w:r>
      <w:r>
        <w:rPr/>
        <w:t xml:space="preserve">= {0, 1, 2, …}, and define </w:t>
      </w:r>
    </w:p>
    <w:p>
      <w:pPr>
        <w:pStyle w:val="TextBody"/>
        <w:bidi w:val="0"/>
        <w:spacing w:before="0" w:after="283"/>
        <w:jc w:val="start"/>
        <w:rPr/>
      </w:pPr>
      <w:r>
        <w:rPr/>
        <w:t xml:space="preserve">[ a ] q = q a - 1 q - 1 , a ∈ ℝ . </w:t>
      </w:r>
    </w:p>
    <w:p>
      <w:pPr>
        <w:pStyle w:val="TextBody"/>
        <w:bidi w:val="0"/>
        <w:spacing w:before="0" w:after="283"/>
        <w:jc w:val="start"/>
        <w:rPr/>
      </w:pPr>
      <w:r>
        <w:rPr/>
        <w:t xml:space="preserve">The similar </w:t>
      </w:r>
      <w:r>
        <w:rPr>
          <w:i/>
        </w:rPr>
        <w:t xml:space="preserve">q </w:t>
      </w:r>
      <w:r>
        <w:rPr/>
        <w:t xml:space="preserve">formula to the power ( </w:t>
      </w:r>
      <w:r>
        <w:rPr>
          <w:i/>
        </w:rPr>
        <w:t xml:space="preserve">a </w:t>
      </w:r>
      <w:r>
        <w:rPr/>
        <w:t xml:space="preserve">− </w:t>
      </w:r>
      <w:r>
        <w:rPr>
          <w:i/>
        </w:rPr>
        <w:t xml:space="preserve">b </w:t>
      </w:r>
      <w:r>
        <w:rPr/>
        <w:t xml:space="preserve">) </w:t>
      </w:r>
      <w:r>
        <w:rPr>
          <w:i/>
          <w:position w:val="8"/>
          <w:sz w:val="19"/>
        </w:rPr>
        <w:t xml:space="preserve">n </w:t>
      </w:r>
      <w:r>
        <w:rPr/>
        <w:t xml:space="preserve">with </w:t>
      </w:r>
      <w:r>
        <w:rPr>
          <w:i/>
        </w:rPr>
        <w:t xml:space="preserve">n </w:t>
      </w:r>
      <w:r>
        <w:rPr/>
        <w:t xml:space="preserve">∈ </w:t>
      </w:r>
      <w:r>
        <w:rPr>
          <w:i/>
        </w:rPr>
        <w:t xml:space="preserve">N </w:t>
      </w:r>
      <w:r>
        <w:rPr>
          <w:position w:val="-2"/>
          <w:sz w:val="19"/>
        </w:rPr>
        <w:t xml:space="preserve">0 </w:t>
      </w:r>
      <w:r>
        <w:rPr/>
        <w:t xml:space="preserve">is </w:t>
      </w:r>
    </w:p>
    <w:p>
      <w:pPr>
        <w:pStyle w:val="TextBody"/>
        <w:bidi w:val="0"/>
        <w:spacing w:before="0" w:after="283"/>
        <w:jc w:val="start"/>
        <w:rPr/>
      </w:pPr>
      <w:r>
        <w:rPr/>
        <w:t xml:space="preserve">( a - b ) 0 = 1 , ( a - b ) n = ∏ k = 0 n - 1 ( a - b q k ) , n ∈ N , a , b ∈ ℝ . </w:t>
      </w:r>
    </w:p>
    <w:p>
      <w:pPr>
        <w:pStyle w:val="TextBody"/>
        <w:bidi w:val="0"/>
        <w:spacing w:before="0" w:after="283"/>
        <w:jc w:val="start"/>
        <w:rPr/>
      </w:pPr>
      <w:r>
        <w:rPr/>
        <w:t xml:space="preserve">More generally, if α ∈ ℝ, then </w:t>
      </w:r>
    </w:p>
    <w:p>
      <w:pPr>
        <w:pStyle w:val="TextBody"/>
        <w:bidi w:val="0"/>
        <w:spacing w:before="0" w:after="283"/>
        <w:jc w:val="start"/>
        <w:rPr/>
      </w:pPr>
      <w:r>
        <w:rPr/>
        <w:t xml:space="preserve">( a - b ) α = a α ∏ n = 0 ∞ a - b q n a - b q α + n . </w:t>
      </w:r>
    </w:p>
    <w:p>
      <w:pPr>
        <w:pStyle w:val="TextBody"/>
        <w:bidi w:val="0"/>
        <w:spacing w:before="0" w:after="283"/>
        <w:jc w:val="start"/>
        <w:rPr/>
      </w:pPr>
      <w:r>
        <w:rPr/>
        <w:t xml:space="preserve">For the particular case when </w:t>
      </w:r>
      <w:r>
        <w:rPr>
          <w:i/>
        </w:rPr>
        <w:t xml:space="preserve">b </w:t>
      </w:r>
      <w:r>
        <w:rPr/>
        <w:t xml:space="preserve">= 0, we note </w:t>
      </w:r>
      <w:r>
        <w:rPr>
          <w:i/>
        </w:rPr>
        <w:t xml:space="preserve">a </w:t>
      </w:r>
      <w:r>
        <w:rPr>
          <w:position w:val="8"/>
          <w:sz w:val="19"/>
        </w:rPr>
        <w:t xml:space="preserve">(α) </w:t>
      </w:r>
      <w:r>
        <w:rPr/>
        <w:t xml:space="preserve">= </w:t>
      </w:r>
      <w:r>
        <w:rPr>
          <w:i/>
        </w:rPr>
        <w:t xml:space="preserve">a </w:t>
      </w:r>
      <w:r>
        <w:rPr>
          <w:position w:val="8"/>
          <w:sz w:val="19"/>
        </w:rPr>
        <w:t xml:space="preserve">α </w:t>
      </w:r>
      <w:r>
        <w:rPr/>
        <w:t xml:space="preserve">. Also, the similar </w:t>
      </w:r>
      <w:r>
        <w:rPr>
          <w:i/>
        </w:rPr>
        <w:t xml:space="preserve">q </w:t>
      </w:r>
      <w:r>
        <w:rPr/>
        <w:t xml:space="preserve">formula to the power function </w:t>
      </w:r>
    </w:p>
    <w:p>
      <w:pPr>
        <w:pStyle w:val="TextBody"/>
        <w:bidi w:val="0"/>
        <w:spacing w:before="0" w:after="283"/>
        <w:jc w:val="start"/>
        <w:rPr/>
      </w:pPr>
      <w:r>
        <w:rPr/>
        <w:t xml:space="preserve">( </w:t>
      </w:r>
      <w:r>
        <w:rPr>
          <w:i/>
        </w:rPr>
        <w:t xml:space="preserve">x </w:t>
      </w:r>
      <w:r>
        <w:rPr/>
        <w:t xml:space="preserve">− </w:t>
      </w:r>
      <w:r>
        <w:rPr>
          <w:i/>
        </w:rPr>
        <w:t xml:space="preserve">y </w:t>
      </w:r>
      <w:r>
        <w:rPr/>
        <w:t xml:space="preserve">) </w:t>
      </w:r>
      <w:r>
        <w:rPr>
          <w:i/>
          <w:position w:val="8"/>
          <w:sz w:val="19"/>
        </w:rPr>
        <w:t xml:space="preserve">n </w:t>
      </w:r>
      <w:r>
        <w:rPr/>
        <w:t xml:space="preserve">, with </w:t>
      </w:r>
      <w:r>
        <w:rPr>
          <w:i/>
        </w:rPr>
        <w:t xml:space="preserve">n </w:t>
      </w:r>
      <w:r>
        <w:rPr/>
        <w:t xml:space="preserve">∈ </w:t>
      </w:r>
      <w:r>
        <w:rPr>
          <w:i/>
        </w:rPr>
        <w:t xml:space="preserve">N </w:t>
      </w:r>
      <w:r>
        <w:rPr>
          <w:position w:val="-2"/>
          <w:sz w:val="19"/>
        </w:rPr>
        <w:t xml:space="preserve">0 </w:t>
      </w:r>
      <w:r>
        <w:rPr/>
        <w:t xml:space="preserve">is </w:t>
      </w:r>
    </w:p>
    <w:p>
      <w:pPr>
        <w:pStyle w:val="TextBody"/>
        <w:bidi w:val="0"/>
        <w:spacing w:before="0" w:after="283"/>
        <w:jc w:val="start"/>
        <w:rPr/>
      </w:pPr>
      <w:r>
        <w:rPr/>
        <w:t xml:space="preserve">( x - y ) a ( 0 ) = 1 , ( x - y ) a ( k ) = ∏ i = 0 k - 1 ( ( x - a ) - ( y - a ) q i ) , k ∈ N , ( x , y ) ∈ ℝ 2 . </w:t>
      </w:r>
    </w:p>
    <w:p>
      <w:pPr>
        <w:pStyle w:val="TextBody"/>
        <w:bidi w:val="0"/>
        <w:spacing w:before="0" w:after="283"/>
        <w:jc w:val="start"/>
        <w:rPr/>
      </w:pPr>
      <w:r>
        <w:rPr/>
        <w:t xml:space="preserve">For the general case, when γ ∈ ℝ, then </w:t>
      </w:r>
    </w:p>
    <w:p>
      <w:pPr>
        <w:pStyle w:val="TextBody"/>
        <w:bidi w:val="0"/>
        <w:spacing w:before="0" w:after="283"/>
        <w:jc w:val="start"/>
        <w:rPr/>
      </w:pPr>
      <w:r>
        <w:rPr/>
        <w:t xml:space="preserve">( x - y ) a ( γ ) = ( x - a ) γ ∏ i = 0 k - 1 ( ( x - a ) - ( y - a ) q i ( x - a ) - ( y - a ) q γ + i ) , = ( x - a ) γ ∏ i = 0 k - 1 ( 1 - q i ( y - a ) ( x - a ) 1 - q γ + i ( y - a ) ( x - a ) ) = ( x - a ) γ ( 1 - q ( y - a ) ( x - a ) ) . ( 8 ) </w:t>
      </w:r>
    </w:p>
    <w:p>
      <w:pPr>
        <w:pStyle w:val="TextBody"/>
        <w:bidi w:val="0"/>
        <w:spacing w:before="0" w:after="283"/>
        <w:jc w:val="start"/>
        <w:rPr/>
      </w:pPr>
      <w:r>
        <w:rPr/>
        <w:t xml:space="preserve">It has the following properties </w:t>
      </w:r>
    </w:p>
    <w:p>
      <w:pPr>
        <w:pStyle w:val="TextBody"/>
        <w:bidi w:val="0"/>
        <w:spacing w:before="0" w:after="283"/>
        <w:jc w:val="start"/>
        <w:rPr/>
      </w:pPr>
      <w:r>
        <w:rPr/>
        <w:t xml:space="preserve">• </w:t>
      </w:r>
      <w:r>
        <w:rPr/>
        <w:t xml:space="preserve">( t - s ) q ( β + γ ) = ( t - s ) q ( β ) ( t - q s ) q ( γ ) </w:t>
      </w:r>
    </w:p>
    <w:p>
      <w:pPr>
        <w:pStyle w:val="TextBody"/>
        <w:bidi w:val="0"/>
        <w:spacing w:before="0" w:after="283"/>
        <w:jc w:val="start"/>
        <w:rPr/>
      </w:pPr>
      <w:r>
        <w:rPr/>
        <w:t xml:space="preserve">• </w:t>
      </w:r>
      <w:r>
        <w:rPr/>
        <w:t xml:space="preserve">( a t - a s ) q ( β ) = a β ( t - s ) q ( β ) . </w:t>
      </w:r>
    </w:p>
    <w:p>
      <w:pPr>
        <w:pStyle w:val="TextBody"/>
        <w:bidi w:val="0"/>
        <w:spacing w:before="0" w:after="283"/>
        <w:jc w:val="start"/>
        <w:rPr/>
      </w:pPr>
      <w:r>
        <w:rPr/>
        <w:t xml:space="preserve">When derivatives are involved, it holds: </w:t>
      </w:r>
    </w:p>
    <w:p>
      <w:pPr>
        <w:pStyle w:val="TextBody"/>
        <w:bidi w:val="0"/>
        <w:spacing w:before="0" w:after="283"/>
        <w:jc w:val="start"/>
        <w:rPr/>
      </w:pPr>
      <w:r>
        <w:rPr/>
        <w:t xml:space="preserve">• </w:t>
      </w:r>
      <w:r>
        <w:rPr/>
        <w:t xml:space="preserve">( </w:t>
      </w:r>
      <w:r>
        <w:rPr>
          <w:i/>
        </w:rPr>
        <w:t xml:space="preserve">t </w:t>
      </w:r>
      <w:r>
        <w:rPr/>
        <w:t xml:space="preserve">− </w:t>
      </w:r>
      <w:r>
        <w:rPr>
          <w:i/>
        </w:rPr>
        <w:t xml:space="preserve">a </w:t>
      </w:r>
      <w:r>
        <w:rPr/>
        <w:t xml:space="preserve">) </w:t>
      </w:r>
      <w:r>
        <w:rPr>
          <w:position w:val="8"/>
          <w:sz w:val="19"/>
        </w:rPr>
        <w:t xml:space="preserve">α </w:t>
      </w:r>
      <w:r>
        <w:rPr/>
        <w:t xml:space="preserve">≥ ( </w:t>
      </w:r>
      <w:r>
        <w:rPr>
          <w:i/>
        </w:rPr>
        <w:t xml:space="preserve">t </w:t>
      </w:r>
      <w:r>
        <w:rPr/>
        <w:t xml:space="preserve">− </w:t>
      </w:r>
      <w:r>
        <w:rPr>
          <w:i/>
        </w:rPr>
        <w:t xml:space="preserve">b </w:t>
      </w:r>
      <w:r>
        <w:rPr/>
        <w:t xml:space="preserve">) </w:t>
      </w:r>
      <w:r>
        <w:rPr>
          <w:position w:val="8"/>
          <w:sz w:val="19"/>
        </w:rPr>
        <w:t xml:space="preserve">α </w:t>
      </w:r>
      <w:r>
        <w:rPr/>
        <w:t xml:space="preserve">, for </w:t>
      </w:r>
      <w:r>
        <w:rPr>
          <w:i/>
        </w:rPr>
        <w:t xml:space="preserve">a </w:t>
      </w:r>
      <w:r>
        <w:rPr/>
        <w:t xml:space="preserve">≤ </w:t>
      </w:r>
      <w:r>
        <w:rPr>
          <w:i/>
        </w:rPr>
        <w:t xml:space="preserve">b </w:t>
      </w:r>
      <w:r>
        <w:rPr/>
        <w:t xml:space="preserve">≤ </w:t>
      </w:r>
      <w:r>
        <w:rPr>
          <w:i/>
        </w:rPr>
        <w:t xml:space="preserve">t </w:t>
      </w:r>
      <w:r>
        <w:rPr/>
        <w:t xml:space="preserve">, and α &gt; 0. </w:t>
      </w:r>
    </w:p>
    <w:p>
      <w:pPr>
        <w:pStyle w:val="TextBody"/>
        <w:bidi w:val="0"/>
        <w:spacing w:before="0" w:after="283"/>
        <w:jc w:val="start"/>
        <w:rPr/>
      </w:pPr>
      <w:r>
        <w:rPr/>
        <w:t xml:space="preserve">We define the </w:t>
      </w:r>
      <w:r>
        <w:rPr>
          <w:i/>
        </w:rPr>
        <w:t xml:space="preserve">q </w:t>
      </w:r>
      <w:r>
        <w:rPr/>
        <w:t xml:space="preserve">-Gamma function by </w:t>
      </w:r>
    </w:p>
    <w:p>
      <w:pPr>
        <w:pStyle w:val="TextBody"/>
        <w:bidi w:val="0"/>
        <w:spacing w:before="0" w:after="283"/>
        <w:jc w:val="start"/>
        <w:rPr/>
      </w:pPr>
      <w:r>
        <w:rPr/>
        <w:t xml:space="preserve">Γ q ( x ) = ( 1 - q ) 0 ( x - 1 ) ( 1 - q ) x - 1 , x ∈ R { 0 , - 1 , - 2 , - 3 , … } . </w:t>
      </w:r>
    </w:p>
    <w:p>
      <w:pPr>
        <w:pStyle w:val="TextBody"/>
        <w:bidi w:val="0"/>
        <w:spacing w:before="0" w:after="283"/>
        <w:jc w:val="start"/>
        <w:rPr/>
      </w:pPr>
      <w:r>
        <w:rPr/>
        <w:t xml:space="preserve">In particular one has </w:t>
      </w:r>
    </w:p>
    <w:p>
      <w:pPr>
        <w:pStyle w:val="TextBody"/>
        <w:bidi w:val="0"/>
        <w:spacing w:before="0" w:after="283"/>
        <w:jc w:val="start"/>
        <w:rPr/>
      </w:pPr>
      <w:r>
        <w:rPr/>
        <w:t xml:space="preserve">Γ q ( x + 1 ) = [ x ] q Γ q ( x ) , ∀ x &gt; 0 , Γ q ( 1 ) = 1 . </w:t>
      </w:r>
    </w:p>
    <w:p>
      <w:pPr>
        <w:pStyle w:val="TextBody"/>
        <w:bidi w:val="0"/>
        <w:spacing w:before="0" w:after="283"/>
        <w:jc w:val="start"/>
        <w:rPr/>
      </w:pPr>
      <w:r>
        <w:rPr/>
        <w:t xml:space="preserve">Here and further, we recall some properties of the </w:t>
      </w:r>
      <w:r>
        <w:rPr>
          <w:i/>
        </w:rPr>
        <w:t xml:space="preserve">q </w:t>
      </w:r>
      <w:r>
        <w:rPr/>
        <w:t xml:space="preserve">-fractional derivative of a function </w:t>
      </w:r>
      <w:r>
        <w:rPr>
          <w:i/>
        </w:rPr>
        <w:t xml:space="preserve">f </w:t>
      </w:r>
      <w:r>
        <w:rPr/>
        <w:t xml:space="preserve">defined on [ </w:t>
      </w:r>
      <w:r>
        <w:rPr>
          <w:i/>
        </w:rPr>
        <w:t xml:space="preserve">a, b </w:t>
      </w:r>
      <w:r>
        <w:rPr/>
        <w:t xml:space="preserve">], </w:t>
      </w:r>
      <w:r>
        <w:rPr>
          <w:i/>
        </w:rPr>
        <w:t xml:space="preserve">a </w:t>
      </w:r>
      <w:r>
        <w:rPr/>
        <w:t xml:space="preserve">&lt; </w:t>
      </w:r>
      <w:r>
        <w:rPr>
          <w:i/>
        </w:rPr>
        <w:t xml:space="preserve">b </w:t>
      </w:r>
      <w:r>
        <w:rPr/>
        <w:t xml:space="preserve">, to ℝ. </w:t>
      </w:r>
    </w:p>
    <w:p>
      <w:pPr>
        <w:pStyle w:val="TextBody"/>
        <w:bidi w:val="0"/>
        <w:spacing w:before="0" w:after="283"/>
        <w:jc w:val="start"/>
        <w:rPr/>
      </w:pPr>
      <w:r>
        <w:rPr/>
        <w:t xml:space="preserve">The </w:t>
      </w:r>
      <w:r>
        <w:rPr>
          <w:i/>
        </w:rPr>
        <w:t xml:space="preserve">q </w:t>
      </w:r>
      <w:r>
        <w:rPr/>
        <w:t xml:space="preserve">-fractional derivative of a function </w:t>
      </w:r>
      <w:r>
        <w:rPr>
          <w:i/>
        </w:rPr>
        <w:t xml:space="preserve">f </w:t>
      </w:r>
      <w:r>
        <w:rPr/>
        <w:t xml:space="preserve">: [ </w:t>
      </w:r>
      <w:r>
        <w:rPr>
          <w:i/>
        </w:rPr>
        <w:t xml:space="preserve">a, b </w:t>
      </w:r>
      <w:r>
        <w:rPr/>
        <w:t xml:space="preserve">] → ℝ, is defined by </w:t>
      </w:r>
    </w:p>
    <w:p>
      <w:pPr>
        <w:pStyle w:val="TextBody"/>
        <w:bidi w:val="0"/>
        <w:spacing w:before="0" w:after="283"/>
        <w:jc w:val="start"/>
        <w:rPr/>
      </w:pPr>
      <w:r>
        <w:rPr/>
        <w:t xml:space="preserve">( a D q f ) ( t ) = f ( t ) - f ( q t + ( 1 - q ) a ) ( 1 - q ) ( t - a ) , t ≠ a , </w:t>
      </w:r>
    </w:p>
    <w:p>
      <w:pPr>
        <w:pStyle w:val="TextBody"/>
        <w:bidi w:val="0"/>
        <w:spacing w:before="0" w:after="283"/>
        <w:jc w:val="start"/>
        <w:rPr/>
      </w:pPr>
      <w:r>
        <w:rPr/>
        <w:t xml:space="preserve">and </w:t>
      </w:r>
    </w:p>
    <w:p>
      <w:pPr>
        <w:pStyle w:val="TextBody"/>
        <w:bidi w:val="0"/>
        <w:spacing w:before="0" w:after="283"/>
        <w:jc w:val="start"/>
        <w:rPr/>
      </w:pPr>
      <w:r>
        <w:rPr/>
        <w:t xml:space="preserve">( a D q f ) ( a ) = lim t → a ( a D q f ) ( t ) . </w:t>
      </w:r>
    </w:p>
    <w:p>
      <w:pPr>
        <w:pStyle w:val="TextBody"/>
        <w:bidi w:val="0"/>
        <w:spacing w:before="0" w:after="283"/>
        <w:jc w:val="start"/>
        <w:rPr/>
      </w:pPr>
      <w:r>
        <w:rPr/>
        <w:t xml:space="preserve">Remark: </w:t>
      </w:r>
    </w:p>
    <w:p>
      <w:pPr>
        <w:pStyle w:val="TextBody"/>
        <w:bidi w:val="0"/>
        <w:spacing w:before="0" w:after="283"/>
        <w:jc w:val="start"/>
        <w:rPr/>
      </w:pPr>
      <w:r>
        <w:rPr/>
        <w:t xml:space="preserve">By using the following changes: </w:t>
      </w:r>
    </w:p>
    <w:p>
      <w:pPr>
        <w:pStyle w:val="TextBody"/>
        <w:bidi w:val="0"/>
        <w:spacing w:before="0" w:after="283"/>
        <w:jc w:val="start"/>
        <w:rPr/>
      </w:pPr>
      <w:r>
        <w:rPr/>
        <w:t xml:space="preserve">q : = x - a y - a , </w:t>
      </w:r>
    </w:p>
    <w:p>
      <w:pPr>
        <w:pStyle w:val="TextBody"/>
        <w:bidi w:val="0"/>
        <w:spacing w:before="0" w:after="283"/>
        <w:jc w:val="start"/>
        <w:rPr/>
      </w:pPr>
      <w:r>
        <w:rPr/>
        <w:t xml:space="preserve">it is easy to conclude that if ( </w:t>
      </w:r>
      <w:r>
        <w:rPr>
          <w:i/>
          <w:position w:val="-2"/>
          <w:sz w:val="19"/>
        </w:rPr>
        <w:t xml:space="preserve">a </w:t>
      </w:r>
      <w:r>
        <w:rPr>
          <w:i/>
        </w:rPr>
        <w:t xml:space="preserve">D </w:t>
      </w:r>
      <w:r>
        <w:rPr>
          <w:i/>
          <w:position w:val="-2"/>
          <w:sz w:val="19"/>
        </w:rPr>
        <w:t xml:space="preserve">q </w:t>
      </w:r>
      <w:r>
        <w:rPr>
          <w:i/>
        </w:rPr>
        <w:t xml:space="preserve">f </w:t>
      </w:r>
      <w:r>
        <w:rPr/>
        <w:t xml:space="preserve">)( </w:t>
      </w:r>
      <w:r>
        <w:rPr>
          <w:i/>
        </w:rPr>
        <w:t xml:space="preserve">t </w:t>
      </w:r>
      <w:r>
        <w:rPr/>
        <w:t xml:space="preserve">) ≤ 0 (respectively, ( </w:t>
      </w:r>
      <w:r>
        <w:rPr>
          <w:i/>
          <w:position w:val="-2"/>
          <w:sz w:val="19"/>
        </w:rPr>
        <w:t xml:space="preserve">a </w:t>
      </w:r>
      <w:r>
        <w:rPr>
          <w:i/>
        </w:rPr>
        <w:t xml:space="preserve">D </w:t>
      </w:r>
      <w:r>
        <w:rPr>
          <w:i/>
          <w:position w:val="-2"/>
          <w:sz w:val="19"/>
        </w:rPr>
        <w:t xml:space="preserve">q </w:t>
      </w:r>
      <w:r>
        <w:rPr>
          <w:i/>
        </w:rPr>
        <w:t xml:space="preserve">f </w:t>
      </w:r>
      <w:r>
        <w:rPr/>
        <w:t xml:space="preserve">)( </w:t>
      </w:r>
      <w:r>
        <w:rPr>
          <w:i/>
        </w:rPr>
        <w:t xml:space="preserve">t </w:t>
      </w:r>
      <w:r>
        <w:rPr/>
        <w:t xml:space="preserve">) ≥ 0) then </w:t>
      </w:r>
      <w:r>
        <w:rPr>
          <w:i/>
        </w:rPr>
        <w:t xml:space="preserve">f </w:t>
      </w:r>
      <w:r>
        <w:rPr/>
        <w:t xml:space="preserve">is decreasing (respectively, </w:t>
      </w:r>
      <w:r>
        <w:rPr>
          <w:i/>
        </w:rPr>
        <w:t xml:space="preserve">f </w:t>
      </w:r>
      <w:r>
        <w:rPr/>
        <w:t xml:space="preserve">is increasing). </w:t>
      </w:r>
    </w:p>
    <w:p>
      <w:pPr>
        <w:pStyle w:val="TextBody"/>
        <w:bidi w:val="0"/>
        <w:spacing w:before="0" w:after="283"/>
        <w:jc w:val="start"/>
        <w:rPr/>
      </w:pPr>
      <w:r>
        <w:rPr/>
        <w:t xml:space="preserve">Remark: </w:t>
      </w:r>
    </w:p>
    <w:p>
      <w:pPr>
        <w:pStyle w:val="TextBody"/>
        <w:bidi w:val="0"/>
        <w:spacing w:before="0" w:after="283"/>
        <w:jc w:val="start"/>
        <w:rPr/>
      </w:pPr>
      <w:r>
        <w:rPr/>
        <w:t xml:space="preserve">If </w:t>
      </w:r>
      <w:r>
        <w:rPr>
          <w:i/>
        </w:rPr>
        <w:t xml:space="preserve">f </w:t>
      </w:r>
      <w:r>
        <w:rPr/>
        <w:t xml:space="preserve">is differentiable in ( </w:t>
      </w:r>
      <w:r>
        <w:rPr>
          <w:i/>
        </w:rPr>
        <w:t xml:space="preserve">a, b </w:t>
      </w:r>
      <w:r>
        <w:rPr/>
        <w:t xml:space="preserve">) then </w:t>
      </w:r>
    </w:p>
    <w:p>
      <w:pPr>
        <w:pStyle w:val="TextBody"/>
        <w:bidi w:val="0"/>
        <w:spacing w:before="0" w:after="283"/>
        <w:jc w:val="start"/>
        <w:rPr/>
      </w:pPr>
      <w:r>
        <w:rPr/>
        <w:t xml:space="preserve">lim q → 1 - ( a D q f ) ( t ) = f ′ ( t ) . </w:t>
      </w:r>
    </w:p>
    <w:p>
      <w:pPr>
        <w:pStyle w:val="TextBody"/>
        <w:bidi w:val="0"/>
        <w:spacing w:before="0" w:after="283"/>
        <w:jc w:val="start"/>
        <w:rPr/>
      </w:pPr>
      <w:r>
        <w:rPr/>
        <w:t xml:space="preserve">The </w:t>
      </w:r>
      <w:r>
        <w:rPr>
          <w:i/>
        </w:rPr>
        <w:t xml:space="preserve">q </w:t>
      </w:r>
      <w:r>
        <w:rPr/>
        <w:t xml:space="preserve">-fractional derivative of a function </w:t>
      </w:r>
      <w:r>
        <w:rPr>
          <w:i/>
        </w:rPr>
        <w:t xml:space="preserve">f </w:t>
      </w:r>
      <w:r>
        <w:rPr/>
        <w:t xml:space="preserve">: [ </w:t>
      </w:r>
      <w:r>
        <w:rPr>
          <w:i/>
        </w:rPr>
        <w:t xml:space="preserve">a, b </w:t>
      </w:r>
      <w:r>
        <w:rPr/>
        <w:t xml:space="preserve">] → ℝ of higher order is defined by </w:t>
      </w:r>
    </w:p>
    <w:p>
      <w:pPr>
        <w:pStyle w:val="TextBody"/>
        <w:bidi w:val="0"/>
        <w:spacing w:before="0" w:after="283"/>
        <w:jc w:val="start"/>
        <w:rPr/>
      </w:pPr>
      <w:r>
        <w:rPr/>
        <w:t xml:space="preserve">( a D q 0 f ) ( t ) = f ( t ) , and ( a D q n f ) ( t ) = ( a D q ( ( a D q n - 1 f ) ( t ) ) , n ∈ N . </w:t>
      </w:r>
    </w:p>
    <w:p>
      <w:pPr>
        <w:pStyle w:val="TextBody"/>
        <w:bidi w:val="0"/>
        <w:spacing w:before="0" w:after="283"/>
        <w:jc w:val="start"/>
        <w:rPr/>
      </w:pPr>
      <w:r>
        <w:rPr/>
        <w:t xml:space="preserve">The </w:t>
      </w:r>
      <w:r>
        <w:rPr>
          <w:i/>
        </w:rPr>
        <w:t xml:space="preserve">q </w:t>
      </w:r>
      <w:r>
        <w:rPr/>
        <w:t xml:space="preserve">-derivative of a product and a quotient of functions </w:t>
      </w:r>
      <w:r>
        <w:rPr>
          <w:i/>
        </w:rPr>
        <w:t xml:space="preserve">f </w:t>
      </w:r>
      <w:r>
        <w:rPr/>
        <w:t xml:space="preserve">and </w:t>
      </w:r>
      <w:r>
        <w:rPr>
          <w:i/>
        </w:rPr>
        <w:t xml:space="preserve">g </w:t>
      </w:r>
      <w:r>
        <w:rPr/>
        <w:t xml:space="preserve">defined on [ </w:t>
      </w:r>
      <w:r>
        <w:rPr>
          <w:i/>
        </w:rPr>
        <w:t xml:space="preserve">a, b </w:t>
      </w:r>
      <w:r>
        <w:rPr/>
        <w:t xml:space="preserve">] follows as </w:t>
      </w:r>
    </w:p>
    <w:p>
      <w:pPr>
        <w:pStyle w:val="TextBody"/>
        <w:bidi w:val="0"/>
        <w:spacing w:before="0" w:after="283"/>
        <w:jc w:val="start"/>
        <w:rPr/>
      </w:pPr>
      <w:r>
        <w:rPr/>
        <w:t xml:space="preserve">( a D q f g ) ( t ) = f ( t ) ( a D q g ) ( t ) + g ( q t + ( 1 - q ) a ) ( a D q f ) ( t ) , </w:t>
      </w:r>
    </w:p>
    <w:p>
      <w:pPr>
        <w:pStyle w:val="TextBody"/>
        <w:bidi w:val="0"/>
        <w:spacing w:before="0" w:after="283"/>
        <w:jc w:val="start"/>
        <w:rPr/>
      </w:pPr>
      <w:r>
        <w:rPr/>
        <w:t xml:space="preserve">and </w:t>
      </w:r>
    </w:p>
    <w:p>
      <w:pPr>
        <w:pStyle w:val="TextBody"/>
        <w:bidi w:val="0"/>
        <w:spacing w:before="0" w:after="283"/>
        <w:jc w:val="start"/>
        <w:rPr/>
      </w:pPr>
      <w:r>
        <w:rPr/>
        <w:t xml:space="preserve">( a D q f g ) ( t ) = ( a D q f ) ( t ) g ( t ) - ( a D q g ) ( t ) f ( t ) g ( t ) g ( q t + ( 1 - q ) a ) . </w:t>
      </w:r>
    </w:p>
    <w:p>
      <w:pPr>
        <w:pStyle w:val="TextBody"/>
        <w:bidi w:val="0"/>
        <w:spacing w:before="0" w:after="283"/>
        <w:jc w:val="start"/>
        <w:rPr/>
      </w:pPr>
      <w:r>
        <w:rPr/>
        <w:t xml:space="preserve">Lemma 2. 1. [ </w:t>
      </w:r>
      <w:hyperlink w:anchor="B44">
        <w:r>
          <w:rPr>
            <w:rStyle w:val="a8"/>
          </w:rPr>
          <w:t xml:space="preserve">44 </w:t>
        </w:r>
      </w:hyperlink>
      <w:r>
        <w:rPr/>
        <w:t xml:space="preserve">] </w:t>
      </w:r>
      <w:r>
        <w:rPr>
          <w:i/>
        </w:rPr>
        <w:t xml:space="preserve">For t, s </w:t>
      </w:r>
      <w:r>
        <w:rPr/>
        <w:t xml:space="preserve">∈ [ </w:t>
      </w:r>
      <w:r>
        <w:rPr>
          <w:i/>
        </w:rPr>
        <w:t xml:space="preserve">a, b </w:t>
      </w:r>
      <w:r>
        <w:rPr/>
        <w:t xml:space="preserve">], </w:t>
      </w:r>
      <w:r>
        <w:rPr>
          <w:i/>
        </w:rPr>
        <w:t xml:space="preserve">the following formulas hold </w:t>
      </w:r>
      <w:r>
        <w:rPr/>
        <w:t xml:space="preserve">: </w:t>
      </w:r>
    </w:p>
    <w:p>
      <w:pPr>
        <w:pStyle w:val="TextBody"/>
        <w:bidi w:val="0"/>
        <w:spacing w:before="0" w:after="283"/>
        <w:jc w:val="start"/>
        <w:rPr/>
      </w:pPr>
      <w:r>
        <w:rPr/>
        <w:t xml:space="preserve">t ( a D q ( t - s ) a ( γ ) ) = [ γ ] q ( t - s ) a ( γ - 1 ) , </w:t>
      </w:r>
    </w:p>
    <w:p>
      <w:pPr>
        <w:pStyle w:val="TextBody"/>
        <w:bidi w:val="0"/>
        <w:jc w:val="start"/>
        <w:rPr>
          <w:i/>
        </w:rPr>
      </w:pPr>
      <w:r>
        <w:rPr>
          <w:i/>
        </w:rPr>
        <w:t xml:space="preserve">and </w:t>
      </w:r>
    </w:p>
    <w:p>
      <w:pPr>
        <w:pStyle w:val="TextBody"/>
        <w:bidi w:val="0"/>
        <w:spacing w:before="0" w:after="283"/>
        <w:jc w:val="start"/>
        <w:rPr/>
      </w:pPr>
      <w:r>
        <w:rPr/>
        <w:t xml:space="preserve">s ( a D q ( t - s ) a γ ) = - [ γ ] q ( t - ( q s + ( 1 - q ) a ) ) a γ - 1 , </w:t>
      </w:r>
    </w:p>
    <w:p>
      <w:pPr>
        <w:pStyle w:val="TextBody"/>
        <w:bidi w:val="0"/>
        <w:spacing w:before="0" w:after="283"/>
        <w:jc w:val="start"/>
        <w:rPr/>
      </w:pPr>
      <w:r>
        <w:rPr>
          <w:i/>
        </w:rPr>
        <w:t xml:space="preserve">where </w:t>
      </w:r>
      <w:r>
        <w:rPr>
          <w:i/>
          <w:position w:val="-2"/>
          <w:sz w:val="19"/>
        </w:rPr>
        <w:t xml:space="preserve">i </w:t>
      </w:r>
      <w:r>
        <w:rPr/>
        <w:t xml:space="preserve">( </w:t>
      </w:r>
      <w:r>
        <w:rPr>
          <w:i/>
          <w:position w:val="-2"/>
          <w:sz w:val="19"/>
        </w:rPr>
        <w:t xml:space="preserve">a </w:t>
      </w:r>
      <w:r>
        <w:rPr>
          <w:i/>
        </w:rPr>
        <w:t xml:space="preserve">D </w:t>
      </w:r>
      <w:r>
        <w:rPr>
          <w:i/>
          <w:position w:val="-2"/>
          <w:sz w:val="19"/>
        </w:rPr>
        <w:t xml:space="preserve">q </w:t>
      </w:r>
      <w:r>
        <w:rPr/>
        <w:t xml:space="preserve">) </w:t>
      </w:r>
      <w:r>
        <w:rPr>
          <w:i/>
        </w:rPr>
        <w:t xml:space="preserve">denotes the q-derivative with respect to the variable i </w:t>
      </w:r>
      <w:r>
        <w:rPr/>
        <w:t xml:space="preserve">. </w:t>
      </w:r>
    </w:p>
    <w:p>
      <w:pPr>
        <w:pStyle w:val="TextBody"/>
        <w:bidi w:val="0"/>
        <w:spacing w:before="0" w:after="283"/>
        <w:jc w:val="start"/>
        <w:rPr/>
      </w:pPr>
      <w:r>
        <w:rPr/>
        <w:t xml:space="preserve">Remark: </w:t>
      </w:r>
    </w:p>
    <w:p>
      <w:pPr>
        <w:pStyle w:val="TextBody"/>
        <w:bidi w:val="0"/>
        <w:spacing w:before="0" w:after="283"/>
        <w:jc w:val="start"/>
        <w:rPr/>
      </w:pPr>
      <w:r>
        <w:rPr/>
        <w:t xml:space="preserve">If γ &gt; 0, </w:t>
      </w:r>
      <w:r>
        <w:rPr>
          <w:i/>
        </w:rPr>
        <w:t xml:space="preserve">a </w:t>
      </w:r>
      <w:r>
        <w:rPr/>
        <w:t xml:space="preserve">≤ </w:t>
      </w:r>
      <w:r>
        <w:rPr>
          <w:i/>
        </w:rPr>
        <w:t xml:space="preserve">b </w:t>
      </w:r>
      <w:r>
        <w:rPr/>
        <w:t xml:space="preserve">≤ </w:t>
      </w:r>
      <w:r>
        <w:rPr>
          <w:i/>
        </w:rPr>
        <w:t xml:space="preserve">t </w:t>
      </w:r>
      <w:r>
        <w:rPr/>
        <w:t xml:space="preserve">, then </w:t>
      </w:r>
    </w:p>
    <w:p>
      <w:pPr>
        <w:pStyle w:val="TextBody"/>
        <w:bidi w:val="0"/>
        <w:spacing w:before="0" w:after="283"/>
        <w:jc w:val="start"/>
        <w:rPr/>
      </w:pPr>
      <w:r>
        <w:rPr/>
        <w:t xml:space="preserve">( t - a ) 0 ( γ ) ≥ ( t - b ) 0 ( γ ) . </w:t>
      </w:r>
    </w:p>
    <w:p>
      <w:pPr>
        <w:pStyle w:val="TextBody"/>
        <w:bidi w:val="0"/>
        <w:spacing w:before="0" w:after="283"/>
        <w:jc w:val="start"/>
        <w:rPr/>
      </w:pPr>
      <w:r>
        <w:rPr/>
        <w:t xml:space="preserve">Next, we recall the </w:t>
      </w:r>
      <w:r>
        <w:rPr>
          <w:i/>
        </w:rPr>
        <w:t xml:space="preserve">q </w:t>
      </w:r>
      <w:r>
        <w:rPr/>
        <w:t xml:space="preserve">-integral of a function </w:t>
      </w:r>
      <w:r>
        <w:rPr>
          <w:i/>
        </w:rPr>
        <w:t xml:space="preserve">f </w:t>
      </w:r>
      <w:r>
        <w:rPr/>
        <w:t xml:space="preserve">defined on [ </w:t>
      </w:r>
      <w:r>
        <w:rPr>
          <w:i/>
        </w:rPr>
        <w:t xml:space="preserve">a, b </w:t>
      </w:r>
      <w:r>
        <w:rPr/>
        <w:t xml:space="preserve">], </w:t>
      </w:r>
      <w:r>
        <w:rPr>
          <w:i/>
        </w:rPr>
        <w:t xml:space="preserve">a </w:t>
      </w:r>
      <w:r>
        <w:rPr/>
        <w:t xml:space="preserve">&lt; </w:t>
      </w:r>
      <w:r>
        <w:rPr>
          <w:i/>
        </w:rPr>
        <w:t xml:space="preserve">b </w:t>
      </w:r>
      <w:r>
        <w:rPr/>
        <w:t xml:space="preserve">, to ℝ and its properties. </w:t>
      </w:r>
    </w:p>
    <w:p>
      <w:pPr>
        <w:pStyle w:val="TextBody"/>
        <w:bidi w:val="0"/>
        <w:spacing w:before="0" w:after="283"/>
        <w:jc w:val="start"/>
        <w:rPr/>
      </w:pPr>
      <w:r>
        <w:rPr/>
        <w:t xml:space="preserve">The </w:t>
      </w:r>
      <w:r>
        <w:rPr>
          <w:i/>
        </w:rPr>
        <w:t xml:space="preserve">q </w:t>
      </w:r>
      <w:r>
        <w:rPr/>
        <w:t xml:space="preserve">-integral of a function </w:t>
      </w:r>
      <w:r>
        <w:rPr>
          <w:i/>
        </w:rPr>
        <w:t xml:space="preserve">f </w:t>
      </w:r>
      <w:r>
        <w:rPr/>
        <w:t xml:space="preserve">: [ </w:t>
      </w:r>
      <w:r>
        <w:rPr>
          <w:i/>
        </w:rPr>
        <w:t xml:space="preserve">a, b </w:t>
      </w:r>
      <w:r>
        <w:rPr/>
        <w:t xml:space="preserve">] → </w:t>
      </w:r>
      <w:r>
        <w:rPr>
          <w:i/>
        </w:rPr>
        <w:t xml:space="preserve">R </w:t>
      </w:r>
      <w:r>
        <w:rPr/>
        <w:t xml:space="preserve">is defined by </w:t>
      </w:r>
    </w:p>
    <w:p>
      <w:pPr>
        <w:pStyle w:val="TextBody"/>
        <w:bidi w:val="0"/>
        <w:spacing w:before="0" w:after="283"/>
        <w:jc w:val="start"/>
        <w:rPr/>
      </w:pPr>
      <w:r>
        <w:rPr/>
        <w:t xml:space="preserve">( a I q 0 f ) ( t ) = ∫ a t f ( s ) a d q s = ( 1 - q ) ( t - a ) Σ i = 0 ∞ q i f ( q i t + ( 1 - q ) a ) , t ∈ [ a , b ] . </w:t>
      </w:r>
    </w:p>
    <w:p>
      <w:pPr>
        <w:pStyle w:val="TextBody"/>
        <w:bidi w:val="0"/>
        <w:spacing w:before="0" w:after="283"/>
        <w:jc w:val="start"/>
        <w:rPr/>
      </w:pPr>
      <w:r>
        <w:rPr/>
        <w:t xml:space="preserve">One may see that the above series is convergent if </w:t>
      </w:r>
      <w:r>
        <w:rPr>
          <w:i/>
        </w:rPr>
        <w:t xml:space="preserve">f </w:t>
      </w:r>
      <w:r>
        <w:rPr/>
        <w:t xml:space="preserve">is continuous. </w:t>
      </w:r>
    </w:p>
    <w:p>
      <w:pPr>
        <w:pStyle w:val="TextBody"/>
        <w:bidi w:val="0"/>
        <w:spacing w:before="0" w:after="283"/>
        <w:jc w:val="start"/>
        <w:rPr/>
      </w:pPr>
      <w:r>
        <w:rPr/>
        <w:t xml:space="preserve">If </w:t>
      </w:r>
      <w:r>
        <w:rPr>
          <w:i/>
        </w:rPr>
        <w:t xml:space="preserve">a </w:t>
      </w:r>
      <w:r>
        <w:rPr/>
        <w:t xml:space="preserve">&lt; </w:t>
      </w:r>
      <w:r>
        <w:rPr>
          <w:i/>
        </w:rPr>
        <w:t xml:space="preserve">c </w:t>
      </w:r>
      <w:r>
        <w:rPr/>
        <w:t xml:space="preserve">&lt; </w:t>
      </w:r>
      <w:r>
        <w:rPr>
          <w:i/>
        </w:rPr>
        <w:t xml:space="preserve">b </w:t>
      </w:r>
      <w:r>
        <w:rPr/>
        <w:t xml:space="preserve">, then the following integral equality is satisfied </w:t>
      </w:r>
    </w:p>
    <w:p>
      <w:pPr>
        <w:pStyle w:val="TextBody"/>
        <w:bidi w:val="0"/>
        <w:spacing w:before="0" w:after="283"/>
        <w:jc w:val="start"/>
        <w:rPr/>
      </w:pPr>
      <w:r>
        <w:rPr/>
        <w:t xml:space="preserve">∫ </w:t>
      </w:r>
      <w:r>
        <w:rPr/>
        <w:t xml:space="preserve">c t f ( s ) a d q s + ∫ a t f ( s ) a d q s = ∫ a c f ( s ) a d q s , t ∈ [ a , b ] . </w:t>
      </w:r>
    </w:p>
    <w:p>
      <w:pPr>
        <w:pStyle w:val="TextBody"/>
        <w:bidi w:val="0"/>
        <w:spacing w:before="0" w:after="283"/>
        <w:jc w:val="start"/>
        <w:rPr/>
      </w:pPr>
      <w:r>
        <w:rPr/>
        <w:t xml:space="preserve">The following two relations are also satisfied </w:t>
      </w:r>
    </w:p>
    <w:p>
      <w:pPr>
        <w:pStyle w:val="TextBody"/>
        <w:bidi w:val="0"/>
        <w:spacing w:before="0" w:after="283"/>
        <w:jc w:val="start"/>
        <w:rPr/>
      </w:pPr>
      <w:r>
        <w:rPr/>
        <w:t xml:space="preserve">( a I q 0 f ) ( t ) = f ( t ) , and ( a I q n f ) ( t ) = a I q ( a I q n - 1 f ) ( t ) , n ∈ N . </w:t>
      </w:r>
    </w:p>
    <w:p>
      <w:pPr>
        <w:pStyle w:val="TextBody"/>
        <w:bidi w:val="0"/>
        <w:spacing w:before="0" w:after="283"/>
        <w:jc w:val="start"/>
        <w:rPr/>
      </w:pPr>
      <w:r>
        <w:rPr/>
        <w:t xml:space="preserve">An essential and important theorem that is known for the classical ordinary case is also valid for the fractional one; it is the fundamental theorem of calculus. Once applied to the fractional operator, we get </w:t>
      </w:r>
    </w:p>
    <w:p>
      <w:pPr>
        <w:pStyle w:val="TextBody"/>
        <w:bidi w:val="0"/>
        <w:spacing w:before="0" w:after="283"/>
        <w:jc w:val="start"/>
        <w:rPr/>
      </w:pPr>
      <w:r>
        <w:rPr/>
        <w:t xml:space="preserve">( a D q a I q f ) ( t ) = f ( t ) - f ( a ) </w:t>
      </w:r>
    </w:p>
    <w:p>
      <w:pPr>
        <w:pStyle w:val="TextBody"/>
        <w:bidi w:val="0"/>
        <w:spacing w:before="0" w:after="283"/>
        <w:jc w:val="start"/>
        <w:rPr/>
      </w:pPr>
      <w:r>
        <w:rPr/>
        <w:t xml:space="preserve">if the continuity of the function </w:t>
      </w:r>
      <w:r>
        <w:rPr>
          <w:i/>
        </w:rPr>
        <w:t xml:space="preserve">f </w:t>
      </w:r>
      <w:r>
        <w:rPr/>
        <w:t xml:space="preserve">is provided. When the continuity of </w:t>
      </w:r>
      <w:r>
        <w:rPr>
          <w:i/>
        </w:rPr>
        <w:t xml:space="preserve">f </w:t>
      </w:r>
      <w:r>
        <w:rPr/>
        <w:t xml:space="preserve">is avoided, we obtain </w:t>
      </w:r>
    </w:p>
    <w:p>
      <w:pPr>
        <w:pStyle w:val="TextBody"/>
        <w:bidi w:val="0"/>
        <w:spacing w:before="0" w:after="283"/>
        <w:jc w:val="start"/>
        <w:rPr/>
      </w:pPr>
      <w:r>
        <w:rPr/>
        <w:t xml:space="preserve">( a D q a I q f ) ( t ) = f ( t ) . </w:t>
      </w:r>
    </w:p>
    <w:p>
      <w:pPr>
        <w:pStyle w:val="TextBody"/>
        <w:bidi w:val="0"/>
        <w:spacing w:before="0" w:after="283"/>
        <w:jc w:val="start"/>
        <w:rPr/>
      </w:pPr>
      <w:r>
        <w:rPr/>
        <w:t xml:space="preserve">Another crucial integration that is very useful in dealing with non-existence of solutions for a class of fractional boundary value problems is the integration by parts. It follows as </w:t>
      </w:r>
    </w:p>
    <w:p>
      <w:pPr>
        <w:pStyle w:val="TextBody"/>
        <w:bidi w:val="0"/>
        <w:spacing w:before="0" w:after="283"/>
        <w:jc w:val="start"/>
        <w:rPr/>
      </w:pPr>
      <w:r>
        <w:rPr/>
        <w:t xml:space="preserve">∫ </w:t>
      </w:r>
      <w:r>
        <w:rPr/>
        <w:t xml:space="preserve">a b f ( s ) ( a D q g ) ( s ) a d q s = [ f ( t ) g ( t ) ] t = a t = b - ∫ a b g ( q s + ( 1 - q ) a ) ( a D q f ) ( s ) a d q s . </w:t>
      </w:r>
    </w:p>
    <w:p>
      <w:pPr>
        <w:pStyle w:val="TextBody"/>
        <w:bidi w:val="0"/>
        <w:spacing w:before="0" w:after="283"/>
        <w:jc w:val="start"/>
        <w:rPr/>
      </w:pPr>
      <w:r>
        <w:rPr/>
        <w:t xml:space="preserve">The rule of q-integration by parts is also expressed by (see [ </w:t>
      </w:r>
      <w:hyperlink w:anchor="B24">
        <w:r>
          <w:rPr>
            <w:rStyle w:val="a8"/>
          </w:rPr>
          <w:t xml:space="preserve">24 </w:t>
        </w:r>
      </w:hyperlink>
      <w:r>
        <w:rPr/>
        <w:t xml:space="preserve">]) </w:t>
      </w:r>
    </w:p>
    <w:p>
      <w:pPr>
        <w:pStyle w:val="TextBody"/>
        <w:bidi w:val="0"/>
        <w:spacing w:before="0" w:after="283"/>
        <w:jc w:val="start"/>
        <w:rPr/>
      </w:pPr>
      <w:r>
        <w:rPr/>
        <w:t xml:space="preserve">∫ </w:t>
      </w:r>
      <w:r>
        <w:rPr/>
        <w:t xml:space="preserve">0 a g ( t ) D q f ( t ) d q t = f g ( a ) - lim n → + ∞ f g ( a q n ) - ∫ 0 a D q g ( t ) f ( q t ) d q t . ( 9 ) </w:t>
      </w:r>
    </w:p>
    <w:p>
      <w:pPr>
        <w:pStyle w:val="TextBody"/>
        <w:bidi w:val="0"/>
        <w:spacing w:before="0" w:after="283"/>
        <w:jc w:val="start"/>
        <w:rPr/>
      </w:pPr>
      <w:r>
        <w:rPr/>
        <w:t xml:space="preserve">If and g are q-regular at zero, then the limit on the right-hand-side of (9) can be replaced by ( f g ) ( 0 ) ∙ (For more details, see [ </w:t>
      </w:r>
      <w:hyperlink w:anchor="B24">
        <w:r>
          <w:rPr>
            <w:rStyle w:val="a8"/>
          </w:rPr>
          <w:t xml:space="preserve">24 </w:t>
        </w:r>
      </w:hyperlink>
      <w:r>
        <w:rPr/>
        <w:t xml:space="preserve">]). </w:t>
      </w:r>
    </w:p>
    <w:p>
      <w:pPr>
        <w:pStyle w:val="TextBody"/>
        <w:bidi w:val="0"/>
        <w:spacing w:before="0" w:after="283"/>
        <w:jc w:val="start"/>
        <w:rPr/>
      </w:pPr>
      <w:r>
        <w:rPr/>
        <w:t xml:space="preserve">In what follows, we define the </w:t>
      </w:r>
      <w:r>
        <w:rPr>
          <w:i/>
        </w:rPr>
        <w:t xml:space="preserve">q </w:t>
      </w:r>
      <w:r>
        <w:rPr/>
        <w:t xml:space="preserve">-fractional Riemann-Liouville integral of a function </w:t>
      </w:r>
      <w:r>
        <w:rPr>
          <w:i/>
        </w:rPr>
        <w:t xml:space="preserve">f </w:t>
      </w:r>
      <w:r>
        <w:rPr/>
        <w:t xml:space="preserve">defined on [ </w:t>
      </w:r>
      <w:r>
        <w:rPr>
          <w:i/>
        </w:rPr>
        <w:t xml:space="preserve">a, b </w:t>
      </w:r>
      <w:r>
        <w:rPr/>
        <w:t xml:space="preserve">] as follows </w:t>
      </w:r>
    </w:p>
    <w:p>
      <w:pPr>
        <w:pStyle w:val="TextBody"/>
        <w:bidi w:val="0"/>
        <w:spacing w:before="0" w:after="283"/>
        <w:jc w:val="start"/>
        <w:rPr/>
      </w:pPr>
      <w:r>
        <w:rPr/>
        <w:t xml:space="preserve">( a I q 0 f ) ( t ) = f ( t ) . </w:t>
      </w:r>
    </w:p>
    <w:p>
      <w:pPr>
        <w:pStyle w:val="TextBody"/>
        <w:bidi w:val="0"/>
        <w:spacing w:before="0" w:after="283"/>
        <w:jc w:val="start"/>
        <w:rPr/>
      </w:pPr>
      <w:r>
        <w:rPr/>
        <w:t xml:space="preserve">Let us assume that </w:t>
      </w:r>
      <w:r>
        <w:rPr>
          <w:i/>
        </w:rPr>
        <w:t xml:space="preserve">f </w:t>
      </w:r>
      <w:r>
        <w:rPr/>
        <w:t xml:space="preserve">and </w:t>
      </w:r>
      <w:r>
        <w:rPr>
          <w:i/>
        </w:rPr>
        <w:t xml:space="preserve">g </w:t>
      </w:r>
      <w:r>
        <w:rPr/>
        <w:t xml:space="preserve">are two functions defined on [ </w:t>
      </w:r>
      <w:r>
        <w:rPr>
          <w:i/>
        </w:rPr>
        <w:t xml:space="preserve">a, b </w:t>
      </w:r>
      <w:r>
        <w:rPr/>
        <w:t xml:space="preserve">] such that </w:t>
      </w:r>
      <w:r>
        <w:rPr>
          <w:i/>
        </w:rPr>
        <w:t xml:space="preserve">f </w:t>
      </w:r>
      <w:r>
        <w:rPr/>
        <w:t xml:space="preserve">≤ </w:t>
      </w:r>
      <w:r>
        <w:rPr>
          <w:i/>
        </w:rPr>
        <w:t xml:space="preserve">g </w:t>
      </w:r>
      <w:r>
        <w:rPr/>
        <w:t xml:space="preserve">, then the following properties are satisfied </w:t>
      </w:r>
    </w:p>
    <w:p>
      <w:pPr>
        <w:pStyle w:val="TextBody"/>
        <w:bidi w:val="0"/>
        <w:spacing w:before="0" w:after="283"/>
        <w:jc w:val="start"/>
        <w:rPr/>
      </w:pPr>
      <w:r>
        <w:rPr/>
        <w:t xml:space="preserve">∫ </w:t>
      </w:r>
      <w:r>
        <w:rPr/>
        <w:t xml:space="preserve">a b f ( s ) a d q s ≤ ∫ a b g ( s ) a d q s ,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a b f ( s ) a d q s ≤ ∫ a b | f | ( s ) a d q s . </w:t>
      </w:r>
    </w:p>
    <w:p>
      <w:pPr>
        <w:pStyle w:val="TextBody"/>
        <w:bidi w:val="0"/>
        <w:spacing w:before="0" w:after="283"/>
        <w:jc w:val="start"/>
        <w:rPr/>
      </w:pPr>
      <w:r>
        <w:rPr/>
        <w:t xml:space="preserve">As auxiliary results, we need to use the following two lemmas. The reader may consult [ </w:t>
      </w:r>
      <w:hyperlink w:anchor="B23">
        <w:r>
          <w:rPr>
            <w:rStyle w:val="a8"/>
          </w:rPr>
          <w:t xml:space="preserve">23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for more details. </w:t>
      </w:r>
    </w:p>
    <w:p>
      <w:pPr>
        <w:pStyle w:val="TextBody"/>
        <w:bidi w:val="0"/>
        <w:spacing w:before="0" w:after="283"/>
        <w:jc w:val="start"/>
        <w:rPr/>
      </w:pPr>
      <w:r>
        <w:rPr/>
        <w:t xml:space="preserve">Lemma 2. 2. [ </w:t>
      </w:r>
      <w:hyperlink w:anchor="B30">
        <w:r>
          <w:rPr>
            <w:rStyle w:val="a8"/>
          </w:rPr>
          <w:t xml:space="preserve">30 </w:t>
        </w:r>
      </w:hyperlink>
      <w:r>
        <w:rPr/>
        <w:t xml:space="preserve">, </w:t>
      </w:r>
      <w:hyperlink w:anchor="B50">
        <w:r>
          <w:rPr>
            <w:rStyle w:val="a8"/>
          </w:rPr>
          <w:t xml:space="preserve">50 </w:t>
        </w:r>
      </w:hyperlink>
      <w:r>
        <w:rPr/>
        <w:t xml:space="preserve">] </w:t>
      </w:r>
      <w:r>
        <w:rPr>
          <w:i/>
        </w:rPr>
        <w:t xml:space="preserve">Let f </w:t>
      </w:r>
      <w:r>
        <w:rPr/>
        <w:t xml:space="preserve">:[ </w:t>
      </w:r>
      <w:r>
        <w:rPr>
          <w:i/>
        </w:rPr>
        <w:t xml:space="preserve">a, b </w:t>
      </w:r>
      <w:r>
        <w:rPr/>
        <w:t xml:space="preserve">] → ℝ </w:t>
      </w:r>
      <w:r>
        <w:rPr>
          <w:i/>
        </w:rPr>
        <w:t xml:space="preserve">be a continuous function. Then </w:t>
      </w:r>
    </w:p>
    <w:p>
      <w:pPr>
        <w:pStyle w:val="TextBody"/>
        <w:bidi w:val="0"/>
        <w:spacing w:before="0" w:after="283"/>
        <w:jc w:val="start"/>
        <w:rPr/>
      </w:pPr>
      <w:r>
        <w:rPr/>
        <w:t xml:space="preserve">( i ) a D q α ( a I q α f ) ( t ) = f ( t ) , α &gt; 0 , t ∈ [ a , b ] , ( i i ) a I q α a I q β f ( t ) = a I q α + β f ( t ) , α , β &gt; 0 , t ∈ [ a , b ] . </w:t>
      </w:r>
    </w:p>
    <w:p>
      <w:pPr>
        <w:pStyle w:val="TextBody"/>
        <w:bidi w:val="0"/>
        <w:spacing w:before="0" w:after="283"/>
        <w:jc w:val="start"/>
        <w:rPr/>
      </w:pPr>
      <w:r>
        <w:rPr/>
        <w:t xml:space="preserve">Lemma 2. 3. [ </w:t>
      </w:r>
      <w:hyperlink w:anchor="B30">
        <w:r>
          <w:rPr>
            <w:rStyle w:val="a8"/>
          </w:rPr>
          <w:t xml:space="preserve">30 </w:t>
        </w:r>
      </w:hyperlink>
      <w:r>
        <w:rPr/>
        <w:t xml:space="preserve">, </w:t>
      </w:r>
      <w:hyperlink w:anchor="B50">
        <w:r>
          <w:rPr>
            <w:rStyle w:val="a8"/>
          </w:rPr>
          <w:t xml:space="preserve">50 </w:t>
        </w:r>
      </w:hyperlink>
      <w:r>
        <w:rPr/>
        <w:t xml:space="preserve">] </w:t>
      </w:r>
      <w:r>
        <w:rPr>
          <w:i/>
        </w:rPr>
        <w:t xml:space="preserve">Let α &gt; p − 1 and p be a positive integer. The following then holds </w:t>
      </w:r>
      <w:r>
        <w:rPr/>
        <w:t xml:space="preserve">: </w:t>
      </w:r>
    </w:p>
    <w:p>
      <w:pPr>
        <w:pStyle w:val="TextBody"/>
        <w:bidi w:val="0"/>
        <w:spacing w:before="0" w:after="283"/>
        <w:jc w:val="start"/>
        <w:rPr/>
      </w:pPr>
      <w:r>
        <w:rPr/>
        <w:t xml:space="preserve">( a I q α ) a D q p f ( x ) = ( a D q p ) a I q α f ( x ) - Σ k = 0 p - 1 ( t - a ) α - p + k Γ q ( α + k - p + 1 ) a D q k f ( a ) . </w:t>
      </w:r>
    </w:p>
    <w:p>
      <w:pPr>
        <w:pStyle w:val="Heading3"/>
        <w:bidi w:val="0"/>
        <w:jc w:val="start"/>
        <w:rPr/>
      </w:pPr>
      <w:r>
        <w:rPr/>
        <w:t xml:space="preserve">2. 1. Results and Consequences </w:t>
      </w:r>
    </w:p>
    <w:p>
      <w:pPr>
        <w:pStyle w:val="TextBody"/>
        <w:bidi w:val="0"/>
        <w:spacing w:before="0" w:after="283"/>
        <w:jc w:val="start"/>
        <w:rPr/>
      </w:pPr>
      <w:r>
        <w:rPr/>
        <w:t xml:space="preserve">The method that we would like to apply here consists of getting an equivalent integral representation of the non-trivial solution of the considered fractional boundary value problem. It therefore necessitates an appropriate construction of the Green function, which plays a crucial role in getting Lyapunov's inequalities. </w:t>
      </w:r>
    </w:p>
    <w:p>
      <w:pPr>
        <w:pStyle w:val="TextBody"/>
        <w:bidi w:val="0"/>
        <w:spacing w:before="0" w:after="283"/>
        <w:jc w:val="start"/>
        <w:rPr/>
      </w:pPr>
      <w:r>
        <w:rPr/>
        <w:t xml:space="preserve">In order to reduce the </w:t>
      </w:r>
      <w:r>
        <w:rPr>
          <w:i/>
        </w:rPr>
        <w:t xml:space="preserve">q </w:t>
      </w:r>
      <w:r>
        <w:rPr/>
        <w:t xml:space="preserve">fractional boundary value problem (4) to an equivalent integral equation, an auxiliary result is needed. It is formulated in the following Lemma. </w:t>
      </w:r>
    </w:p>
    <w:p>
      <w:pPr>
        <w:pStyle w:val="TextBody"/>
        <w:bidi w:val="0"/>
        <w:spacing w:before="0" w:after="283"/>
        <w:jc w:val="start"/>
        <w:rPr/>
      </w:pPr>
      <w:r>
        <w:rPr/>
        <w:t xml:space="preserve">Lemma 2. 4. </w:t>
      </w:r>
      <w:r>
        <w:rPr>
          <w:i/>
        </w:rPr>
        <w:t xml:space="preserve">Let u </w:t>
      </w:r>
      <w:r>
        <w:rPr/>
        <w:t xml:space="preserve">∈ </w:t>
      </w:r>
      <w:r>
        <w:rPr>
          <w:i/>
        </w:rPr>
        <w:t xml:space="preserve">AC </w:t>
      </w:r>
      <w:r>
        <w:rPr/>
        <w:t xml:space="preserve">([ </w:t>
      </w:r>
      <w:r>
        <w:rPr>
          <w:i/>
        </w:rPr>
        <w:t xml:space="preserve">a, b </w:t>
      </w:r>
      <w:r>
        <w:rPr/>
        <w:t xml:space="preserve">]). </w:t>
      </w:r>
      <w:r>
        <w:rPr>
          <w:i/>
        </w:rPr>
        <w:t xml:space="preserve">The unique non-trivial solution of the q fractional boundary value problem </w:t>
      </w:r>
    </w:p>
    <w:p>
      <w:pPr>
        <w:pStyle w:val="TextBody"/>
        <w:bidi w:val="0"/>
        <w:spacing w:before="0" w:after="283"/>
        <w:jc w:val="start"/>
        <w:rPr/>
      </w:pPr>
      <w:r>
        <w:rPr/>
        <w:t xml:space="preserve">{ a D q α u ( t ) + Q ( t ) z ( t ) = 0 , t ∈ ( a , b ) , u ( a ) = 0 , u ( b ) = A u ( ϵ ) , </w:t>
      </w:r>
    </w:p>
    <w:p>
      <w:pPr>
        <w:pStyle w:val="TextBody"/>
        <w:bidi w:val="0"/>
        <w:spacing w:before="0" w:after="283"/>
        <w:jc w:val="start"/>
        <w:rPr/>
      </w:pPr>
      <w:r>
        <w:rPr>
          <w:i/>
        </w:rPr>
        <w:t xml:space="preserve">where </w:t>
      </w:r>
      <w:r>
        <w:rPr/>
        <w:t xml:space="preserve">1 &lt; α &lt; 2, </w:t>
      </w:r>
      <w:r>
        <w:rPr>
          <w:i/>
        </w:rPr>
        <w:t xml:space="preserve">a </w:t>
      </w:r>
      <w:r>
        <w:rPr/>
        <w:t xml:space="preserve">&lt; ϵ &lt; </w:t>
      </w:r>
      <w:r>
        <w:rPr>
          <w:i/>
        </w:rPr>
        <w:t xml:space="preserve">b </w:t>
      </w:r>
      <w:r>
        <w:rPr/>
        <w:t xml:space="preserve">, </w:t>
      </w:r>
      <w:r>
        <w:rPr>
          <w:i/>
        </w:rPr>
        <w:t xml:space="preserve">and </w:t>
      </w:r>
      <w:r>
        <w:rPr/>
        <w:t xml:space="preserve">0 ≤ </w:t>
      </w:r>
      <w:r>
        <w:rPr>
          <w:i/>
        </w:rPr>
        <w:t xml:space="preserve">A </w:t>
      </w:r>
      <w:r>
        <w:rPr/>
        <w:t xml:space="preserve">≤ 1, </w:t>
      </w:r>
      <w:r>
        <w:rPr>
          <w:i/>
        </w:rPr>
        <w:t xml:space="preserve">is then given by </w:t>
      </w:r>
    </w:p>
    <w:p>
      <w:pPr>
        <w:pStyle w:val="TextBody"/>
        <w:bidi w:val="0"/>
        <w:spacing w:before="0" w:after="283"/>
        <w:jc w:val="start"/>
        <w:rPr/>
      </w:pPr>
      <w:r>
        <w:rPr/>
        <w:t xml:space="preserve">u ( t ) = ∫ a b G ( t , ( q s + ( 1 - q ) a ) z ( s ) Q ( s ) a d q s , ( 10 ) G ( t , s ) = g ( t , s ) + A g ( ϵ , s ) ( t - a ) α - 1 ( b - a ) α - 1 - A ( ϵ - a ) α - 1 , ( 11 ) </w:t>
      </w:r>
    </w:p>
    <w:p>
      <w:pPr>
        <w:pStyle w:val="TextBody"/>
        <w:bidi w:val="0"/>
        <w:jc w:val="start"/>
        <w:rPr>
          <w:i/>
        </w:rPr>
      </w:pPr>
      <w:r>
        <w:rPr>
          <w:i/>
        </w:rPr>
        <w:t xml:space="preserve">where </w:t>
      </w:r>
    </w:p>
    <w:p>
      <w:pPr>
        <w:pStyle w:val="TextBody"/>
        <w:bidi w:val="0"/>
        <w:spacing w:before="0" w:after="283"/>
        <w:jc w:val="start"/>
        <w:rPr/>
      </w:pPr>
      <w:r>
        <w:rPr/>
        <w:t xml:space="preserve">Γ q ( α ) g ( t , s ) = { ( t - a ) α - 1 ( b - a ) α - 1 ( b - a ) α - 1 ( b - s ) α - 1 - ( t - s ) α - 1 , a ≤ s ≤ t , ( t - a ) α - 1 ( b - a ) α - 1 ( b - s ) α - 1 , t ≤ s ≤ b . ( 12 ) </w:t>
      </w:r>
    </w:p>
    <w:p>
      <w:pPr>
        <w:pStyle w:val="TextBody"/>
        <w:bidi w:val="0"/>
        <w:spacing w:before="0" w:after="283"/>
        <w:jc w:val="start"/>
        <w:rPr/>
      </w:pPr>
      <w:r>
        <w:rPr/>
        <w:t xml:space="preserve">Proof. We apply Lemma 2. 3 in order to reduce the fractional boundary value problem (4) to an equivalent integral one </w:t>
      </w:r>
    </w:p>
    <w:p>
      <w:pPr>
        <w:pStyle w:val="TextBody"/>
        <w:bidi w:val="0"/>
        <w:spacing w:before="0" w:after="283"/>
        <w:jc w:val="start"/>
        <w:rPr/>
      </w:pPr>
      <w:r>
        <w:rPr/>
        <w:t xml:space="preserve">u ( t ) = - a I q α u ( t ) + c 1 ( t - a ) α - 1 + c 2 ( t - a ) α - 2 , ( 13 ) </w:t>
      </w:r>
    </w:p>
    <w:p>
      <w:pPr>
        <w:pStyle w:val="TextBody"/>
        <w:bidi w:val="0"/>
        <w:spacing w:before="0" w:after="283"/>
        <w:jc w:val="start"/>
        <w:rPr/>
      </w:pPr>
      <w:r>
        <w:rPr/>
        <w:t xml:space="preserve">where </w:t>
      </w:r>
      <w:r>
        <w:rPr>
          <w:i/>
        </w:rPr>
        <w:t xml:space="preserve">c </w:t>
      </w:r>
      <w:r>
        <w:rPr>
          <w:position w:val="-2"/>
          <w:sz w:val="19"/>
        </w:rPr>
        <w:t xml:space="preserve">1 </w:t>
      </w:r>
      <w:r>
        <w:rPr/>
        <w:t xml:space="preserve">, </w:t>
      </w:r>
      <w:r>
        <w:rPr>
          <w:i/>
        </w:rPr>
        <w:t xml:space="preserve">c </w:t>
      </w:r>
      <w:r>
        <w:rPr>
          <w:position w:val="-2"/>
          <w:sz w:val="19"/>
        </w:rPr>
        <w:t xml:space="preserve">2 </w:t>
      </w:r>
      <w:r>
        <w:rPr/>
        <w:t xml:space="preserve">are real constants. </w:t>
      </w:r>
    </w:p>
    <w:p>
      <w:pPr>
        <w:pStyle w:val="TextBody"/>
        <w:bidi w:val="0"/>
        <w:spacing w:before="0" w:after="283"/>
        <w:jc w:val="start"/>
        <w:rPr/>
      </w:pPr>
      <w:r>
        <w:rPr/>
        <w:t xml:space="preserve">From </w:t>
      </w:r>
      <w:r>
        <w:rPr>
          <w:i/>
        </w:rPr>
        <w:t xml:space="preserve">u </w:t>
      </w:r>
      <w:r>
        <w:rPr/>
        <w:t xml:space="preserve">( </w:t>
      </w:r>
      <w:r>
        <w:rPr>
          <w:i/>
        </w:rPr>
        <w:t xml:space="preserve">a </w:t>
      </w:r>
      <w:r>
        <w:rPr/>
        <w:t xml:space="preserve">) = 0 and (4), we get </w:t>
      </w:r>
      <w:r>
        <w:rPr>
          <w:i/>
        </w:rPr>
        <w:t xml:space="preserve">c </w:t>
      </w:r>
      <w:r>
        <w:rPr>
          <w:position w:val="-2"/>
          <w:sz w:val="19"/>
        </w:rPr>
        <w:t xml:space="preserve">2 </w:t>
      </w:r>
      <w:r>
        <w:rPr/>
        <w:t xml:space="preserve">= 0. Therefore, the general solution of (4) is given by </w:t>
      </w:r>
    </w:p>
    <w:p>
      <w:pPr>
        <w:pStyle w:val="TextBody"/>
        <w:bidi w:val="0"/>
        <w:spacing w:before="0" w:after="283"/>
        <w:jc w:val="start"/>
        <w:rPr/>
      </w:pPr>
      <w:r>
        <w:rPr/>
        <w:t xml:space="preserve">u ( t ) = - a I q α u ( t ) + c 1 ( t - a ) α - 1 = - ∫ a t ( t - ( q s + ( 1 - q ) a ) ) a ( α - 1 ) Γ q ( α ) Q ( s ) z ( s ) a d q s + c 1 ( t - a ) α - 1 . </w:t>
      </w:r>
    </w:p>
    <w:p>
      <w:pPr>
        <w:pStyle w:val="TextBody"/>
        <w:bidi w:val="0"/>
        <w:spacing w:before="0" w:after="283"/>
        <w:jc w:val="start"/>
        <w:rPr/>
      </w:pPr>
      <w:r>
        <w:rPr/>
        <w:t xml:space="preserve">From (14), we deduce that </w:t>
      </w:r>
    </w:p>
    <w:p>
      <w:pPr>
        <w:pStyle w:val="TextBody"/>
        <w:bidi w:val="0"/>
        <w:spacing w:before="0" w:after="283"/>
        <w:jc w:val="start"/>
        <w:rPr/>
      </w:pPr>
      <w:r>
        <w:rPr/>
        <w:t xml:space="preserve">u ( b ) = - ∫ a b ( b - ( q s + ( 1 - q ) a ) ) a ( α - 1 ) Γ q ( α ) Q ( s ) z ( s ) a d q s + c 1 ( b - a ) α - 1 , ( 14 ) </w:t>
      </w:r>
    </w:p>
    <w:p>
      <w:pPr>
        <w:pStyle w:val="TextBody"/>
        <w:bidi w:val="0"/>
        <w:spacing w:before="0" w:after="283"/>
        <w:jc w:val="start"/>
        <w:rPr/>
      </w:pPr>
      <w:r>
        <w:rPr/>
        <w:t xml:space="preserve">and </w:t>
      </w:r>
    </w:p>
    <w:p>
      <w:pPr>
        <w:pStyle w:val="TextBody"/>
        <w:bidi w:val="0"/>
        <w:spacing w:before="0" w:after="283"/>
        <w:jc w:val="start"/>
        <w:rPr/>
      </w:pPr>
      <w:r>
        <w:rPr/>
        <w:t xml:space="preserve">u ( ϵ ) = - ∫ a ϵ ( ϵ - ( q s + ( 1 - q ) a ) ) a ( α - 1 ) Γ q ( α ) Q ( s ) z ( s ) a d q s , + c 1 ( ϵ - a ) α - 1 . ( 15 ) </w:t>
      </w:r>
    </w:p>
    <w:p>
      <w:pPr>
        <w:pStyle w:val="TextBody"/>
        <w:bidi w:val="0"/>
        <w:spacing w:before="0" w:after="283"/>
        <w:jc w:val="start"/>
        <w:rPr/>
      </w:pPr>
      <w:r>
        <w:rPr/>
        <w:t xml:space="preserve">Now, the boundary condition </w:t>
      </w:r>
      <w:r>
        <w:rPr>
          <w:i/>
        </w:rPr>
        <w:t xml:space="preserve">u </w:t>
      </w:r>
      <w:r>
        <w:rPr/>
        <w:t xml:space="preserve">( </w:t>
      </w:r>
      <w:r>
        <w:rPr>
          <w:i/>
        </w:rPr>
        <w:t xml:space="preserve">b </w:t>
      </w:r>
      <w:r>
        <w:rPr/>
        <w:t xml:space="preserve">) = </w:t>
      </w:r>
      <w:r>
        <w:rPr>
          <w:i/>
        </w:rPr>
        <w:t xml:space="preserve">Au </w:t>
      </w:r>
      <w:r>
        <w:rPr/>
        <w:t xml:space="preserve">(ϵ) yields </w:t>
      </w:r>
    </w:p>
    <w:p>
      <w:pPr>
        <w:pStyle w:val="TextBody"/>
        <w:bidi w:val="0"/>
        <w:spacing w:before="0" w:after="283"/>
        <w:jc w:val="start"/>
        <w:rPr/>
      </w:pPr>
      <w:r>
        <w:rPr/>
        <w:t xml:space="preserve">c 1 = ∫ a b ( b - ( q s + ( 1 - q ) a ) ) a ( α - 1 ) γ Γ q ( α ) Q ( s ) u ( s ) a d q s ( 16 ) - ∫ a ϵ A ( ϵ - ( q s + ( 1 - q ) a ) ) a ( α - 1 ) γ Γ q ( α ) Q ( s ) u ( s ) a d q s , ( 17 ) </w:t>
      </w:r>
    </w:p>
    <w:p>
      <w:pPr>
        <w:pStyle w:val="TextBody"/>
        <w:bidi w:val="0"/>
        <w:spacing w:before="0" w:after="283"/>
        <w:jc w:val="start"/>
        <w:rPr/>
      </w:pPr>
      <w:r>
        <w:rPr/>
        <w:t xml:space="preserve">where </w:t>
      </w:r>
    </w:p>
    <w:p>
      <w:pPr>
        <w:pStyle w:val="TextBody"/>
        <w:bidi w:val="0"/>
        <w:spacing w:before="0" w:after="283"/>
        <w:jc w:val="start"/>
        <w:rPr/>
      </w:pPr>
      <w:r>
        <w:rPr/>
        <w:t xml:space="preserve">γ : = ( b - a ) α - 1 - A ( ϵ - a ) α - 1 . </w:t>
      </w:r>
    </w:p>
    <w:p>
      <w:pPr>
        <w:pStyle w:val="TextBody"/>
        <w:bidi w:val="0"/>
        <w:spacing w:before="0" w:after="283"/>
        <w:jc w:val="start"/>
        <w:rPr/>
      </w:pPr>
      <w:r>
        <w:rPr/>
        <w:t xml:space="preserve">Thus, the non-trivial solution of (4) is uniquely given by </w:t>
      </w:r>
    </w:p>
    <w:p>
      <w:pPr>
        <w:pStyle w:val="TextBody"/>
        <w:bidi w:val="0"/>
        <w:spacing w:before="0" w:after="283"/>
        <w:jc w:val="start"/>
        <w:rPr/>
      </w:pPr>
      <w:r>
        <w:rPr/>
        <w:t xml:space="preserve">u ( t ) = - ∫ a t ( t - ( q s + ( 1 - q ) a ) ) a ( α - 1 ) Γ q ( α ) Q ( s ) z ( s ) a d q s + ∫ a b ( t - a ) α - 1 ( b - ( q s + ( 1 - q ) a ) ) a ( α - 1 ) γ Γ q ( α ) Q ( s ) z ( s ) a d q s - ∫ a ϵ A ( t - a ) α - 1 ( ϵ - ( q s + ( 1 - q ) a ) ) a ( α - 1 ) γ Γ q ( α ) Q ( s ) z ( s ) a d q s = - ∫ a t ( t - ( q s + ( 1 - q ) a ) ) a ( α - 1 ) Γ q ( α ) Q ( s ) z ( s ) a d q s + ∫ a b ( t - a ) α - 1 ( b - ( q s + ( 1 - q ) a ) ) a ( α - 1 ) γ Γ q ( α ) Q ( s ) z ( s ) a d q s , + ∫ a b A ( t - a ) α - 1 ( ϵ - ( q s + ( 1 - q ) a ) ) a ( α - 1 ) γ Γ q ( α ) Q ( s ) z ( s ) a d q s - ∫ b ϵ A ( t - a ) α - 1 ( ϵ - ( q s + ( 1 - q ) a ) ) a ( α - 1 ) γ Γ q ( α ) Q ( s ) z ( s ) a d q s = ∫ a b G ( t , s ) Q ( s ) z ( s ) a d q s , ( 18 ) </w:t>
      </w:r>
    </w:p>
    <w:p>
      <w:pPr>
        <w:pStyle w:val="TextBody"/>
        <w:bidi w:val="0"/>
        <w:spacing w:before="0" w:after="283"/>
        <w:jc w:val="start"/>
        <w:rPr/>
      </w:pPr>
      <w:r>
        <w:rPr/>
        <w:t xml:space="preserve">where the Green function G is defined in (11) and (12), and the proof is finished. </w:t>
      </w:r>
    </w:p>
    <w:p>
      <w:pPr>
        <w:pStyle w:val="TextBody"/>
        <w:bidi w:val="0"/>
        <w:spacing w:before="0" w:after="283"/>
        <w:jc w:val="start"/>
        <w:rPr/>
      </w:pPr>
      <w:r>
        <w:rPr/>
        <w:t xml:space="preserve">Lemma 2. 5. </w:t>
      </w:r>
      <w:r>
        <w:rPr>
          <w:i/>
        </w:rPr>
        <w:t xml:space="preserve">Let u </w:t>
      </w:r>
      <w:r>
        <w:rPr/>
        <w:t xml:space="preserve">∈ </w:t>
      </w:r>
      <w:r>
        <w:rPr>
          <w:i/>
        </w:rPr>
        <w:t xml:space="preserve">AC </w:t>
      </w:r>
      <w:r>
        <w:rPr/>
        <w:t xml:space="preserve">[ </w:t>
      </w:r>
      <w:r>
        <w:rPr>
          <w:i/>
        </w:rPr>
        <w:t xml:space="preserve">a, b </w:t>
      </w:r>
      <w:r>
        <w:rPr/>
        <w:t xml:space="preserve">]. </w:t>
      </w:r>
      <w:r>
        <w:rPr>
          <w:i/>
        </w:rPr>
        <w:t xml:space="preserve">The q fractional boundary value problem </w:t>
      </w:r>
    </w:p>
    <w:p>
      <w:pPr>
        <w:pStyle w:val="TextBody"/>
        <w:bidi w:val="0"/>
        <w:spacing w:before="0" w:after="283"/>
        <w:jc w:val="start"/>
        <w:rPr/>
      </w:pPr>
      <w:r>
        <w:rPr/>
        <w:t xml:space="preserve">{ a D q β ( ϕ p ( a D q α u ( t ) ) + Q ( t ) z ( t ) = 0 , t ∈ ( a , b ) , u ( a ) = 0 , u ( b ) = A u ( ϵ ) , a D q α ( a ) = 0 , a D q α u ( b ) = B a D q α u ( δ ) , , ( 19 ) </w:t>
      </w:r>
    </w:p>
    <w:p>
      <w:pPr>
        <w:pStyle w:val="TextBody"/>
        <w:bidi w:val="0"/>
        <w:spacing w:before="0" w:after="283"/>
        <w:jc w:val="start"/>
        <w:rPr/>
      </w:pPr>
      <w:r>
        <w:rPr/>
        <w:t xml:space="preserve">1 &lt; α, β &lt; 2, </w:t>
      </w:r>
      <w:r>
        <w:rPr>
          <w:i/>
        </w:rPr>
        <w:t xml:space="preserve">a </w:t>
      </w:r>
      <w:r>
        <w:rPr/>
        <w:t xml:space="preserve">&lt; ϵ &lt; </w:t>
      </w:r>
      <w:r>
        <w:rPr>
          <w:i/>
        </w:rPr>
        <w:t xml:space="preserve">b </w:t>
      </w:r>
      <w:r>
        <w:rPr/>
        <w:t xml:space="preserve">, </w:t>
      </w:r>
      <w:r>
        <w:rPr>
          <w:i/>
        </w:rPr>
        <w:t xml:space="preserve">and </w:t>
      </w:r>
      <w:r>
        <w:rPr/>
        <w:t xml:space="preserve">0 ≤ </w:t>
      </w:r>
      <w:r>
        <w:rPr>
          <w:i/>
        </w:rPr>
        <w:t xml:space="preserve">A, B </w:t>
      </w:r>
      <w:r>
        <w:rPr/>
        <w:t xml:space="preserve">≤ 1, </w:t>
      </w:r>
    </w:p>
    <w:p>
      <w:pPr>
        <w:pStyle w:val="TextBody"/>
        <w:bidi w:val="0"/>
        <w:jc w:val="start"/>
        <w:rPr>
          <w:i/>
        </w:rPr>
      </w:pPr>
      <w:r>
        <w:rPr>
          <w:i/>
        </w:rPr>
        <w:t xml:space="preserve">then admits a non-trivial unique solution defined by </w:t>
      </w:r>
    </w:p>
    <w:p>
      <w:pPr>
        <w:pStyle w:val="TextBody"/>
        <w:bidi w:val="0"/>
        <w:spacing w:before="0" w:after="283"/>
        <w:jc w:val="start"/>
        <w:rPr/>
      </w:pPr>
      <w:r>
        <w:rPr/>
        <w:t xml:space="preserve">u ( t ) = ∫ a b G ( t , ( q s + ( 1 - q ) a ) ) ϕ r ( ∫ a b H ( s , ( q τ + ( 1 - q ) a ) ) z ( τ ) Q ( τ ) d q τ ) d q s , ( 20 ) </w:t>
      </w:r>
    </w:p>
    <w:p>
      <w:pPr>
        <w:pStyle w:val="TextBody"/>
        <w:bidi w:val="0"/>
        <w:spacing w:before="0" w:after="283"/>
        <w:jc w:val="start"/>
        <w:rPr/>
      </w:pPr>
      <w:r>
        <w:rPr>
          <w:i/>
        </w:rPr>
        <w:t xml:space="preserve">where G </w:t>
      </w:r>
      <w:r>
        <w:rPr/>
        <w:t xml:space="preserve">( </w:t>
      </w:r>
      <w:r>
        <w:rPr>
          <w:i/>
        </w:rPr>
        <w:t xml:space="preserve">t, s </w:t>
      </w:r>
      <w:r>
        <w:rPr/>
        <w:t xml:space="preserve">) </w:t>
      </w:r>
      <w:r>
        <w:rPr>
          <w:i/>
        </w:rPr>
        <w:t xml:space="preserve">is defined in </w:t>
      </w:r>
      <w:r>
        <w:rPr/>
        <w:t xml:space="preserve">(11), (12) </w:t>
      </w:r>
      <w:r>
        <w:rPr>
          <w:i/>
        </w:rPr>
        <w:t xml:space="preserve">and </w:t>
      </w:r>
    </w:p>
    <w:p>
      <w:pPr>
        <w:pStyle w:val="TextBody"/>
        <w:bidi w:val="0"/>
        <w:spacing w:before="0" w:after="283"/>
        <w:jc w:val="start"/>
        <w:rPr/>
      </w:pPr>
      <w:r>
        <w:rPr/>
        <w:t xml:space="preserve">H ( t , s ) : = h ( t , s ) + ( B ) p - 1 h ( δ , s ) ( t - a ) α - 1 ( b - a ) β - 1 - ( δ - a ) β - 1 , ( 21 ) </w:t>
      </w:r>
    </w:p>
    <w:p>
      <w:pPr>
        <w:pStyle w:val="TextBody"/>
        <w:bidi w:val="0"/>
        <w:jc w:val="start"/>
        <w:rPr>
          <w:i/>
        </w:rPr>
      </w:pPr>
      <w:r>
        <w:rPr>
          <w:i/>
        </w:rPr>
        <w:t xml:space="preserve">where </w:t>
      </w:r>
    </w:p>
    <w:p>
      <w:pPr>
        <w:pStyle w:val="TextBody"/>
        <w:bidi w:val="0"/>
        <w:spacing w:before="0" w:after="283"/>
        <w:jc w:val="start"/>
        <w:rPr/>
      </w:pPr>
      <w:r>
        <w:rPr/>
        <w:t xml:space="preserve">Γ q ( α ) h ( t , s ) = { ( t - a ) β - 1 ( b - a ) β - 1 ( b - s ) β - 1 - ( t - s ) β - 1 , a ≤ s ≤ t , ( t - a ) β - 1 ( b - a ) β - 1 ( b - s ) β - 1 , t ≤ s ≤ b . ( 22 ) </w:t>
      </w:r>
    </w:p>
    <w:p>
      <w:pPr>
        <w:pStyle w:val="TextBody"/>
        <w:bidi w:val="0"/>
        <w:spacing w:before="0" w:after="283"/>
        <w:jc w:val="start"/>
        <w:rPr/>
      </w:pPr>
      <w:r>
        <w:rPr/>
        <w:t xml:space="preserve">Proof. We use Lemma 2. 4 in order to reduce the fractional differential Equation (4) to an equivalent integral one </w:t>
      </w:r>
    </w:p>
    <w:p>
      <w:pPr>
        <w:pStyle w:val="TextBody"/>
        <w:bidi w:val="0"/>
        <w:spacing w:before="0" w:after="283"/>
        <w:jc w:val="start"/>
        <w:rPr/>
      </w:pPr>
      <w:r>
        <w:rPr/>
        <w:t xml:space="preserve">ϕ p ( a D q α u ( t ) ) = ( a D q β u ( t ) ) + c 3 ( t - a ) β - 1 + c 4 ( t - a ) β - 2 . ( 23 ) </w:t>
      </w:r>
    </w:p>
    <w:p>
      <w:pPr>
        <w:pStyle w:val="TextBody"/>
        <w:bidi w:val="0"/>
        <w:spacing w:before="0" w:after="283"/>
        <w:jc w:val="start"/>
        <w:rPr/>
      </w:pPr>
      <w:r>
        <w:rPr/>
        <w:t xml:space="preserve">In view of the boundary condition </w:t>
      </w:r>
      <w:r>
        <w:rPr>
          <w:i/>
          <w:position w:val="-2"/>
          <w:sz w:val="19"/>
        </w:rPr>
        <w:t xml:space="preserve">a </w:t>
      </w:r>
      <w:r>
        <w:rPr>
          <w:i/>
        </w:rPr>
        <w:t xml:space="preserve">D </w:t>
      </w:r>
      <w:r>
        <w:rPr>
          <w:i/>
          <w:position w:val="-2"/>
          <w:sz w:val="19"/>
        </w:rPr>
        <w:t xml:space="preserve">q </w:t>
      </w:r>
      <w:r>
        <w:rPr>
          <w:i/>
        </w:rPr>
        <w:t xml:space="preserve">u </w:t>
      </w:r>
      <w:r>
        <w:rPr/>
        <w:t xml:space="preserve">( </w:t>
      </w:r>
      <w:r>
        <w:rPr>
          <w:i/>
        </w:rPr>
        <w:t xml:space="preserve">a </w:t>
      </w:r>
      <w:r>
        <w:rPr/>
        <w:t xml:space="preserve">) = 0 and (23), we obtain </w:t>
      </w:r>
      <w:r>
        <w:rPr>
          <w:i/>
        </w:rPr>
        <w:t xml:space="preserve">c </w:t>
      </w:r>
      <w:r>
        <w:rPr>
          <w:position w:val="-2"/>
          <w:sz w:val="19"/>
        </w:rPr>
        <w:t xml:space="preserve">4 </w:t>
      </w:r>
      <w:r>
        <w:rPr/>
        <w:t xml:space="preserve">= 0. Hence the non-trivial solution of the fractional boundary value (4) is given by </w:t>
      </w:r>
    </w:p>
    <w:p>
      <w:pPr>
        <w:pStyle w:val="TextBody"/>
        <w:bidi w:val="0"/>
        <w:spacing w:before="0" w:after="283"/>
        <w:jc w:val="start"/>
        <w:rPr/>
      </w:pPr>
      <w:r>
        <w:rPr/>
        <w:t xml:space="preserve">ϕ p ( a D q α u ( t ) ) = ( a D q β u ( t ) ) + c 3 ( t - a ) β - 1 = ∫ a t ( t - ( q s + ( 1 - q ) a ) a ) ( β - 1 ) Γ q ( β ) Q ( s ) z ( s ) a d q s + c 3 ( t - a ) β - 1 . ( 24 ) </w:t>
      </w:r>
    </w:p>
    <w:p>
      <w:pPr>
        <w:pStyle w:val="TextBody"/>
        <w:bidi w:val="0"/>
        <w:spacing w:before="0" w:after="283"/>
        <w:jc w:val="start"/>
        <w:rPr/>
      </w:pPr>
      <w:r>
        <w:rPr/>
        <w:t xml:space="preserve">Now in light of (24), we get </w:t>
      </w:r>
    </w:p>
    <w:p>
      <w:pPr>
        <w:pStyle w:val="TextBody"/>
        <w:bidi w:val="0"/>
        <w:spacing w:before="0" w:after="283"/>
        <w:jc w:val="start"/>
        <w:rPr/>
      </w:pPr>
      <w:r>
        <w:rPr/>
        <w:t xml:space="preserve">ϕ p ( a D q α u ( b ) ) = ∫ a b ( b - ( q s + ( 1 - q ) a ) ) a ( β - 1 ) Γ q ( β ) Q ( s ) z ( s ) a d q s + c 3 ( b - a ) β - 1 , ( 25 ) ϕ p ( a D q α u ( δ ) ) = ∫ a δ ( δ - ( q s + ( 1 - q ) a ) ) a ( β - 1 ) Γ q ( β ) Q ( s ) z ( s ) a d q s + c 3 ( δ - a ) β - 1 . ( 26 ) </w:t>
      </w:r>
    </w:p>
    <w:p>
      <w:pPr>
        <w:pStyle w:val="TextBody"/>
        <w:bidi w:val="0"/>
        <w:spacing w:before="0" w:after="283"/>
        <w:jc w:val="start"/>
        <w:rPr/>
      </w:pPr>
      <w:r>
        <w:rPr/>
        <w:t xml:space="preserve">By the boundary condition a D q α u ( b ) = B a D q α u ( δ ) yields </w:t>
      </w:r>
    </w:p>
    <w:p>
      <w:pPr>
        <w:pStyle w:val="TextBody"/>
        <w:bidi w:val="0"/>
        <w:spacing w:before="0" w:after="283"/>
        <w:jc w:val="start"/>
        <w:rPr/>
      </w:pPr>
      <w:r>
        <w:rPr/>
        <w:t xml:space="preserve">c 3 = ∫ a b ( b - ( q s + ( 1 - q ) a ) a ) ( β - 1 ) ( ( b - a ) β - 1 - b p - 1 ( δ - a ) β - 1 ) Γ q ( β ) Q ( s ) z ( s ) a d q s - ∫ a δ ( δ - ( q s + ( 1 - q ) a ) ) a ( β - 1 ) ( ( b - a ) β - 1 - b p - 1 ( δ - a ) β - 1 ) Γ q ( β ) Q ( s ) z ( s ) a d q s . = 1 γ ̄ ( ∫ a b ( b - ( q s + ( 1 - q ) a ) ) a ( β - 1 ) Γ q ( β ) Q ( s ) z ( s ) a d q s ) - 1 γ ̄ ( ∫ a δ ( δ - ( q s + ( 1 - q ) a ) ) a ( β - 1 ) Γ q ( β ) Q ( s ) z ( s ) a d q s ) , ( 27 ) </w:t>
      </w:r>
    </w:p>
    <w:p>
      <w:pPr>
        <w:pStyle w:val="TextBody"/>
        <w:bidi w:val="0"/>
        <w:spacing w:before="0" w:after="283"/>
        <w:jc w:val="start"/>
        <w:rPr/>
      </w:pPr>
      <w:r>
        <w:rPr/>
        <w:t xml:space="preserve">where </w:t>
      </w:r>
    </w:p>
    <w:p>
      <w:pPr>
        <w:pStyle w:val="TextBody"/>
        <w:bidi w:val="0"/>
        <w:spacing w:before="0" w:after="283"/>
        <w:jc w:val="start"/>
        <w:rPr/>
      </w:pPr>
      <w:r>
        <w:rPr/>
        <w:t xml:space="preserve">γ ̄ : = ( ( b - a ) β - 1 - b p - 1 ( δ - a ) β - 1 ) . </w:t>
      </w:r>
    </w:p>
    <w:p>
      <w:pPr>
        <w:pStyle w:val="TextBody"/>
        <w:bidi w:val="0"/>
        <w:spacing w:before="0" w:after="283"/>
        <w:jc w:val="start"/>
        <w:rPr/>
      </w:pPr>
      <w:r>
        <w:rPr/>
        <w:t xml:space="preserve">One may observe that, in a similar way to Lemma 2. 4, we get </w:t>
      </w:r>
    </w:p>
    <w:p>
      <w:pPr>
        <w:pStyle w:val="TextBody"/>
        <w:bidi w:val="0"/>
        <w:spacing w:before="0" w:after="283"/>
        <w:jc w:val="start"/>
        <w:rPr/>
      </w:pPr>
      <w:r>
        <w:rPr/>
        <w:t xml:space="preserve">ϕ p ( a D q α u ( t ) = - ∫ a b H ( t , ( q s + ( 1 - q ) a ) ) a Q ( s ) z ( s ) a d q s . ( 28 ) </w:t>
      </w:r>
    </w:p>
    <w:p>
      <w:pPr>
        <w:pStyle w:val="TextBody"/>
        <w:bidi w:val="0"/>
        <w:spacing w:before="0" w:after="283"/>
        <w:jc w:val="start"/>
        <w:rPr/>
      </w:pPr>
      <w:r>
        <w:rPr/>
        <w:t xml:space="preserve">Thus, the given fractional boundary value problem (4) may be re-written equivalently as </w:t>
      </w:r>
    </w:p>
    <w:p>
      <w:pPr>
        <w:pStyle w:val="TextBody"/>
        <w:bidi w:val="0"/>
        <w:spacing w:before="0" w:after="283"/>
        <w:jc w:val="start"/>
        <w:rPr/>
      </w:pPr>
      <w:r>
        <w:rPr/>
        <w:t xml:space="preserve">( a D q α u ( t ) + ϕ r ( ∫ a b H ( t , ( q s + ( 1 - q ) a ) ) a Q ( s ) u ( s ) a d q s ) = 0 , t ∈ ( a , b ) , u ( a ) = 0 , u ( b ) = A u ( δ ) . </w:t>
      </w:r>
    </w:p>
    <w:p>
      <w:pPr>
        <w:pStyle w:val="TextBody"/>
        <w:bidi w:val="0"/>
        <w:spacing w:before="0" w:after="283"/>
        <w:jc w:val="start"/>
        <w:rPr/>
      </w:pPr>
      <w:r>
        <w:rPr/>
        <w:t xml:space="preserve">Again by Lemma 2. 4, the non-trivial solution of (4) is uniquely given by </w:t>
      </w:r>
    </w:p>
    <w:p>
      <w:pPr>
        <w:pStyle w:val="TextBody"/>
        <w:bidi w:val="0"/>
        <w:spacing w:before="0" w:after="283"/>
        <w:jc w:val="start"/>
        <w:rPr/>
      </w:pPr>
      <w:r>
        <w:rPr/>
        <w:t xml:space="preserve">u ( t ) = ∫ a b G ( t , ( q s + ( 1 - q ) a ) ) ϕ r ( ∫ a b H ( s , q τ ) z ( τ ) Q ( τ ) a d q τ ) a d q s . ( 29 ) </w:t>
      </w:r>
    </w:p>
    <w:p>
      <w:pPr>
        <w:pStyle w:val="TextBody"/>
        <w:bidi w:val="0"/>
        <w:spacing w:before="0" w:after="283"/>
        <w:jc w:val="start"/>
        <w:rPr/>
      </w:pPr>
      <w:r>
        <w:rPr/>
        <w:t xml:space="preserve">The proof of the desired result is achieved. </w:t>
      </w:r>
    </w:p>
    <w:p>
      <w:pPr>
        <w:pStyle w:val="TextBody"/>
        <w:bidi w:val="0"/>
        <w:spacing w:before="0" w:after="283"/>
        <w:jc w:val="start"/>
        <w:rPr/>
      </w:pPr>
      <w:r>
        <w:rPr/>
        <w:t xml:space="preserve">Next we shall focus on finding the properties of the Green functions as well as their maximum principle. In order to do so, we express this fact in the following lemma. </w:t>
      </w:r>
    </w:p>
    <w:p>
      <w:pPr>
        <w:pStyle w:val="TextBody"/>
        <w:bidi w:val="0"/>
        <w:spacing w:before="0" w:after="283"/>
        <w:jc w:val="start"/>
        <w:rPr/>
      </w:pPr>
      <w:r>
        <w:rPr/>
        <w:t xml:space="preserve">Lemma 2. 6. </w:t>
      </w:r>
      <w:r>
        <w:rPr>
          <w:i/>
        </w:rPr>
        <w:t xml:space="preserve">Let u </w:t>
      </w:r>
      <w:r>
        <w:rPr/>
        <w:t xml:space="preserve">∈ </w:t>
      </w:r>
      <w:r>
        <w:rPr>
          <w:i/>
        </w:rPr>
        <w:t xml:space="preserve">C </w:t>
      </w:r>
      <w:r>
        <w:rPr/>
        <w:t xml:space="preserve">[ </w:t>
      </w:r>
      <w:r>
        <w:rPr>
          <w:i/>
        </w:rPr>
        <w:t xml:space="preserve">a, b </w:t>
      </w:r>
      <w:r>
        <w:rPr/>
        <w:t xml:space="preserve">]. </w:t>
      </w:r>
      <w:r>
        <w:rPr>
          <w:i/>
        </w:rPr>
        <w:t xml:space="preserve">The Green functions G and H defined respectively in </w:t>
      </w:r>
      <w:r>
        <w:rPr/>
        <w:t xml:space="preserve">(11), (12) </w:t>
      </w:r>
      <w:r>
        <w:rPr>
          <w:i/>
        </w:rPr>
        <w:t xml:space="preserve">and </w:t>
      </w:r>
      <w:r>
        <w:rPr/>
        <w:t xml:space="preserve">(21), (22) </w:t>
      </w:r>
      <w:r>
        <w:rPr>
          <w:i/>
        </w:rPr>
        <w:t xml:space="preserve">are then continuous and satisfy </w:t>
      </w:r>
    </w:p>
    <w:p>
      <w:pPr>
        <w:pStyle w:val="TextBody"/>
        <w:bidi w:val="0"/>
        <w:spacing w:before="0" w:after="283"/>
        <w:jc w:val="start"/>
        <w:rPr/>
      </w:pPr>
      <w:r>
        <w:rPr/>
        <w:t xml:space="preserve">( a ) G ( t , ( q s + ( 1 - q ) a ) ) ≥ 0 , a n d H ( t , ( q s + ( 1 - q ) a ) a ) ≥ 0 , ∀ ( t , s ) ∈ [ a , b ] × [ a , b ] , ( 30 ) ( b ) G ( t , q s + ( 1 - q ) a ) ≤ G ( s , ( q s + ( 1 - q ) a ) ) , a n d H ( t , q s + ( 1 - q ) a ) ) ≤ H ( ( q s + ( 1 - q ) a ) , ( q s + ( 1 - q ) a ) ) ∀ ( t , s ) ∈ [ a , b ] × [ a , b ] , ( 31 ) </w:t>
      </w:r>
    </w:p>
    <w:p>
      <w:pPr>
        <w:pStyle w:val="TextBody"/>
        <w:bidi w:val="0"/>
        <w:spacing w:before="0" w:after="283"/>
        <w:jc w:val="start"/>
        <w:rPr/>
      </w:pPr>
      <w:r>
        <w:rPr/>
        <w:t xml:space="preserve">1 &lt; α, β &lt; 2, </w:t>
      </w:r>
      <w:r>
        <w:rPr>
          <w:i/>
        </w:rPr>
        <w:t xml:space="preserve">a </w:t>
      </w:r>
      <w:r>
        <w:rPr/>
        <w:t xml:space="preserve">&lt; ϵ &lt; </w:t>
      </w:r>
      <w:r>
        <w:rPr>
          <w:i/>
        </w:rPr>
        <w:t xml:space="preserve">b </w:t>
      </w:r>
      <w:r>
        <w:rPr/>
        <w:t xml:space="preserve">, </w:t>
      </w:r>
      <w:r>
        <w:rPr>
          <w:i/>
        </w:rPr>
        <w:t xml:space="preserve">and </w:t>
      </w:r>
      <w:r>
        <w:rPr/>
        <w:t xml:space="preserve">0 ≤ </w:t>
      </w:r>
      <w:r>
        <w:rPr>
          <w:i/>
        </w:rPr>
        <w:t xml:space="preserve">A, B </w:t>
      </w:r>
      <w:r>
        <w:rPr/>
        <w:t xml:space="preserve">≤ 1. </w:t>
      </w:r>
    </w:p>
    <w:p>
      <w:pPr>
        <w:pStyle w:val="TextBody"/>
        <w:bidi w:val="0"/>
        <w:spacing w:before="0" w:after="283"/>
        <w:jc w:val="start"/>
        <w:rPr/>
      </w:pPr>
      <w:r>
        <w:rPr/>
        <w:t xml:space="preserve">Proof. Before starting the proof of Lemma 2. 6, let us mention that γ and γ ̄ are positive, since </w:t>
      </w:r>
      <w:r>
        <w:rPr>
          <w:i/>
        </w:rPr>
        <w:t xml:space="preserve">a </w:t>
      </w:r>
      <w:r>
        <w:rPr/>
        <w:t xml:space="preserve">&lt; ϵ, δ &lt; </w:t>
      </w:r>
      <w:r>
        <w:rPr>
          <w:i/>
        </w:rPr>
        <w:t xml:space="preserve">b </w:t>
      </w:r>
      <w:r>
        <w:rPr/>
        <w:t xml:space="preserve">, and 0 ≤ </w:t>
      </w:r>
      <w:r>
        <w:rPr>
          <w:i/>
        </w:rPr>
        <w:t xml:space="preserve">A, B </w:t>
      </w:r>
      <w:r>
        <w:rPr/>
        <w:t xml:space="preserve">≤ 1. </w:t>
      </w:r>
    </w:p>
    <w:p>
      <w:pPr>
        <w:pStyle w:val="TextBody"/>
        <w:bidi w:val="0"/>
        <w:spacing w:before="0" w:after="283"/>
        <w:jc w:val="start"/>
        <w:rPr/>
      </w:pPr>
      <w:r>
        <w:rPr/>
        <w:t xml:space="preserve">We consider </w:t>
      </w:r>
    </w:p>
    <w:p>
      <w:pPr>
        <w:pStyle w:val="TextBody"/>
        <w:bidi w:val="0"/>
        <w:spacing w:before="0" w:after="283"/>
        <w:jc w:val="start"/>
        <w:rPr/>
      </w:pPr>
      <w:r>
        <w:rPr/>
        <w:t xml:space="preserve">G ( t , s ) = g ( t , s ) + A g ( ϵ , s ) ( t - a ) α - 1 ( b - a ) α - 1 - A ( ϵ - a ) α - 1 . ( 32 ) </w:t>
      </w:r>
    </w:p>
    <w:p>
      <w:pPr>
        <w:pStyle w:val="TextBody"/>
        <w:bidi w:val="0"/>
        <w:spacing w:before="0" w:after="283"/>
        <w:jc w:val="start"/>
        <w:rPr/>
      </w:pPr>
      <w:r>
        <w:rPr/>
        <w:t xml:space="preserve">Let us differentiate </w:t>
      </w:r>
      <w:r>
        <w:rPr>
          <w:i/>
        </w:rPr>
        <w:t xml:space="preserve">g </w:t>
      </w:r>
      <w:r>
        <w:rPr/>
        <w:t xml:space="preserve">( </w:t>
      </w:r>
      <w:r>
        <w:rPr>
          <w:i/>
        </w:rPr>
        <w:t xml:space="preserve">t, s </w:t>
      </w:r>
      <w:r>
        <w:rPr/>
        <w:t xml:space="preserve">) defined in (12) with respect to </w:t>
      </w:r>
      <w:r>
        <w:rPr>
          <w:i/>
        </w:rPr>
        <w:t xml:space="preserve">t </w:t>
      </w:r>
      <w:r>
        <w:rPr/>
        <w:t xml:space="preserve">, for </w:t>
      </w:r>
      <w:r>
        <w:rPr>
          <w:i/>
        </w:rPr>
        <w:t xml:space="preserve">s </w:t>
      </w:r>
      <w:r>
        <w:rPr/>
        <w:t xml:space="preserve">≤ </w:t>
      </w:r>
      <w:r>
        <w:rPr>
          <w:i/>
        </w:rPr>
        <w:t xml:space="preserve">t </w:t>
      </w:r>
      <w:r>
        <w:rPr/>
        <w:t xml:space="preserve">, by </w:t>
      </w:r>
    </w:p>
    <w:p>
      <w:pPr>
        <w:pStyle w:val="TextBody"/>
        <w:bidi w:val="0"/>
        <w:spacing w:before="0" w:after="283"/>
        <w:jc w:val="start"/>
        <w:rPr/>
      </w:pPr>
      <w:r>
        <w:rPr/>
        <w:t xml:space="preserve">Γ q ( α ) g ( t , s ) = { ( t - a ) α - 1 ( b - a ) α - 1 ( b - s ) α - 1 - ( t - s ) α - 1 , a ≤ s ≤ t , ( t - a ) α - 1 ( b - a ) α - 1 ( b - s ) α - 1 , t ≤ s ≤ b . ( 33 ) t ( a D q g ( t , s ) = t ( a D q ( ( t - a ) α - 1 ) ( b - s ) a ( α - 1 ) ( b - a ) α - 1 - t ( a D q ( ( t - s ) a ( α - 1 ) , = [ α - 1 ] q Γ q ( α ) ( ( b - s ) a ( α - 1 ) ( t - a ) α - 2 ) - ( t - s ) a ( α - 2 ) ( ( t - a ) α - 2 ) = [ α - 1 ] q Γ q ( α ) ( t - a ) α - 2 ( ( 1 - s - a b - a ) 0 α - 1 ) - ( t - a ) α - 2 ( ( 1 - s - a t - a ) 0 α - 2 ) ≤ [ α - 1 ] q Γ q ( α ) ( t - a ) α - 2 ( ( 1 - s - a b - a ) 0 α - 1 ) - ( ( 1 - s - a b - a ) 0 α - 2 ) , ( 34 ) </w:t>
      </w:r>
    </w:p>
    <w:p>
      <w:pPr>
        <w:pStyle w:val="TextBody"/>
        <w:bidi w:val="0"/>
        <w:spacing w:before="0" w:after="283"/>
        <w:jc w:val="start"/>
        <w:rPr/>
      </w:pPr>
      <w:r>
        <w:rPr/>
        <w:t xml:space="preserve">which is non-positive, since </w:t>
      </w:r>
      <w:r>
        <w:rPr>
          <w:i/>
        </w:rPr>
        <w:t xml:space="preserve">a </w:t>
      </w:r>
      <w:r>
        <w:rPr/>
        <w:t xml:space="preserve">&lt; </w:t>
      </w:r>
      <w:r>
        <w:rPr>
          <w:i/>
        </w:rPr>
        <w:t xml:space="preserve">s </w:t>
      </w:r>
      <w:r>
        <w:rPr/>
        <w:t xml:space="preserve">&lt; </w:t>
      </w:r>
      <w:r>
        <w:rPr>
          <w:i/>
        </w:rPr>
        <w:t xml:space="preserve">t </w:t>
      </w:r>
      <w:r>
        <w:rPr/>
        <w:t xml:space="preserve">&lt; </w:t>
      </w:r>
      <w:r>
        <w:rPr>
          <w:i/>
        </w:rPr>
        <w:t xml:space="preserve">b </w:t>
      </w:r>
      <w:r>
        <w:rPr/>
        <w:t xml:space="preserve">. </w:t>
      </w:r>
    </w:p>
    <w:p>
      <w:pPr>
        <w:pStyle w:val="TextBody"/>
        <w:bidi w:val="0"/>
        <w:spacing w:before="0" w:after="283"/>
        <w:jc w:val="start"/>
        <w:rPr/>
      </w:pPr>
      <w:r>
        <w:rPr/>
        <w:t xml:space="preserve">Therefore, the function </w:t>
      </w:r>
      <w:r>
        <w:rPr>
          <w:i/>
        </w:rPr>
        <w:t xml:space="preserve">g </w:t>
      </w:r>
      <w:r>
        <w:rPr/>
        <w:t xml:space="preserve">is decreasing in its argument </w:t>
      </w:r>
      <w:r>
        <w:rPr>
          <w:i/>
        </w:rPr>
        <w:t xml:space="preserve">t </w:t>
      </w:r>
      <w:r>
        <w:rPr/>
        <w:t xml:space="preserve">, and the following inequality is satisfied </w:t>
      </w:r>
    </w:p>
    <w:p>
      <w:pPr>
        <w:pStyle w:val="TextBody"/>
        <w:bidi w:val="0"/>
        <w:spacing w:before="0" w:after="283"/>
        <w:jc w:val="start"/>
        <w:rPr/>
      </w:pPr>
      <w:r>
        <w:rPr/>
        <w:t xml:space="preserve">0 = g ( b , q s + ( 1 - q ) a ) ≤ g ( t , q s + ( 1 - q ) a ) ≤ g ( q s + ( 1 - q ) a ) , q s + ( 1 - q ) a ) . ( 35 ) </w:t>
      </w:r>
    </w:p>
    <w:p>
      <w:pPr>
        <w:pStyle w:val="TextBody"/>
        <w:bidi w:val="0"/>
        <w:spacing w:before="0" w:after="283"/>
        <w:jc w:val="start"/>
        <w:rPr/>
      </w:pPr>
      <w:r>
        <w:rPr/>
        <w:t xml:space="preserve">To this end, one may conclude that the right-hand-side of (35) may be expressed as </w:t>
      </w:r>
    </w:p>
    <w:p>
      <w:pPr>
        <w:pStyle w:val="TextBody"/>
        <w:bidi w:val="0"/>
        <w:spacing w:before="0" w:after="283"/>
        <w:jc w:val="start"/>
        <w:rPr/>
      </w:pPr>
      <w:r>
        <w:rPr/>
        <w:t xml:space="preserve">g ( q s + ( 1 - q ) a ) , q s + ( 1 - q ) a ) = 1 Γ q ( α ) ( q ( s - a ) b - a ) α - 1 ( b - ( ( q s + ( 1 - q ) a ) a ) a ( α - 1 ) . ( 36 ) </w:t>
      </w:r>
    </w:p>
    <w:p>
      <w:pPr>
        <w:pStyle w:val="TextBody"/>
        <w:bidi w:val="0"/>
        <w:spacing w:before="0" w:after="283"/>
        <w:jc w:val="start"/>
        <w:rPr/>
      </w:pPr>
      <w:r>
        <w:rPr/>
        <w:t xml:space="preserve">Thus, </w:t>
      </w:r>
      <w:r>
        <w:rPr>
          <w:i/>
        </w:rPr>
        <w:t xml:space="preserve">G </w:t>
      </w:r>
      <w:r>
        <w:rPr/>
        <w:t xml:space="preserve">( </w:t>
      </w:r>
      <w:r>
        <w:rPr>
          <w:i/>
        </w:rPr>
        <w:t xml:space="preserve">t </w:t>
      </w:r>
      <w:r>
        <w:rPr/>
        <w:t xml:space="preserve">, (( </w:t>
      </w:r>
      <w:r>
        <w:rPr>
          <w:i/>
        </w:rPr>
        <w:t xml:space="preserve">qs </w:t>
      </w:r>
      <w:r>
        <w:rPr/>
        <w:t xml:space="preserve">+ (1 − </w:t>
      </w:r>
      <w:r>
        <w:rPr>
          <w:i/>
        </w:rPr>
        <w:t xml:space="preserve">q </w:t>
      </w:r>
      <w:r>
        <w:rPr/>
        <w:t xml:space="preserve">) </w:t>
      </w:r>
      <w:r>
        <w:rPr>
          <w:i/>
        </w:rPr>
        <w:t xml:space="preserve">a </w:t>
      </w:r>
      <w:r>
        <w:rPr/>
        <w:t xml:space="preserve">)) </w:t>
      </w:r>
      <w:r>
        <w:rPr>
          <w:i/>
          <w:position w:val="-2"/>
          <w:sz w:val="19"/>
        </w:rPr>
        <w:t xml:space="preserve">a </w:t>
      </w:r>
      <w:r>
        <w:rPr/>
        <w:t xml:space="preserve">) is non-negative and satisfies </w:t>
      </w:r>
    </w:p>
    <w:p>
      <w:pPr>
        <w:pStyle w:val="TextBody"/>
        <w:bidi w:val="0"/>
        <w:spacing w:before="0" w:after="283"/>
        <w:jc w:val="start"/>
        <w:rPr/>
      </w:pPr>
      <w:r>
        <w:rPr/>
        <w:t xml:space="preserve">G ( t , ( ( q s + ( 1 - q ) a ) ) a ) ≤ max a ≤ t ≤ b G ( t , ( q s + ( 1 - q ) a ) ) = max a ≤ t ≤ b ( g ( t , ( q s + ( 1 - q ) a ) ) + A g ( ϵ , ( q s + ( 1 - q ) a ) ( t - a ) α - 1 γ ) ≤ 1 Γ q ( α ) q ( s - a ) ( α - 1 ) ( b - a ) α - 1 ( b - ( ( q s + ( 1 - q ) a ) ) a ( α - 1 ) + A g ( ϵ , ( q s + ( 1 - q ) a ) a ( b - a ) α - 1 γ : = G q ~ ( s ) . ( 37 ) </w:t>
      </w:r>
    </w:p>
    <w:p>
      <w:pPr>
        <w:pStyle w:val="TextBody"/>
        <w:bidi w:val="0"/>
        <w:spacing w:before="0" w:after="283"/>
        <w:jc w:val="start"/>
        <w:rPr/>
      </w:pPr>
      <w:r>
        <w:rPr/>
        <w:t xml:space="preserve">For </w:t>
      </w:r>
      <w:r>
        <w:rPr>
          <w:i/>
        </w:rPr>
        <w:t xml:space="preserve">t </w:t>
      </w:r>
      <w:r>
        <w:rPr/>
        <w:t xml:space="preserve">≤ </w:t>
      </w:r>
      <w:r>
        <w:rPr>
          <w:i/>
        </w:rPr>
        <w:t xml:space="preserve">s </w:t>
      </w:r>
      <w:r>
        <w:rPr/>
        <w:t xml:space="preserve">, </w:t>
      </w:r>
      <w:r>
        <w:rPr>
          <w:i/>
        </w:rPr>
        <w:t xml:space="preserve">G </w:t>
      </w:r>
      <w:r>
        <w:rPr/>
        <w:t xml:space="preserve">is defined by </w:t>
      </w:r>
    </w:p>
    <w:p>
      <w:pPr>
        <w:pStyle w:val="TextBody"/>
        <w:bidi w:val="0"/>
        <w:spacing w:before="0" w:after="283"/>
        <w:jc w:val="start"/>
        <w:rPr/>
      </w:pPr>
      <w:r>
        <w:rPr/>
        <w:t xml:space="preserve">G ( t , s ) = g ( t , s ) + A g ( ϵ , s ) ( t - a ) α - 1 ( b - a ) α - 1 - A ( ϵ - a ) α - 1 , ( 38 ) </w:t>
      </w:r>
    </w:p>
    <w:p>
      <w:pPr>
        <w:pStyle w:val="TextBody"/>
        <w:bidi w:val="0"/>
        <w:spacing w:before="0" w:after="283"/>
        <w:jc w:val="start"/>
        <w:rPr/>
      </w:pPr>
      <w:r>
        <w:rPr/>
        <w:t xml:space="preserve">where </w:t>
      </w:r>
    </w:p>
    <w:p>
      <w:pPr>
        <w:pStyle w:val="TextBody"/>
        <w:bidi w:val="0"/>
        <w:spacing w:before="0" w:after="283"/>
        <w:jc w:val="start"/>
        <w:rPr/>
      </w:pPr>
      <w:r>
        <w:rPr/>
        <w:t xml:space="preserve">Γ q ( α ) g ( t , s ) = ( t - a ) α - 1 ( b - a ) α - 1 ( b - s ) α - 1 . ( 39 ) </w:t>
      </w:r>
    </w:p>
    <w:p>
      <w:pPr>
        <w:pStyle w:val="TextBody"/>
        <w:bidi w:val="0"/>
        <w:spacing w:before="0" w:after="283"/>
        <w:jc w:val="start"/>
        <w:rPr/>
      </w:pPr>
      <w:r>
        <w:rPr/>
        <w:t xml:space="preserve">Similarly to above, we make differentiation with respect to </w:t>
      </w:r>
      <w:r>
        <w:rPr>
          <w:i/>
        </w:rPr>
        <w:t xml:space="preserve">t </w:t>
      </w:r>
      <w:r>
        <w:rPr/>
        <w:t xml:space="preserve">, and then we get </w:t>
      </w:r>
    </w:p>
    <w:p>
      <w:pPr>
        <w:pStyle w:val="TextBody"/>
        <w:bidi w:val="0"/>
        <w:spacing w:before="0" w:after="283"/>
        <w:jc w:val="start"/>
        <w:rPr/>
      </w:pPr>
      <w:r>
        <w:rPr/>
        <w:t xml:space="preserve">t ( a D q g ( t , s ) ) = [ α - 1 ] q Γ q ( α ) ( ( 1 - s - a b - a ) a α - 1 ( t - a ) α - 2 ) , ( 40 ) </w:t>
      </w:r>
    </w:p>
    <w:p>
      <w:pPr>
        <w:pStyle w:val="TextBody"/>
        <w:bidi w:val="0"/>
        <w:spacing w:before="0" w:after="283"/>
        <w:jc w:val="start"/>
        <w:rPr/>
      </w:pPr>
      <w:r>
        <w:rPr/>
        <w:t xml:space="preserve">which is non-negative, and consequently the function </w:t>
      </w:r>
      <w:r>
        <w:rPr>
          <w:i/>
        </w:rPr>
        <w:t xml:space="preserve">g </w:t>
      </w:r>
      <w:r>
        <w:rPr/>
        <w:t xml:space="preserve">is non-decreasing in its argument </w:t>
      </w:r>
      <w:r>
        <w:rPr>
          <w:i/>
        </w:rPr>
        <w:t xml:space="preserve">t </w:t>
      </w:r>
      <w:r>
        <w:rPr/>
        <w:t xml:space="preserve">. We have </w:t>
      </w:r>
    </w:p>
    <w:p>
      <w:pPr>
        <w:pStyle w:val="TextBody"/>
        <w:bidi w:val="0"/>
        <w:spacing w:before="0" w:after="283"/>
        <w:jc w:val="start"/>
        <w:rPr/>
      </w:pPr>
      <w:r>
        <w:rPr/>
        <w:t xml:space="preserve">0 = g ( a , q s + ( 1 - q ) a ) ≤ g ( t , q s + ( 1 - q ) a ) ≤ g ( s , q s + ( 1 - q ) a ) , ( 41 ) </w:t>
      </w:r>
    </w:p>
    <w:p>
      <w:pPr>
        <w:pStyle w:val="TextBody"/>
        <w:bidi w:val="0"/>
        <w:spacing w:before="0" w:after="283"/>
        <w:jc w:val="start"/>
        <w:rPr/>
      </w:pPr>
      <w:r>
        <w:rPr/>
        <w:t xml:space="preserve">where g ( s , q s + ( 1 - q ) a ) = ( q ( s - a ) ) ( α - 1 ) ( b - a ) α - 1 ( b − ( ( q s + ( 1 − q ) a ) ) a ( α − 1 ) . </w:t>
      </w:r>
    </w:p>
    <w:p>
      <w:pPr>
        <w:pStyle w:val="TextBody"/>
        <w:bidi w:val="0"/>
        <w:spacing w:before="0" w:after="283"/>
        <w:jc w:val="start"/>
        <w:rPr/>
      </w:pPr>
      <w:r>
        <w:rPr/>
        <w:t xml:space="preserve">Now, to prove the inequality involving </w:t>
      </w:r>
      <w:r>
        <w:rPr>
          <w:i/>
        </w:rPr>
        <w:t xml:space="preserve">H </w:t>
      </w:r>
      <w:r>
        <w:rPr/>
        <w:t xml:space="preserve">, we consider </w:t>
      </w:r>
      <w:r>
        <w:rPr>
          <w:i/>
        </w:rPr>
        <w:t xml:space="preserve">H </w:t>
      </w:r>
      <w:r>
        <w:rPr/>
        <w:t xml:space="preserve">( </w:t>
      </w:r>
      <w:r>
        <w:rPr>
          <w:i/>
        </w:rPr>
        <w:t xml:space="preserve">t, s </w:t>
      </w:r>
      <w:r>
        <w:rPr/>
        <w:t xml:space="preserve">) defined in (21) − (22) by </w:t>
      </w:r>
    </w:p>
    <w:p>
      <w:pPr>
        <w:pStyle w:val="TextBody"/>
        <w:bidi w:val="0"/>
        <w:spacing w:before="0" w:after="283"/>
        <w:jc w:val="start"/>
        <w:rPr/>
      </w:pPr>
      <w:r>
        <w:rPr/>
        <w:t xml:space="preserve">H ( t , s ) : = h ( t , s ) + ( B ) p - 1 h ( δ , s ) ( t - a ) β - 1 ( b - a ) β - 1 - ( B ) p - 1 ( δ - a ) β - 1 , ( 42 ) Γ q ( α ) h ( t , s ) = { ( t - a ) β - 1 ( b - a ) β - 1 ( b - s ) β - 1 - ( t - s ) β - 1 , a ≤ s ≤ t , ( t - a ) β - 1 ( b - a ) β - 1 ( b - s ) β - 1 , t ≤ s ≤ b . ( 43 ) </w:t>
      </w:r>
    </w:p>
    <w:p>
      <w:pPr>
        <w:pStyle w:val="TextBody"/>
        <w:bidi w:val="0"/>
        <w:spacing w:before="0" w:after="283"/>
        <w:jc w:val="start"/>
        <w:rPr/>
      </w:pPr>
      <w:r>
        <w:rPr/>
        <w:t xml:space="preserve">For </w:t>
      </w:r>
      <w:r>
        <w:rPr>
          <w:i/>
        </w:rPr>
        <w:t xml:space="preserve">t </w:t>
      </w:r>
      <w:r>
        <w:rPr/>
        <w:t xml:space="preserve">≤ </w:t>
      </w:r>
      <w:r>
        <w:rPr>
          <w:i/>
        </w:rPr>
        <w:t xml:space="preserve">s </w:t>
      </w:r>
      <w:r>
        <w:rPr/>
        <w:t xml:space="preserve">, we have </w:t>
      </w:r>
    </w:p>
    <w:p>
      <w:pPr>
        <w:pStyle w:val="TextBody"/>
        <w:bidi w:val="0"/>
        <w:spacing w:before="0" w:after="283"/>
        <w:jc w:val="start"/>
        <w:rPr/>
      </w:pPr>
      <w:r>
        <w:rPr/>
        <w:t xml:space="preserve">Γ q ( α ) h ( t , ( q s + ( 1 - q ) a ) a = ( t - a ) β - 1 ( b - a ) β - 1 ( b - ( q s + ( 1 - q ) a ) ) a ( β - 1 ) ≤ ( s - a ) ( β - 1 ) ( b - a ) β - 1 ( b - ( q s + ( 1 - q ) a ) ) a ( β - 1 ) : = Γ q ( α ) h ( s , ( q s + ( ( 1 - q ) a ) ) . ( 44 ) </w:t>
      </w:r>
    </w:p>
    <w:p>
      <w:pPr>
        <w:pStyle w:val="TextBody"/>
        <w:bidi w:val="0"/>
        <w:spacing w:before="0" w:after="283"/>
        <w:jc w:val="start"/>
        <w:rPr/>
      </w:pPr>
      <w:r>
        <w:rPr/>
        <w:t xml:space="preserve">For </w:t>
      </w:r>
      <w:r>
        <w:rPr>
          <w:i/>
        </w:rPr>
        <w:t xml:space="preserve">t </w:t>
      </w:r>
      <w:r>
        <w:rPr/>
        <w:t xml:space="preserve">≥ </w:t>
      </w:r>
      <w:r>
        <w:rPr>
          <w:i/>
        </w:rPr>
        <w:t xml:space="preserve">s </w:t>
      </w:r>
      <w:r>
        <w:rPr/>
        <w:t xml:space="preserve">, we consider </w:t>
      </w:r>
    </w:p>
    <w:p>
      <w:pPr>
        <w:pStyle w:val="TextBody"/>
        <w:bidi w:val="0"/>
        <w:spacing w:before="0" w:after="283"/>
        <w:jc w:val="start"/>
        <w:rPr/>
      </w:pPr>
      <w:r>
        <w:rPr/>
        <w:t xml:space="preserve">Γ q ( α ) h ( t , ( q s + ( 1 - q ) a ) a ) = ( t - a ) β - 1 ( b - a ) β - 1 ( b - ( q s + ( 1 - q ) a ) ) a ( β - 1 ) - ( t - ( q s + ( 1 - q ) a ) ) a ( β - 1 ) . ( 45 ) </w:t>
      </w:r>
    </w:p>
    <w:p>
      <w:pPr>
        <w:pStyle w:val="TextBody"/>
        <w:bidi w:val="0"/>
        <w:spacing w:before="0" w:after="283"/>
        <w:jc w:val="start"/>
        <w:rPr/>
      </w:pPr>
      <w:r>
        <w:rPr/>
        <w:t xml:space="preserve">We claim that </w:t>
      </w:r>
      <w:r>
        <w:rPr>
          <w:i/>
        </w:rPr>
        <w:t xml:space="preserve">h </w:t>
      </w:r>
      <w:r>
        <w:rPr/>
        <w:t xml:space="preserve">( </w:t>
      </w:r>
      <w:r>
        <w:rPr>
          <w:i/>
        </w:rPr>
        <w:t xml:space="preserve">t </w:t>
      </w:r>
      <w:r>
        <w:rPr/>
        <w:t xml:space="preserve">, ( </w:t>
      </w:r>
      <w:r>
        <w:rPr>
          <w:i/>
        </w:rPr>
        <w:t xml:space="preserve">qs </w:t>
      </w:r>
      <w:r>
        <w:rPr/>
        <w:t xml:space="preserve">+ (1 − </w:t>
      </w:r>
      <w:r>
        <w:rPr>
          <w:i/>
        </w:rPr>
        <w:t xml:space="preserve">q </w:t>
      </w:r>
      <w:r>
        <w:rPr/>
        <w:t xml:space="preserve">) </w:t>
      </w:r>
      <w:r>
        <w:rPr>
          <w:i/>
        </w:rPr>
        <w:t xml:space="preserve">a </w:t>
      </w:r>
      <w:r>
        <w:rPr/>
        <w:t xml:space="preserve">) </w:t>
      </w:r>
      <w:r>
        <w:rPr>
          <w:i/>
          <w:position w:val="-2"/>
          <w:sz w:val="19"/>
        </w:rPr>
        <w:t xml:space="preserve">a </w:t>
      </w:r>
      <w:r>
        <w:rPr/>
        <w:t xml:space="preserve">) is non-negative too. It is sufficient to replace α − 1 by β − 1 in all the steps of the proof of Lemma 2. 6 ( </w:t>
      </w:r>
      <w:r>
        <w:rPr>
          <w:i/>
        </w:rPr>
        <w:t xml:space="preserve">b </w:t>
      </w:r>
      <w:r>
        <w:rPr/>
        <w:t xml:space="preserve">), and we get the same result. So the proof is omitted, since it is similar to that of Lemma 2. 6. Therefore </w:t>
      </w:r>
    </w:p>
    <w:p>
      <w:pPr>
        <w:pStyle w:val="TextBody"/>
        <w:bidi w:val="0"/>
        <w:spacing w:before="0" w:after="283"/>
        <w:jc w:val="start"/>
        <w:rPr/>
      </w:pPr>
      <w:r>
        <w:rPr/>
        <w:t xml:space="preserve">0 = h ( a , ( q s + ( 1 - q ) a ) ) ≤ h ( t , ( q s + ( 1 - q ) a ) ) ≤ h ( s , ( q s + ( 1 - q ) a ) ) . </w:t>
      </w:r>
    </w:p>
    <w:p>
      <w:pPr>
        <w:pStyle w:val="TextBody"/>
        <w:bidi w:val="0"/>
        <w:spacing w:before="0" w:after="283"/>
        <w:jc w:val="start"/>
        <w:rPr/>
      </w:pPr>
      <w:r>
        <w:rPr/>
        <w:t xml:space="preserve">Likely, one may conclude that the right-hand-side </w:t>
      </w:r>
      <w:r>
        <w:rPr>
          <w:i/>
        </w:rPr>
        <w:t xml:space="preserve">h </w:t>
      </w:r>
      <w:r>
        <w:rPr/>
        <w:t xml:space="preserve">( </w:t>
      </w:r>
      <w:r>
        <w:rPr>
          <w:i/>
        </w:rPr>
        <w:t xml:space="preserve">s </w:t>
      </w:r>
      <w:r>
        <w:rPr/>
        <w:t xml:space="preserve">, ( </w:t>
      </w:r>
      <w:r>
        <w:rPr>
          <w:i/>
        </w:rPr>
        <w:t xml:space="preserve">qs </w:t>
      </w:r>
      <w:r>
        <w:rPr/>
        <w:t xml:space="preserve">+ (1 − </w:t>
      </w:r>
      <w:r>
        <w:rPr>
          <w:i/>
        </w:rPr>
        <w:t xml:space="preserve">q </w:t>
      </w:r>
      <w:r>
        <w:rPr/>
        <w:t xml:space="preserve">) </w:t>
      </w:r>
      <w:r>
        <w:rPr>
          <w:i/>
        </w:rPr>
        <w:t xml:space="preserve">a </w:t>
      </w:r>
      <w:r>
        <w:rPr/>
        <w:t xml:space="preserve">)) appearing in the previous inequality may be expressed as </w:t>
      </w:r>
    </w:p>
    <w:p>
      <w:pPr>
        <w:pStyle w:val="TextBody"/>
        <w:bidi w:val="0"/>
        <w:spacing w:before="0" w:after="283"/>
        <w:jc w:val="start"/>
        <w:rPr/>
      </w:pPr>
      <w:r>
        <w:rPr/>
        <w:t xml:space="preserve">h ( s , ( q s + ( 1 - q ) a ) ) = 1 Γ q ( β ) ( q ( s - a ) b - a ) β - 1 ( b - ( q s + ( 1 - q ) a ) a ( β - 1 ) . ( 46 ) </w:t>
      </w:r>
    </w:p>
    <w:p>
      <w:pPr>
        <w:pStyle w:val="TextBody"/>
        <w:bidi w:val="0"/>
        <w:spacing w:before="0" w:after="283"/>
        <w:jc w:val="start"/>
        <w:rPr/>
      </w:pPr>
      <w:r>
        <w:rPr/>
        <w:t xml:space="preserve">Thus, </w:t>
      </w:r>
      <w:r>
        <w:rPr>
          <w:i/>
        </w:rPr>
        <w:t xml:space="preserve">H </w:t>
      </w:r>
      <w:r>
        <w:rPr/>
        <w:t xml:space="preserve">( </w:t>
      </w:r>
      <w:r>
        <w:rPr>
          <w:i/>
        </w:rPr>
        <w:t xml:space="preserve">t </w:t>
      </w:r>
      <w:r>
        <w:rPr/>
        <w:t xml:space="preserve">, ( </w:t>
      </w:r>
      <w:r>
        <w:rPr>
          <w:i/>
        </w:rPr>
        <w:t xml:space="preserve">qs </w:t>
      </w:r>
      <w:r>
        <w:rPr/>
        <w:t xml:space="preserve">+ (1 − </w:t>
      </w:r>
      <w:r>
        <w:rPr>
          <w:i/>
        </w:rPr>
        <w:t xml:space="preserve">q </w:t>
      </w:r>
      <w:r>
        <w:rPr/>
        <w:t xml:space="preserve">) </w:t>
      </w:r>
      <w:r>
        <w:rPr>
          <w:i/>
        </w:rPr>
        <w:t xml:space="preserve">a </w:t>
      </w:r>
      <w:r>
        <w:rPr/>
        <w:t xml:space="preserve">)) is non-negative and satisfies </w:t>
      </w:r>
    </w:p>
    <w:p>
      <w:pPr>
        <w:pStyle w:val="TextBody"/>
        <w:bidi w:val="0"/>
        <w:spacing w:before="0" w:after="283"/>
        <w:jc w:val="start"/>
        <w:rPr/>
      </w:pPr>
      <w:r>
        <w:rPr/>
        <w:t xml:space="preserve">H ( t , ( q s + ( 1 - q ) a ) ) ≤ max a ≤ t ≤ b H ( t , ( q s + ( 1 - q ) a ) ) = max a ≤ t ≤ b ( h ( t , ( q s + ( 1 - q ) a ) ) + A h ( δ , ( q s + ( 1 - q ) a ) a ( t - a ) β - 1 γ ̄ ) ≤ 1 Γ q ( β ) q ( s - a ) ( β - 1 ) ( b - a ) β - 1 ( b - ( ( q s + ( 1 - q ) a ) ) a ( β - 1 ) + A h ( δ , ( q s + ( 1 - q ) a ) a ( b - a ) β - 1 γ ̄ : = H q ~ ( s ) . ( 47 ) </w:t>
      </w:r>
    </w:p>
    <w:p>
      <w:pPr>
        <w:pStyle w:val="TextBody"/>
        <w:bidi w:val="0"/>
        <w:spacing w:before="0" w:after="283"/>
        <w:jc w:val="start"/>
        <w:rPr/>
      </w:pPr>
      <w:r>
        <w:rPr/>
        <w:t xml:space="preserve">The main result of this paper, which is a Lyapunov's inequality for a </w:t>
      </w:r>
      <w:r>
        <w:rPr>
          <w:i/>
        </w:rPr>
        <w:t xml:space="preserve">q </w:t>
      </w:r>
      <w:r>
        <w:rPr/>
        <w:t xml:space="preserve">- fractional difference </w:t>
      </w:r>
      <w:r>
        <w:rPr>
          <w:i/>
        </w:rPr>
        <w:t xml:space="preserve">p </w:t>
      </w:r>
      <w:r>
        <w:rPr/>
        <w:t xml:space="preserve">-Laplacian boundary value problem (4), will be formulated in the next theorem. We state and prove it in light of the previous lemmas. </w:t>
      </w:r>
    </w:p>
    <w:p>
      <w:pPr>
        <w:pStyle w:val="TextBody"/>
        <w:bidi w:val="0"/>
        <w:spacing w:before="0" w:after="283"/>
        <w:jc w:val="start"/>
        <w:rPr/>
      </w:pPr>
      <w:r>
        <w:rPr/>
        <w:t xml:space="preserve">Theorem 2. 1. </w:t>
      </w:r>
      <w:r>
        <w:rPr>
          <w:i/>
        </w:rPr>
        <w:t xml:space="preserve">Assume that u is a non-trivial solution of the q fractional boundary value problem </w:t>
      </w:r>
    </w:p>
    <w:p>
      <w:pPr>
        <w:pStyle w:val="TextBody"/>
        <w:bidi w:val="0"/>
        <w:spacing w:before="0" w:after="283"/>
        <w:jc w:val="start"/>
        <w:rPr/>
      </w:pPr>
      <w:r>
        <w:rPr/>
        <w:t xml:space="preserve">{ D a q β ( ϕ p ( a D q α ϕ p ( u ( t ) ) ) + Q ( t ) ϕ p ( u ( t ) ) = 0 , t ∈ ( a , b ) , u ( a ) = 0 , u ( b ) = A u ( ϵ ) , D a q α ( a ) = 0 , a D q α u ( b ) = B a D q α u ( δ ) , ( 48 ) </w:t>
      </w:r>
    </w:p>
    <w:p>
      <w:pPr>
        <w:pStyle w:val="TextBody"/>
        <w:bidi w:val="0"/>
        <w:spacing w:before="0" w:after="283"/>
        <w:jc w:val="start"/>
        <w:rPr/>
      </w:pPr>
      <w:r>
        <w:rPr>
          <w:i/>
        </w:rPr>
        <w:t xml:space="preserve">where </w:t>
      </w:r>
      <w:r>
        <w:rPr/>
        <w:t xml:space="preserve">a D q α , a D q β </w:t>
      </w:r>
      <w:r>
        <w:rPr>
          <w:i/>
        </w:rPr>
        <w:t xml:space="preserve">are the fractional q-derivative of the Riemann-Liouville type with </w:t>
      </w:r>
      <w:r>
        <w:rPr/>
        <w:t xml:space="preserve">1 &lt; α, β &lt; 2, 0 ≤ </w:t>
      </w:r>
      <w:r>
        <w:rPr>
          <w:i/>
        </w:rPr>
        <w:t xml:space="preserve">A, B </w:t>
      </w:r>
      <w:r>
        <w:rPr/>
        <w:t xml:space="preserve">≤ 1, </w:t>
      </w:r>
      <w:r>
        <w:rPr>
          <w:i/>
        </w:rPr>
        <w:t xml:space="preserve">a </w:t>
      </w:r>
      <w:r>
        <w:rPr/>
        <w:t xml:space="preserve">&lt; ϵ, δ &lt; </w:t>
      </w:r>
      <w:r>
        <w:rPr>
          <w:i/>
        </w:rPr>
        <w:t xml:space="preserve">b </w:t>
      </w:r>
      <w:r>
        <w:rPr/>
        <w:t xml:space="preserve">, ϕ p ( s ) = | s | p - 2 s , </w:t>
      </w:r>
      <w:r>
        <w:rPr>
          <w:i/>
        </w:rPr>
        <w:t xml:space="preserve">p </w:t>
      </w:r>
      <w:r>
        <w:rPr/>
        <w:t xml:space="preserve">&gt; 1, ϕ p - 1 = ϕ r , 1 p + 1 r = 1 , </w:t>
      </w:r>
      <w:r>
        <w:rPr>
          <w:i/>
        </w:rPr>
        <w:t xml:space="preserve">and Q </w:t>
      </w:r>
      <w:r>
        <w:rPr/>
        <w:t xml:space="preserve">:[ </w:t>
      </w:r>
      <w:r>
        <w:rPr>
          <w:i/>
        </w:rPr>
        <w:t xml:space="preserve">a, b </w:t>
      </w:r>
      <w:r>
        <w:rPr/>
        <w:t xml:space="preserve">] → </w:t>
      </w:r>
      <w:r>
        <w:rPr>
          <w:i/>
        </w:rPr>
        <w:t xml:space="preserve">R is a continuous function on </w:t>
      </w:r>
      <w:r>
        <w:rPr/>
        <w:t xml:space="preserve">[ </w:t>
      </w:r>
      <w:r>
        <w:rPr>
          <w:i/>
        </w:rPr>
        <w:t xml:space="preserve">a, b </w:t>
      </w:r>
      <w:r>
        <w:rPr/>
        <w:t xml:space="preserve">]. </w:t>
      </w:r>
    </w:p>
    <w:p>
      <w:pPr>
        <w:pStyle w:val="TextBody"/>
        <w:bidi w:val="0"/>
        <w:jc w:val="start"/>
        <w:rPr>
          <w:i/>
        </w:rPr>
      </w:pPr>
      <w:r>
        <w:rPr>
          <w:i/>
        </w:rPr>
        <w:t xml:space="preserve">The following integral inequality is then satisfied </w:t>
      </w:r>
    </w:p>
    <w:p>
      <w:pPr>
        <w:pStyle w:val="TextBody"/>
        <w:bidi w:val="0"/>
        <w:spacing w:before="0" w:after="283"/>
        <w:jc w:val="start"/>
        <w:rPr/>
      </w:pPr>
      <w:r>
        <w:rPr/>
        <w:t xml:space="preserve">1 ≤ ( ∫ a b G ~ q ( s ) a d q s ) ( ∫ a b H ~ q ( s ) | Q ( s ) | a d q s ) r - 1 , ( 49 ) </w:t>
      </w:r>
    </w:p>
    <w:p>
      <w:pPr>
        <w:pStyle w:val="TextBody"/>
        <w:bidi w:val="0"/>
        <w:spacing w:before="0" w:after="283"/>
        <w:jc w:val="start"/>
        <w:rPr/>
      </w:pPr>
      <w:r>
        <w:rPr>
          <w:i/>
        </w:rPr>
        <w:t xml:space="preserve">where </w:t>
      </w:r>
      <w:r>
        <w:rPr/>
        <w:t xml:space="preserve">G ~ q ( s ) , </w:t>
      </w:r>
      <w:r>
        <w:rPr>
          <w:i/>
        </w:rPr>
        <w:t xml:space="preserve">and </w:t>
      </w:r>
      <w:r>
        <w:rPr/>
        <w:t xml:space="preserve">H ~ q ( s ) </w:t>
      </w:r>
      <w:r>
        <w:rPr>
          <w:i/>
        </w:rPr>
        <w:t xml:space="preserve">are defined in </w:t>
      </w:r>
      <w:r>
        <w:rPr/>
        <w:t xml:space="preserve">(37) </w:t>
      </w:r>
      <w:r>
        <w:rPr>
          <w:i/>
        </w:rPr>
        <w:t xml:space="preserve">and </w:t>
      </w:r>
      <w:r>
        <w:rPr/>
        <w:t xml:space="preserve">(49), </w:t>
      </w:r>
      <w:r>
        <w:rPr>
          <w:i/>
        </w:rPr>
        <w:t xml:space="preserve">respectively </w:t>
      </w:r>
      <w:r>
        <w:rPr/>
        <w:t xml:space="preserve">. </w:t>
      </w:r>
    </w:p>
    <w:p>
      <w:pPr>
        <w:pStyle w:val="TextBody"/>
        <w:bidi w:val="0"/>
        <w:spacing w:before="0" w:after="283"/>
        <w:jc w:val="start"/>
        <w:rPr/>
      </w:pPr>
      <w:r>
        <w:rPr/>
        <w:t xml:space="preserve">Proof. Let us define the norm of </w:t>
      </w:r>
      <w:r>
        <w:rPr>
          <w:i/>
        </w:rPr>
        <w:t xml:space="preserve">u </w:t>
      </w:r>
      <w:r>
        <w:rPr/>
        <w:t xml:space="preserve">, where </w:t>
      </w:r>
      <w:r>
        <w:rPr>
          <w:i/>
        </w:rPr>
        <w:t xml:space="preserve">u </w:t>
      </w:r>
      <w:r>
        <w:rPr/>
        <w:t xml:space="preserve">is a non-trivial solution of the </w:t>
      </w:r>
      <w:r>
        <w:rPr>
          <w:i/>
        </w:rPr>
        <w:t xml:space="preserve">q </w:t>
      </w:r>
      <w:r>
        <w:rPr/>
        <w:t xml:space="preserve">-fractional difference boundary value problem (4) by </w:t>
      </w:r>
    </w:p>
    <w:p>
      <w:pPr>
        <w:pStyle w:val="TextBody"/>
        <w:bidi w:val="0"/>
        <w:spacing w:before="0" w:after="283"/>
        <w:jc w:val="start"/>
        <w:rPr/>
      </w:pPr>
      <w:r>
        <w:rPr/>
        <w:t xml:space="preserve">| | u | | : = max t ∈ [ a , b ] | u ( t ) | . </w:t>
      </w:r>
    </w:p>
    <w:p>
      <w:pPr>
        <w:pStyle w:val="TextBody"/>
        <w:bidi w:val="0"/>
        <w:spacing w:before="0" w:after="283"/>
        <w:jc w:val="start"/>
        <w:rPr/>
      </w:pPr>
      <w:r>
        <w:rPr/>
        <w:t xml:space="preserve">Then, in view of Lemma 2. 5, the non-trivial solution </w:t>
      </w:r>
      <w:r>
        <w:rPr>
          <w:i/>
        </w:rPr>
        <w:t xml:space="preserve">u </w:t>
      </w:r>
      <w:r>
        <w:rPr/>
        <w:t xml:space="preserve">∈ </w:t>
      </w:r>
      <w:r>
        <w:rPr>
          <w:i/>
        </w:rPr>
        <w:t xml:space="preserve">AC </w:t>
      </w:r>
      <w:r>
        <w:rPr/>
        <w:t xml:space="preserve">([ </w:t>
      </w:r>
      <w:r>
        <w:rPr>
          <w:i/>
        </w:rPr>
        <w:t xml:space="preserve">a, b </w:t>
      </w:r>
      <w:r>
        <w:rPr/>
        <w:t xml:space="preserve">], ℝ) may be re-written for all </w:t>
      </w:r>
      <w:r>
        <w:rPr>
          <w:i/>
        </w:rPr>
        <w:t xml:space="preserve">t </w:t>
      </w:r>
      <w:r>
        <w:rPr/>
        <w:t xml:space="preserve">∈ [ </w:t>
      </w:r>
      <w:r>
        <w:rPr>
          <w:i/>
        </w:rPr>
        <w:t xml:space="preserve">a, b </w:t>
      </w:r>
      <w:r>
        <w:rPr/>
        <w:t xml:space="preserve">] as follows </w:t>
      </w:r>
    </w:p>
    <w:p>
      <w:pPr>
        <w:pStyle w:val="TextBody"/>
        <w:bidi w:val="0"/>
        <w:spacing w:before="0" w:after="283"/>
        <w:jc w:val="start"/>
        <w:rPr/>
      </w:pPr>
      <w:r>
        <w:rPr/>
        <w:t xml:space="preserve">u ( t ) = ∫ a b G ( t , q s + ( 1 − q ) a ) ϕ q ( ∫ a b H ( s , q σ ) + ( 1 − q ) a ) Q ( σ ) ϕ p ( u ( σ ) ) a d q σ ) a d q s . ( 50 ) </w:t>
      </w:r>
    </w:p>
    <w:p>
      <w:pPr>
        <w:pStyle w:val="TextBody"/>
        <w:bidi w:val="0"/>
        <w:spacing w:before="0" w:after="283"/>
        <w:jc w:val="start"/>
        <w:rPr/>
      </w:pPr>
      <w:r>
        <w:rPr/>
        <w:t xml:space="preserve">We then deduce </w:t>
      </w:r>
    </w:p>
    <w:p>
      <w:pPr>
        <w:pStyle w:val="TextBody"/>
        <w:bidi w:val="0"/>
        <w:spacing w:before="0" w:after="283"/>
        <w:jc w:val="start"/>
        <w:rPr/>
      </w:pPr>
      <w:r>
        <w:rPr/>
        <w:t xml:space="preserve">| u ( t ) | ≤ ∫ a b | G ( t , q s + ( 1 − q ) a ) ) | | ϕ q ( ∫ a b H ( s , σ ) Q ( σ ) ϕ p ( u ( σ ) ) a d q σ ) | a d q s = ∫ a b | G ( t , q s + ( 1 − q ) a ) ) | | ( ∫ a b H ( s , q σ ) + ( 1 − q ) a ) Q ( σ ) ϕ p ( u ( σ ) ) a d q σ ) | r − 1 a d q s = ∫ a b | G ( t , q s + ( 1 − q ) a ) ) | | ( ∫ a b | H ( s , q σ ) + ( 1 − q ) a ) Q ( σ ) | || u || a p − 1 d q σ ) | r − 1 a d q s = ∫ a b | G ( t , s ) | | | u | | p − 1 r − 1 ( ∫ a b | H ( s , q σ ) + ( 1 − q ) a ) | | Q ( σ ) | a d q σ ) r − 1 a d q s . ( 51 ) </w:t>
      </w:r>
    </w:p>
    <w:p>
      <w:pPr>
        <w:pStyle w:val="TextBody"/>
        <w:bidi w:val="0"/>
        <w:spacing w:before="0" w:after="283"/>
        <w:jc w:val="start"/>
        <w:rPr/>
      </w:pPr>
      <w:r>
        <w:rPr/>
        <w:t xml:space="preserve">Based on the non-triviality of the solution </w:t>
      </w:r>
      <w:r>
        <w:rPr>
          <w:i/>
        </w:rPr>
        <w:t xml:space="preserve">u </w:t>
      </w:r>
      <w:r>
        <w:rPr/>
        <w:t xml:space="preserve">and the fact that </w:t>
      </w:r>
      <w:r>
        <w:rPr>
          <w:i/>
        </w:rPr>
        <w:t xml:space="preserve">p </w:t>
      </w:r>
      <w:r>
        <w:rPr/>
        <w:t xml:space="preserve">and </w:t>
      </w:r>
      <w:r>
        <w:rPr>
          <w:i/>
        </w:rPr>
        <w:t xml:space="preserve">r </w:t>
      </w:r>
      <w:r>
        <w:rPr/>
        <w:t xml:space="preserve">are conjugates, one may observe that </w:t>
      </w:r>
    </w:p>
    <w:p>
      <w:pPr>
        <w:pStyle w:val="TextBody"/>
        <w:bidi w:val="0"/>
        <w:spacing w:before="0" w:after="283"/>
        <w:jc w:val="start"/>
        <w:rPr/>
      </w:pPr>
      <w:r>
        <w:rPr/>
        <w:t xml:space="preserve">1 ≤ ∫ a b | G ( t , q s + ( 1 - q ) a ) | a d q s ( ∫ a b | H ( s , q σ ) + ( 1 - q ) a ) | | Q ( σ ) | a d q σ ) r - 1 . </w:t>
      </w:r>
    </w:p>
    <w:p>
      <w:pPr>
        <w:pStyle w:val="TextBody"/>
        <w:bidi w:val="0"/>
        <w:spacing w:before="0" w:after="283"/>
        <w:jc w:val="start"/>
        <w:rPr/>
      </w:pPr>
      <w:r>
        <w:rPr/>
        <w:t xml:space="preserve">Due to Lemma 2. 5 and Lemma 2. 6, it holds that </w:t>
      </w:r>
    </w:p>
    <w:p>
      <w:pPr>
        <w:pStyle w:val="TextBody"/>
        <w:bidi w:val="0"/>
        <w:spacing w:before="0" w:after="283"/>
        <w:jc w:val="start"/>
        <w:rPr/>
      </w:pPr>
      <w:r>
        <w:rPr/>
        <w:t xml:space="preserve">1 ≤ ∫ a b G q ~ ( s ) a d q s ( ∫ a b H q ~ ( s ) | Q ( σ ) | a d q σ ) r - 1 . </w:t>
      </w:r>
    </w:p>
    <w:p>
      <w:pPr>
        <w:pStyle w:val="TextBody"/>
        <w:bidi w:val="0"/>
        <w:spacing w:before="0" w:after="283"/>
        <w:jc w:val="start"/>
        <w:rPr/>
      </w:pPr>
      <w:r>
        <w:rPr/>
        <w:t xml:space="preserve">To this end, it is worth noticing that, by letting </w:t>
      </w:r>
      <w:r>
        <w:rPr>
          <w:i/>
        </w:rPr>
        <w:t xml:space="preserve">q </w:t>
      </w:r>
      <w:r>
        <w:rPr/>
        <w:t xml:space="preserve">to 1 </w:t>
      </w:r>
      <w:r>
        <w:rPr>
          <w:position w:val="8"/>
          <w:sz w:val="19"/>
        </w:rPr>
        <w:t xml:space="preserve">− </w:t>
      </w:r>
      <w:r>
        <w:rPr/>
        <w:t xml:space="preserve">, we retrieve the following integral inequality due to Hartman and Wintner (see [ </w:t>
      </w:r>
      <w:hyperlink w:anchor="B52">
        <w:r>
          <w:rPr>
            <w:rStyle w:val="a8"/>
          </w:rPr>
          <w:t xml:space="preserve">52 </w:t>
        </w:r>
      </w:hyperlink>
      <w:r>
        <w:rPr/>
        <w:t xml:space="preserve">]) </w:t>
      </w:r>
    </w:p>
    <w:p>
      <w:pPr>
        <w:pStyle w:val="TextBody"/>
        <w:bidi w:val="0"/>
        <w:spacing w:before="0" w:after="283"/>
        <w:jc w:val="start"/>
        <w:rPr/>
      </w:pPr>
      <w:r>
        <w:rPr/>
        <w:t xml:space="preserve">∫ </w:t>
      </w:r>
      <w:r>
        <w:rPr/>
        <w:t xml:space="preserve">a b ( s - a ) ( b - s ) | Q ( s ) | d s ≥ ( b - a ) . </w:t>
      </w:r>
    </w:p>
    <w:p>
      <w:pPr>
        <w:pStyle w:val="TextBody"/>
        <w:bidi w:val="0"/>
        <w:spacing w:before="0" w:after="283"/>
        <w:jc w:val="start"/>
        <w:rPr/>
      </w:pPr>
      <w:r>
        <w:rPr/>
        <w:t xml:space="preserve">Due to this fact, the obtained integral inequality (49) may be viewed as the </w:t>
      </w:r>
      <w:r>
        <w:rPr>
          <w:i/>
        </w:rPr>
        <w:t xml:space="preserve">q </w:t>
      </w:r>
      <w:r>
        <w:rPr/>
        <w:t xml:space="preserve">-fractional integral Hartman and Wintner inequality for the </w:t>
      </w:r>
      <w:r>
        <w:rPr>
          <w:i/>
        </w:rPr>
        <w:t xml:space="preserve">p </w:t>
      </w:r>
      <w:r>
        <w:rPr/>
        <w:t xml:space="preserve">-Laplacian case. However, it is easy for the reader to get an analogous result to this fundamental inequality by considering </w:t>
      </w:r>
      <w:r>
        <w:rPr>
          <w:i/>
        </w:rPr>
        <w:t xml:space="preserve">p </w:t>
      </w:r>
      <w:r>
        <w:rPr/>
        <w:t xml:space="preserve">= 2, α = 2, and </w:t>
      </w:r>
      <w:r>
        <w:rPr>
          <w:i/>
        </w:rPr>
        <w:t xml:space="preserve">q </w:t>
      </w:r>
      <w:r>
        <w:rPr/>
        <w:t xml:space="preserve">→ 1 </w:t>
      </w:r>
      <w:r>
        <w:rPr>
          <w:position w:val="8"/>
          <w:sz w:val="19"/>
        </w:rPr>
        <w:t xml:space="preserve">− </w:t>
      </w:r>
      <w:r>
        <w:rPr/>
        <w:t xml:space="preserve">. </w:t>
      </w:r>
    </w:p>
    <w:p>
      <w:pPr>
        <w:pStyle w:val="TextBody"/>
        <w:bidi w:val="0"/>
        <w:spacing w:before="0" w:after="283"/>
        <w:jc w:val="start"/>
        <w:rPr/>
      </w:pPr>
      <w:r>
        <w:rPr/>
        <w:t xml:space="preserve">Several types of Lyapunov's inequality were derived from Theorem 2. 1. Hereafter, we formulate and express all of them in the following corollaries. We shall focus on covering both cases, ordinary differential equations and fractional differential equations. In addition, we illustrate this Theorem by giving an example. It consists of getting the interval of non-zeros of an appropriate eigenvalue fractional boundary value problem. </w:t>
      </w:r>
    </w:p>
    <w:p>
      <w:pPr>
        <w:pStyle w:val="TextBody"/>
        <w:bidi w:val="0"/>
        <w:spacing w:before="0" w:after="283"/>
        <w:jc w:val="start"/>
        <w:rPr/>
      </w:pPr>
      <w:r>
        <w:rPr/>
        <w:t xml:space="preserve">Let us start with the first result derived from Theorem 2. 1. </w:t>
      </w:r>
    </w:p>
    <w:p>
      <w:pPr>
        <w:pStyle w:val="TextBody"/>
        <w:bidi w:val="0"/>
        <w:spacing w:before="0" w:after="283"/>
        <w:jc w:val="start"/>
        <w:rPr/>
      </w:pPr>
      <w:r>
        <w:rPr/>
        <w:t xml:space="preserve">Corollary 2. 1. </w:t>
      </w:r>
      <w:r>
        <w:rPr>
          <w:i/>
        </w:rPr>
        <w:t xml:space="preserve">Suppose that u is a non-trivial solution of the q fractional boundary value problem </w:t>
      </w:r>
    </w:p>
    <w:p>
      <w:pPr>
        <w:pStyle w:val="TextBody"/>
        <w:bidi w:val="0"/>
        <w:spacing w:before="0" w:after="283"/>
        <w:jc w:val="start"/>
        <w:rPr/>
      </w:pPr>
      <w:r>
        <w:rPr/>
        <w:t xml:space="preserve">{ a D q β ( ϕ p ( a D q α u ( t ) ) + Q ( t ) ϕ p ( u ( t ) ) = 0 , t ∈ ( a , b ) , u ( a ) = 0 , u ( b ) = A u ( ϵ ) , a D q α ( a ) = 0 , a D q α u ( b ) = B a D q α u ( δ ) , , ( 52 ) </w:t>
      </w:r>
    </w:p>
    <w:p>
      <w:pPr>
        <w:pStyle w:val="TextBody"/>
        <w:bidi w:val="0"/>
        <w:spacing w:before="0" w:after="283"/>
        <w:jc w:val="start"/>
        <w:rPr/>
      </w:pPr>
      <w:r>
        <w:rPr>
          <w:i/>
        </w:rPr>
        <w:t xml:space="preserve">where </w:t>
      </w:r>
      <w:r>
        <w:rPr/>
        <w:t xml:space="preserve">a D q α , a D q β </w:t>
      </w:r>
      <w:r>
        <w:rPr>
          <w:i/>
        </w:rPr>
        <w:t xml:space="preserve">are the fractional q-derivative of Riemann-Liouville type with </w:t>
      </w:r>
      <w:r>
        <w:rPr/>
        <w:t xml:space="preserve">1 &lt; α, β &lt; 2, 0 ≤ </w:t>
      </w:r>
      <w:r>
        <w:rPr>
          <w:i/>
        </w:rPr>
        <w:t xml:space="preserve">A, B </w:t>
      </w:r>
      <w:r>
        <w:rPr/>
        <w:t xml:space="preserve">≤ 1, </w:t>
      </w:r>
      <w:r>
        <w:rPr>
          <w:i/>
        </w:rPr>
        <w:t xml:space="preserve">a </w:t>
      </w:r>
      <w:r>
        <w:rPr/>
        <w:t xml:space="preserve">&lt; ϵ, δ &lt; </w:t>
      </w:r>
      <w:r>
        <w:rPr>
          <w:i/>
        </w:rPr>
        <w:t xml:space="preserve">b </w:t>
      </w:r>
      <w:r>
        <w:rPr/>
        <w:t xml:space="preserve">, ϕ p ( s ) = | s | p - 2 s , </w:t>
      </w:r>
      <w:r>
        <w:rPr>
          <w:i/>
        </w:rPr>
        <w:t xml:space="preserve">p </w:t>
      </w:r>
      <w:r>
        <w:rPr/>
        <w:t xml:space="preserve">&gt; 1, ϕ p - 1 = ϕ r , 1 p + 1 r = 1 , </w:t>
      </w:r>
      <w:r>
        <w:rPr>
          <w:i/>
        </w:rPr>
        <w:t xml:space="preserve">and Q </w:t>
      </w:r>
      <w:r>
        <w:rPr/>
        <w:t xml:space="preserve">:[ </w:t>
      </w:r>
      <w:r>
        <w:rPr>
          <w:i/>
        </w:rPr>
        <w:t xml:space="preserve">a, b </w:t>
      </w:r>
      <w:r>
        <w:rPr/>
        <w:t xml:space="preserve">] → </w:t>
      </w:r>
      <w:r>
        <w:rPr>
          <w:i/>
        </w:rPr>
        <w:t xml:space="preserve">R is a continuous function on </w:t>
      </w:r>
      <w:r>
        <w:rPr/>
        <w:t xml:space="preserve">[ </w:t>
      </w:r>
      <w:r>
        <w:rPr>
          <w:i/>
        </w:rPr>
        <w:t xml:space="preserve">a, b </w:t>
      </w:r>
      <w:r>
        <w:rPr/>
        <w:t xml:space="preserve">]. </w:t>
      </w:r>
    </w:p>
    <w:p>
      <w:pPr>
        <w:pStyle w:val="TextBody"/>
        <w:bidi w:val="0"/>
        <w:jc w:val="start"/>
        <w:rPr>
          <w:i/>
        </w:rPr>
      </w:pPr>
      <w:r>
        <w:rPr>
          <w:i/>
        </w:rPr>
        <w:t xml:space="preserve">The following integral inequality is then satisfied </w:t>
      </w:r>
    </w:p>
    <w:p>
      <w:pPr>
        <w:pStyle w:val="TextBody"/>
        <w:bidi w:val="0"/>
        <w:spacing w:before="0" w:after="283"/>
        <w:jc w:val="start"/>
        <w:rPr/>
      </w:pPr>
      <w:r>
        <w:rPr/>
        <w:t xml:space="preserve">1 ≤ 1 Γ q ( α ) A γ ( ϵ - a ) ( α - 1 ) 1 Γ q ( β ) B p - 1 γ ̄ ( δ - a ) β - 1 ( b - a ) ( ∫ a b | Q ( s ) | a d q s ) r - 1 . ( 53 ) </w:t>
      </w:r>
    </w:p>
    <w:p>
      <w:pPr>
        <w:pStyle w:val="TextBody"/>
        <w:bidi w:val="0"/>
        <w:spacing w:before="0" w:after="283"/>
        <w:jc w:val="start"/>
        <w:rPr/>
      </w:pPr>
      <w:r>
        <w:rPr/>
        <w:t xml:space="preserve">Proof. It is sufficient to let </w:t>
      </w:r>
      <w:r>
        <w:rPr>
          <w:i/>
        </w:rPr>
        <w:t xml:space="preserve">q </w:t>
      </w:r>
      <w:r>
        <w:rPr/>
        <w:t xml:space="preserve">→ 0 </w:t>
      </w:r>
      <w:r>
        <w:rPr>
          <w:position w:val="8"/>
          <w:sz w:val="19"/>
        </w:rPr>
        <w:t xml:space="preserve">+ </w:t>
      </w:r>
      <w:r>
        <w:rPr/>
        <w:t xml:space="preserve">and consider two cases: </w:t>
      </w:r>
      <w:r>
        <w:rPr>
          <w:i/>
        </w:rPr>
        <w:t xml:space="preserve">t </w:t>
      </w:r>
      <w:r>
        <w:rPr/>
        <w:t xml:space="preserve">≤ </w:t>
      </w:r>
      <w:r>
        <w:rPr>
          <w:i/>
        </w:rPr>
        <w:t xml:space="preserve">s </w:t>
      </w:r>
      <w:r>
        <w:rPr/>
        <w:t xml:space="preserve">and </w:t>
      </w:r>
      <w:r>
        <w:rPr>
          <w:i/>
        </w:rPr>
        <w:t xml:space="preserve">s </w:t>
      </w:r>
      <w:r>
        <w:rPr/>
        <w:t xml:space="preserve">≤ </w:t>
      </w:r>
      <w:r>
        <w:rPr>
          <w:i/>
        </w:rPr>
        <w:t xml:space="preserve">t </w:t>
      </w:r>
      <w:r>
        <w:rPr/>
        <w:t xml:space="preserve">. In the first case, G q ~ ( t , s ) and H q ~ ( t , s ) defined in (37) and (47) tend to zero. In the second case, they take the following form </w:t>
      </w:r>
    </w:p>
    <w:p>
      <w:pPr>
        <w:pStyle w:val="TextBody"/>
        <w:bidi w:val="0"/>
        <w:spacing w:before="0" w:after="283"/>
        <w:jc w:val="start"/>
        <w:rPr/>
      </w:pPr>
      <w:r>
        <w:rPr/>
        <w:t xml:space="preserve">G q ~ ( t , s ) : = A ( ϵ - a ) α - 1 γ and H q ~ ( t , s ) : : = B p - 1 ( δ - a ) β - 1 γ ̄ , </w:t>
      </w:r>
    </w:p>
    <w:p>
      <w:pPr>
        <w:pStyle w:val="TextBody"/>
        <w:bidi w:val="0"/>
        <w:spacing w:before="0" w:after="283"/>
        <w:jc w:val="start"/>
        <w:rPr/>
      </w:pPr>
      <w:r>
        <w:rPr/>
        <w:t xml:space="preserve">and we get the result of this corollary. </w:t>
      </w:r>
    </w:p>
    <w:p>
      <w:pPr>
        <w:pStyle w:val="TextBody"/>
        <w:bidi w:val="0"/>
        <w:spacing w:before="0" w:after="283"/>
        <w:jc w:val="start"/>
        <w:rPr/>
      </w:pPr>
      <w:r>
        <w:rPr/>
        <w:t xml:space="preserve">Corollary 2. 2. </w:t>
      </w:r>
      <w:r>
        <w:rPr>
          <w:i/>
        </w:rPr>
        <w:t xml:space="preserve">Suppose that u is a non-trivial solution of the q fractional boundary value problem </w:t>
      </w:r>
    </w:p>
    <w:p>
      <w:pPr>
        <w:pStyle w:val="TextBody"/>
        <w:bidi w:val="0"/>
        <w:spacing w:before="0" w:after="283"/>
        <w:jc w:val="start"/>
        <w:rPr/>
      </w:pPr>
      <w:r>
        <w:rPr/>
        <w:t xml:space="preserve">{ a D q β ( ϕ p ( a D q α u ( t ) ) + Q ( t ) ϕ p ( u ( t ) ) = 0 , t ∈ ( a , b ) , u ( a ) = 0 , u ( b ) = A u ( ϵ ) , a D q α ( a ) = 0 , a D q α u ( b ) = B a D q α u ( δ ) , ( 54 ) </w:t>
      </w:r>
    </w:p>
    <w:p>
      <w:pPr>
        <w:pStyle w:val="TextBody"/>
        <w:bidi w:val="0"/>
        <w:spacing w:before="0" w:after="283"/>
        <w:jc w:val="start"/>
        <w:rPr/>
      </w:pPr>
      <w:r>
        <w:rPr>
          <w:i/>
        </w:rPr>
        <w:t xml:space="preserve">where </w:t>
      </w:r>
      <w:r>
        <w:rPr/>
        <w:t xml:space="preserve">a D q α , a D q β </w:t>
      </w:r>
      <w:r>
        <w:rPr>
          <w:i/>
        </w:rPr>
        <w:t xml:space="preserve">are the fractional q-derivative of the Riemann-Liouville type with </w:t>
      </w:r>
      <w:r>
        <w:rPr/>
        <w:t xml:space="preserve">1 &lt; α, β &lt; 2, 0 ≤ </w:t>
      </w:r>
      <w:r>
        <w:rPr>
          <w:i/>
        </w:rPr>
        <w:t xml:space="preserve">A, B </w:t>
      </w:r>
      <w:r>
        <w:rPr/>
        <w:t xml:space="preserve">≤ 1, </w:t>
      </w:r>
      <w:r>
        <w:rPr>
          <w:i/>
        </w:rPr>
        <w:t xml:space="preserve">a </w:t>
      </w:r>
      <w:r>
        <w:rPr/>
        <w:t xml:space="preserve">&lt; ϵ, δ &lt; </w:t>
      </w:r>
      <w:r>
        <w:rPr>
          <w:i/>
        </w:rPr>
        <w:t xml:space="preserve">b </w:t>
      </w:r>
      <w:r>
        <w:rPr/>
        <w:t xml:space="preserve">, ϕ p ( s ) = | s | p - 2 s , </w:t>
      </w:r>
      <w:r>
        <w:rPr>
          <w:i/>
        </w:rPr>
        <w:t xml:space="preserve">p </w:t>
      </w:r>
      <w:r>
        <w:rPr/>
        <w:t xml:space="preserve">&gt; 1, ϕ p - 1 = ϕ r , 1 p + 1 r = 1 , </w:t>
      </w:r>
      <w:r>
        <w:rPr>
          <w:i/>
        </w:rPr>
        <w:t xml:space="preserve">and Q </w:t>
      </w:r>
      <w:r>
        <w:rPr/>
        <w:t xml:space="preserve">:[ </w:t>
      </w:r>
      <w:r>
        <w:rPr>
          <w:i/>
        </w:rPr>
        <w:t xml:space="preserve">a, b </w:t>
      </w:r>
      <w:r>
        <w:rPr/>
        <w:t xml:space="preserve">] → </w:t>
      </w:r>
      <w:r>
        <w:rPr>
          <w:i/>
        </w:rPr>
        <w:t xml:space="preserve">R is a continuous function on </w:t>
      </w:r>
      <w:r>
        <w:rPr/>
        <w:t xml:space="preserve">[ </w:t>
      </w:r>
      <w:r>
        <w:rPr>
          <w:i/>
        </w:rPr>
        <w:t xml:space="preserve">a, b </w:t>
      </w:r>
      <w:r>
        <w:rPr/>
        <w:t xml:space="preserve">]. </w:t>
      </w:r>
    </w:p>
    <w:p>
      <w:pPr>
        <w:pStyle w:val="TextBody"/>
        <w:bidi w:val="0"/>
        <w:jc w:val="start"/>
        <w:rPr>
          <w:i/>
        </w:rPr>
      </w:pPr>
      <w:r>
        <w:rPr>
          <w:i/>
        </w:rPr>
        <w:t xml:space="preserve">The following integral inequality is then satisfied </w:t>
      </w:r>
    </w:p>
    <w:p>
      <w:pPr>
        <w:pStyle w:val="TextBody"/>
        <w:bidi w:val="0"/>
        <w:spacing w:before="0" w:after="283"/>
        <w:jc w:val="start"/>
        <w:rPr/>
      </w:pPr>
      <w:r>
        <w:rPr/>
        <w:t xml:space="preserve">1 ≤ ( ∫ a b 1 Γ q ( α ) ( s - a b - a ) α - 1 ( b - s ) α - 1 a d q s + ∫ a b A γ g ( ϵ , s ) ( b - a ) α - 1 a d q s ) ( ∫ a b 1 Γ q ( β ) ( s - a b - a ) β - 1 ( b - s ) β - 1 | Q ( s ) | a d q s + ∫ a b B p - 1 γ ̄ h ( δ , s ) ( b - a ) β - 1 | Q ( s ) | a d q s ) r - 1 . </w:t>
      </w:r>
    </w:p>
    <w:p>
      <w:pPr>
        <w:pStyle w:val="TextBody"/>
        <w:bidi w:val="0"/>
        <w:spacing w:before="0" w:after="283"/>
        <w:jc w:val="start"/>
        <w:rPr/>
      </w:pPr>
      <w:r>
        <w:rPr/>
        <w:t xml:space="preserve">Proof. The result is achieved by letting </w:t>
      </w:r>
      <w:r>
        <w:rPr>
          <w:i/>
        </w:rPr>
        <w:t xml:space="preserve">q </w:t>
      </w:r>
      <w:r>
        <w:rPr/>
        <w:t xml:space="preserve">→ 1 </w:t>
      </w:r>
      <w:r>
        <w:rPr>
          <w:position w:val="8"/>
          <w:sz w:val="19"/>
        </w:rPr>
        <w:t xml:space="preserve">− </w:t>
      </w:r>
      <w:r>
        <w:rPr/>
        <w:t xml:space="preserve">in (49). </w:t>
      </w:r>
    </w:p>
    <w:p>
      <w:pPr>
        <w:pStyle w:val="TextBody"/>
        <w:bidi w:val="0"/>
        <w:spacing w:before="0" w:after="283"/>
        <w:jc w:val="start"/>
        <w:rPr/>
      </w:pPr>
      <w:r>
        <w:rPr/>
        <w:t xml:space="preserve">Remarks: </w:t>
      </w:r>
    </w:p>
    <w:p>
      <w:pPr>
        <w:pStyle w:val="TextBody"/>
        <w:bidi w:val="0"/>
        <w:spacing w:before="0" w:after="283"/>
        <w:jc w:val="start"/>
        <w:rPr/>
      </w:pPr>
      <w:r>
        <w:rPr/>
        <w:t xml:space="preserve">• </w:t>
      </w:r>
      <w:r>
        <w:rPr/>
        <w:t xml:space="preserve">The result of this corollary (Corollary 2. 2) represents a Hartman-Wintner inequality for the </w:t>
      </w:r>
      <w:r>
        <w:rPr>
          <w:i/>
        </w:rPr>
        <w:t xml:space="preserve">q </w:t>
      </w:r>
      <w:r>
        <w:rPr/>
        <w:t xml:space="preserve">-fractional difference </w:t>
      </w:r>
      <w:r>
        <w:rPr>
          <w:i/>
        </w:rPr>
        <w:t xml:space="preserve">p </w:t>
      </w:r>
      <w:r>
        <w:rPr/>
        <w:t xml:space="preserve">-Laplacian boundary value problem (54). For the particular case when </w:t>
      </w:r>
      <w:r>
        <w:rPr>
          <w:i/>
        </w:rPr>
        <w:t xml:space="preserve">A </w:t>
      </w:r>
      <w:r>
        <w:rPr/>
        <w:t xml:space="preserve">= </w:t>
      </w:r>
      <w:r>
        <w:rPr>
          <w:i/>
        </w:rPr>
        <w:t xml:space="preserve">B </w:t>
      </w:r>
      <w:r>
        <w:rPr/>
        <w:t xml:space="preserve">= 0 and α = β, we obtain </w:t>
      </w:r>
    </w:p>
    <w:p>
      <w:pPr>
        <w:pStyle w:val="TextBody"/>
        <w:bidi w:val="0"/>
        <w:spacing w:before="0" w:after="283"/>
        <w:jc w:val="start"/>
        <w:rPr/>
      </w:pPr>
      <w:r>
        <w:rPr/>
        <w:t xml:space="preserve">∫ </w:t>
      </w:r>
      <w:r>
        <w:rPr/>
        <w:t xml:space="preserve">a b ( s - a ) α - 1 ( b - s ) α - 1 Q ( s ) d s ≥ Γ ( α ) ( 4 b - a ) α - 1 . </w:t>
      </w:r>
    </w:p>
    <w:p>
      <w:pPr>
        <w:pStyle w:val="TextBody"/>
        <w:bidi w:val="0"/>
        <w:spacing w:before="0" w:after="283"/>
        <w:jc w:val="start"/>
        <w:rPr/>
      </w:pPr>
      <w:r>
        <w:rPr/>
        <w:t xml:space="preserve">• </w:t>
      </w:r>
      <w:r>
        <w:rPr/>
        <w:t xml:space="preserve">When α = β = 2, we retrieve the necessary condition of existence of non-trivial solutions investigated by Lyapunov for the second ordinary differential equation subject to the Dirichlet boundary conditions, and therefore one may conclude that if the non-trivial solution corresponding to this problem exists, then the non-trivial solution of (54) exists too, and vice-versa. </w:t>
      </w:r>
    </w:p>
    <w:p>
      <w:pPr>
        <w:pStyle w:val="TextBody"/>
        <w:bidi w:val="0"/>
        <w:spacing w:before="0" w:after="283"/>
        <w:jc w:val="start"/>
        <w:rPr/>
      </w:pPr>
      <w:r>
        <w:rPr/>
        <w:t xml:space="preserve">Indeed, in that case, for α = β = 2, we find: </w:t>
      </w:r>
    </w:p>
    <w:p>
      <w:pPr>
        <w:pStyle w:val="TextBody"/>
        <w:bidi w:val="0"/>
        <w:spacing w:before="0" w:after="283"/>
        <w:jc w:val="start"/>
        <w:rPr/>
      </w:pPr>
      <w:r>
        <w:rPr/>
        <w:t xml:space="preserve">4 b - a ≤ ∫ a b ( s - a ) ( b - s ) | Q ( s ) | d s . </w:t>
      </w:r>
    </w:p>
    <w:p>
      <w:pPr>
        <w:pStyle w:val="TextBody"/>
        <w:bidi w:val="0"/>
        <w:spacing w:before="0" w:after="283"/>
        <w:jc w:val="start"/>
        <w:rPr/>
      </w:pPr>
      <w:r>
        <w:rPr/>
        <w:t xml:space="preserve">Now we focus on a second mixed-order differential inequality by taking α = β = 2. For the next derived result from Theorem 2. 1, we provide an important inequality that is very useful. This is the arithmetic-geometric-harmonic inequality. It says that: </w:t>
      </w:r>
    </w:p>
    <w:p>
      <w:pPr>
        <w:pStyle w:val="TextBody"/>
        <w:bidi w:val="0"/>
        <w:spacing w:before="0" w:after="283"/>
        <w:jc w:val="start"/>
        <w:rPr/>
      </w:pPr>
      <w:r>
        <w:rPr/>
        <w:t xml:space="preserve">( s - a ) ( b - s ) ≤ ( b - a ) 2 4 . </w:t>
      </w:r>
    </w:p>
    <w:p>
      <w:pPr>
        <w:pStyle w:val="TextBody"/>
        <w:bidi w:val="0"/>
        <w:spacing w:before="0" w:after="283"/>
        <w:jc w:val="start"/>
        <w:rPr/>
      </w:pPr>
      <w:r>
        <w:rPr/>
        <w:t xml:space="preserve">Corollary 2. 3. </w:t>
      </w:r>
      <w:r>
        <w:rPr>
          <w:i/>
        </w:rPr>
        <w:t xml:space="preserve">Suppose that u is a non-trivial solution of the q fractional boundary value problem </w:t>
      </w:r>
    </w:p>
    <w:p>
      <w:pPr>
        <w:pStyle w:val="TextBody"/>
        <w:bidi w:val="0"/>
        <w:spacing w:before="0" w:after="283"/>
        <w:jc w:val="start"/>
        <w:rPr/>
      </w:pPr>
      <w:r>
        <w:rPr/>
        <w:t xml:space="preserve">{ a D q β ( ϕ p ( a D q α u ( t ) ) + Q ( t ) ϕ p ( u ( t ) ) = 0 , t ∈ ( a , b ) , u ( a ) = 0 , u ( b ) = A u ( ϵ ) , a D q α ( a ) = 0 , a D q α u ( b ) = B a D q α u ( δ ) , ( 55 ) </w:t>
      </w:r>
    </w:p>
    <w:p>
      <w:pPr>
        <w:pStyle w:val="TextBody"/>
        <w:bidi w:val="0"/>
        <w:spacing w:before="0" w:after="283"/>
        <w:jc w:val="start"/>
        <w:rPr/>
      </w:pPr>
      <w:r>
        <w:rPr>
          <w:i/>
        </w:rPr>
        <w:t xml:space="preserve">where </w:t>
      </w:r>
      <w:r>
        <w:rPr/>
        <w:t xml:space="preserve">a D q α , a D q β </w:t>
      </w:r>
      <w:r>
        <w:rPr>
          <w:i/>
        </w:rPr>
        <w:t xml:space="preserve">are the fractional q-derivative of the Riemann-Liouville type with </w:t>
      </w:r>
      <w:r>
        <w:rPr/>
        <w:t xml:space="preserve">1 &lt; α, β &lt; 2, 0 ≤ </w:t>
      </w:r>
      <w:r>
        <w:rPr>
          <w:i/>
        </w:rPr>
        <w:t xml:space="preserve">A, B </w:t>
      </w:r>
      <w:r>
        <w:rPr/>
        <w:t xml:space="preserve">≤ 1, </w:t>
      </w:r>
      <w:r>
        <w:rPr>
          <w:i/>
        </w:rPr>
        <w:t xml:space="preserve">a </w:t>
      </w:r>
      <w:r>
        <w:rPr/>
        <w:t xml:space="preserve">&lt; ϵ, δ &lt; </w:t>
      </w:r>
      <w:r>
        <w:rPr>
          <w:i/>
        </w:rPr>
        <w:t xml:space="preserve">b </w:t>
      </w:r>
      <w:r>
        <w:rPr/>
        <w:t xml:space="preserve">, ϕ p ( s ) = | s | p - 2 s , </w:t>
      </w:r>
      <w:r>
        <w:rPr>
          <w:i/>
        </w:rPr>
        <w:t xml:space="preserve">p </w:t>
      </w:r>
      <w:r>
        <w:rPr/>
        <w:t xml:space="preserve">&gt; 1, ϕ p - 1 = ϕ r , 1 p + 1 r = 1 , </w:t>
      </w:r>
      <w:r>
        <w:rPr>
          <w:i/>
        </w:rPr>
        <w:t xml:space="preserve">and Q </w:t>
      </w:r>
      <w:r>
        <w:rPr/>
        <w:t xml:space="preserve">:[ </w:t>
      </w:r>
      <w:r>
        <w:rPr>
          <w:i/>
        </w:rPr>
        <w:t xml:space="preserve">a, b </w:t>
      </w:r>
      <w:r>
        <w:rPr/>
        <w:t xml:space="preserve">] → </w:t>
      </w:r>
      <w:r>
        <w:rPr>
          <w:i/>
        </w:rPr>
        <w:t xml:space="preserve">R is a continuous function on </w:t>
      </w:r>
      <w:r>
        <w:rPr/>
        <w:t xml:space="preserve">[ </w:t>
      </w:r>
      <w:r>
        <w:rPr>
          <w:i/>
        </w:rPr>
        <w:t xml:space="preserve">a, b </w:t>
      </w:r>
      <w:r>
        <w:rPr/>
        <w:t xml:space="preserve">]. </w:t>
      </w:r>
    </w:p>
    <w:p>
      <w:pPr>
        <w:pStyle w:val="TextBody"/>
        <w:bidi w:val="0"/>
        <w:jc w:val="start"/>
        <w:rPr>
          <w:i/>
        </w:rPr>
      </w:pPr>
      <w:r>
        <w:rPr>
          <w:i/>
        </w:rPr>
        <w:t xml:space="preserve">The following integral inequality is then satisfied </w:t>
      </w:r>
    </w:p>
    <w:p>
      <w:pPr>
        <w:pStyle w:val="TextBody"/>
        <w:bidi w:val="0"/>
        <w:spacing w:before="0" w:after="283"/>
        <w:jc w:val="start"/>
        <w:rPr/>
      </w:pPr>
      <w:r>
        <w:rPr/>
        <w:t xml:space="preserve">1 ≤ ( ∫ a b 1 Γ ( α ) ( b - a ) 2 ( α - 1 ) 4 α - 1 d s + ∫ a b A γ g ( ϵ , s ) ( b - a ) α - 1 d s ) ( ∫ a b 1 Γ ( β ) ( ( b - a ) 2 ( β - 1 ) 4 β - 1 | Q ( s ) | d s + ∫ a b B p - 1 γ ̄ h ( δ , s ) ( b - a ) β - 1 | Q ( s ) | d s ) r - 1 . </w:t>
      </w:r>
    </w:p>
    <w:p>
      <w:pPr>
        <w:pStyle w:val="TextBody"/>
        <w:bidi w:val="0"/>
        <w:spacing w:before="0" w:after="283"/>
        <w:jc w:val="start"/>
        <w:rPr/>
      </w:pPr>
      <w:r>
        <w:rPr/>
        <w:t xml:space="preserve">Proof. We use the result of Corollary 2. 2 by considering the arithmetic-geometric-harmonic inequality, and we get the desired result. Now we focus on a second mixed-order differential inequality by taking α = β = 2, </w:t>
      </w:r>
      <w:r>
        <w:rPr>
          <w:i/>
        </w:rPr>
        <w:t xml:space="preserve">p </w:t>
      </w:r>
      <w:r>
        <w:rPr/>
        <w:t xml:space="preserve">= 2 and therefore </w:t>
      </w:r>
      <w:r>
        <w:rPr>
          <w:i/>
        </w:rPr>
        <w:t xml:space="preserve">r </w:t>
      </w:r>
      <w:r>
        <w:rPr/>
        <w:t xml:space="preserve">= 2, since </w:t>
      </w:r>
      <w:r>
        <w:rPr>
          <w:i/>
        </w:rPr>
        <w:t xml:space="preserve">p </w:t>
      </w:r>
      <w:r>
        <w:rPr/>
        <w:t xml:space="preserve">and </w:t>
      </w:r>
      <w:r>
        <w:rPr>
          <w:i/>
        </w:rPr>
        <w:t xml:space="preserve">r </w:t>
      </w:r>
      <w:r>
        <w:rPr/>
        <w:t xml:space="preserve">are conjugates. </w:t>
      </w:r>
    </w:p>
    <w:p>
      <w:pPr>
        <w:pStyle w:val="TextBody"/>
        <w:bidi w:val="0"/>
        <w:spacing w:before="0" w:after="283"/>
        <w:jc w:val="start"/>
        <w:rPr/>
      </w:pPr>
      <w:r>
        <w:rPr/>
        <w:t xml:space="preserve">Corollary 2. 4. </w:t>
      </w:r>
      <w:r>
        <w:rPr>
          <w:i/>
        </w:rPr>
        <w:t xml:space="preserve">Suppose that u is a non-trivial solution of the fractional q-difference boundary value problem </w:t>
      </w:r>
    </w:p>
    <w:p>
      <w:pPr>
        <w:pStyle w:val="TextBody"/>
        <w:bidi w:val="0"/>
        <w:spacing w:before="0" w:after="283"/>
        <w:jc w:val="start"/>
        <w:rPr/>
      </w:pPr>
      <w:r>
        <w:rPr/>
        <w:t xml:space="preserve">{ a D ″ ( a D ″ u ( t ) + Q ( t ) u ( t ) = 0 , t ∈ ( a , b ) , u ( a ) = 0 , u ( b ) = A u ( ϵ ) , a D ″ ( a ) = 0 , a D ″ u ( b ) = B a D ″ u ( δ ) , ( 56 ) </w:t>
      </w:r>
    </w:p>
    <w:p>
      <w:pPr>
        <w:pStyle w:val="TextBody"/>
        <w:bidi w:val="0"/>
        <w:spacing w:before="0" w:after="283"/>
        <w:jc w:val="start"/>
        <w:rPr/>
      </w:pPr>
      <w:r>
        <w:rPr>
          <w:i/>
        </w:rPr>
        <w:t xml:space="preserve">where </w:t>
      </w:r>
      <w:r>
        <w:rPr/>
        <w:t xml:space="preserve">a D ″ , a D ″ </w:t>
      </w:r>
      <w:r>
        <w:rPr>
          <w:i/>
        </w:rPr>
        <w:t xml:space="preserve">are the fractional derivative of the Riemann-Liouville type of order </w:t>
      </w:r>
      <w:r>
        <w:rPr/>
        <w:t xml:space="preserve">2, 0 ≤ </w:t>
      </w:r>
      <w:r>
        <w:rPr>
          <w:i/>
        </w:rPr>
        <w:t xml:space="preserve">A, B </w:t>
      </w:r>
      <w:r>
        <w:rPr/>
        <w:t xml:space="preserve">≤ 1, </w:t>
      </w:r>
      <w:r>
        <w:rPr>
          <w:i/>
        </w:rPr>
        <w:t xml:space="preserve">a </w:t>
      </w:r>
      <w:r>
        <w:rPr/>
        <w:t xml:space="preserve">&lt; ϵ, δ &lt; </w:t>
      </w:r>
      <w:r>
        <w:rPr>
          <w:i/>
        </w:rPr>
        <w:t xml:space="preserve">b </w:t>
      </w:r>
      <w:r>
        <w:rPr/>
        <w:t xml:space="preserve">, </w:t>
      </w:r>
      <w:r>
        <w:rPr>
          <w:i/>
        </w:rPr>
        <w:t xml:space="preserve">and Q </w:t>
      </w:r>
      <w:r>
        <w:rPr/>
        <w:t xml:space="preserve">:[ </w:t>
      </w:r>
      <w:r>
        <w:rPr>
          <w:i/>
        </w:rPr>
        <w:t xml:space="preserve">a, b </w:t>
      </w:r>
      <w:r>
        <w:rPr/>
        <w:t xml:space="preserve">] → </w:t>
      </w:r>
      <w:r>
        <w:rPr>
          <w:i/>
        </w:rPr>
        <w:t xml:space="preserve">R is a continuous function on </w:t>
      </w:r>
      <w:r>
        <w:rPr/>
        <w:t xml:space="preserve">[ </w:t>
      </w:r>
      <w:r>
        <w:rPr>
          <w:i/>
        </w:rPr>
        <w:t xml:space="preserve">a, b </w:t>
      </w:r>
      <w:r>
        <w:rPr/>
        <w:t xml:space="preserve">]. </w:t>
      </w:r>
    </w:p>
    <w:p>
      <w:pPr>
        <w:pStyle w:val="TextBody"/>
        <w:bidi w:val="0"/>
        <w:jc w:val="start"/>
        <w:rPr>
          <w:i/>
        </w:rPr>
      </w:pPr>
      <w:r>
        <w:rPr>
          <w:i/>
        </w:rPr>
        <w:t xml:space="preserve">The following integral inequality is then satisfied </w:t>
      </w:r>
    </w:p>
    <w:p>
      <w:pPr>
        <w:pStyle w:val="TextBody"/>
        <w:bidi w:val="0"/>
        <w:spacing w:before="0" w:after="283"/>
        <w:jc w:val="start"/>
        <w:rPr/>
      </w:pPr>
      <w:r>
        <w:rPr/>
        <w:t xml:space="preserve">1 ≤ ( ∫ a b ( s - a b - a ) ( b - s ) d s + ∫ a b A γ g ( ϵ , s ) ( b - a ) d s ) ( ∫ a b ( s - a b - a ) ( b - s ) | Q ( s ) | d s + ∫ a b B γ ̄ h ( δ , s ) ( b - a ) | Q ( s ) | d s ) , </w:t>
      </w:r>
    </w:p>
    <w:p>
      <w:pPr>
        <w:pStyle w:val="TextBody"/>
        <w:bidi w:val="0"/>
        <w:spacing w:before="0" w:after="283"/>
        <w:jc w:val="start"/>
        <w:rPr/>
      </w:pPr>
      <w:r>
        <w:rPr>
          <w:i/>
        </w:rPr>
        <w:t xml:space="preserve">where g and h are defined in </w:t>
      </w:r>
      <w:r>
        <w:rPr/>
        <w:t xml:space="preserve">(12) </w:t>
      </w:r>
      <w:r>
        <w:rPr>
          <w:i/>
        </w:rPr>
        <w:t xml:space="preserve">and </w:t>
      </w:r>
      <w:r>
        <w:rPr/>
        <w:t xml:space="preserve">(22), </w:t>
      </w:r>
      <w:r>
        <w:rPr>
          <w:i/>
        </w:rPr>
        <w:t xml:space="preserve">respectively </w:t>
      </w:r>
      <w:r>
        <w:rPr/>
        <w:t xml:space="preserve">( </w:t>
      </w:r>
      <w:r>
        <w:rPr>
          <w:i/>
        </w:rPr>
        <w:t xml:space="preserve">with </w:t>
      </w:r>
      <w:r>
        <w:rPr/>
        <w:t xml:space="preserve">α = β = 2), </w:t>
      </w:r>
      <w:r>
        <w:rPr>
          <w:i/>
        </w:rPr>
        <w:t xml:space="preserve">and </w:t>
      </w:r>
      <w:r>
        <w:rPr/>
        <w:t xml:space="preserve">γ </w:t>
      </w:r>
      <w:r>
        <w:rPr>
          <w:i/>
        </w:rPr>
        <w:t xml:space="preserve">and </w:t>
      </w:r>
      <w:r>
        <w:rPr/>
        <w:t xml:space="preserve">γ ̄ </w:t>
      </w:r>
      <w:r>
        <w:rPr>
          <w:i/>
        </w:rPr>
        <w:t xml:space="preserve">are defined by </w:t>
      </w:r>
    </w:p>
    <w:p>
      <w:pPr>
        <w:pStyle w:val="TextBody"/>
        <w:bidi w:val="0"/>
        <w:spacing w:before="0" w:after="283"/>
        <w:jc w:val="start"/>
        <w:rPr/>
      </w:pPr>
      <w:r>
        <w:rPr/>
        <w:t xml:space="preserve">γ : = ( b - a ) - A ( ϵ - a ) , a n d γ ̄ : = ( b - a ) - B p - 1 ( δ - a ) . </w:t>
      </w:r>
    </w:p>
    <w:p>
      <w:pPr>
        <w:pStyle w:val="TextBody"/>
        <w:bidi w:val="0"/>
        <w:spacing w:before="0" w:after="283"/>
        <w:jc w:val="start"/>
        <w:rPr/>
      </w:pPr>
      <w:r>
        <w:rPr/>
        <w:t xml:space="preserve">Proof. We set α = β = 2, </w:t>
      </w:r>
      <w:r>
        <w:rPr>
          <w:i/>
        </w:rPr>
        <w:t xml:space="preserve">p </w:t>
      </w:r>
      <w:r>
        <w:rPr/>
        <w:t xml:space="preserve">= </w:t>
      </w:r>
      <w:r>
        <w:rPr>
          <w:i/>
        </w:rPr>
        <w:t xml:space="preserve">r </w:t>
      </w:r>
      <w:r>
        <w:rPr/>
        <w:t xml:space="preserve">= 2, and we let </w:t>
      </w:r>
      <w:r>
        <w:rPr>
          <w:i/>
        </w:rPr>
        <w:t xml:space="preserve">q </w:t>
      </w:r>
      <w:r>
        <w:rPr/>
        <w:t xml:space="preserve">→ 1 </w:t>
      </w:r>
      <w:r>
        <w:rPr>
          <w:position w:val="8"/>
          <w:sz w:val="19"/>
        </w:rPr>
        <w:t xml:space="preserve">− </w:t>
      </w:r>
      <w:r>
        <w:rPr/>
        <w:t xml:space="preserve">in Corollary 2. 2, and the desired result is therefore established. </w:t>
      </w:r>
    </w:p>
    <w:p>
      <w:pPr>
        <w:pStyle w:val="TextBody"/>
        <w:bidi w:val="0"/>
        <w:spacing w:before="0" w:after="283"/>
        <w:jc w:val="start"/>
        <w:rPr/>
      </w:pPr>
      <w:r>
        <w:rPr/>
        <w:t xml:space="preserve">Remark: </w:t>
      </w:r>
    </w:p>
    <w:p>
      <w:pPr>
        <w:pStyle w:val="TextBody"/>
        <w:bidi w:val="0"/>
        <w:spacing w:before="0" w:after="283"/>
        <w:jc w:val="start"/>
        <w:rPr/>
      </w:pPr>
      <w:r>
        <w:rPr/>
        <w:t xml:space="preserve">The result obtained in Corollary 2. 4 is more general than the Hartman Wintner inequality. For the particular case when </w:t>
      </w:r>
      <w:r>
        <w:rPr>
          <w:i/>
        </w:rPr>
        <w:t xml:space="preserve">A </w:t>
      </w:r>
      <w:r>
        <w:rPr/>
        <w:t xml:space="preserve">= </w:t>
      </w:r>
      <w:r>
        <w:rPr>
          <w:i/>
        </w:rPr>
        <w:t xml:space="preserve">B </w:t>
      </w:r>
      <w:r>
        <w:rPr/>
        <w:t xml:space="preserve">= 0, we get the classical Hartman-Wintner inequality. </w:t>
      </w:r>
    </w:p>
    <w:p>
      <w:pPr>
        <w:pStyle w:val="TextBody"/>
        <w:bidi w:val="0"/>
        <w:spacing w:before="0" w:after="283"/>
        <w:jc w:val="start"/>
        <w:rPr/>
      </w:pPr>
      <w:r>
        <w:rPr/>
        <w:t xml:space="preserve">Corollary 2. 5. </w:t>
      </w:r>
      <w:r>
        <w:rPr>
          <w:i/>
        </w:rPr>
        <w:t xml:space="preserve">Suppose that u is a non-trivial solution of the fractional boundary value problem </w:t>
      </w:r>
    </w:p>
    <w:p>
      <w:pPr>
        <w:pStyle w:val="TextBody"/>
        <w:bidi w:val="0"/>
        <w:spacing w:before="0" w:after="283"/>
        <w:jc w:val="start"/>
        <w:rPr/>
      </w:pPr>
      <w:r>
        <w:rPr/>
        <w:t xml:space="preserve">{ a D ″ ( a D ″ u ( t ) + Q ( t ) u ( t ) = 0 , t ∈ ( a , b ) , u ( a ) = 0 , u ( b ) = 0 , a D ″ u ( a ) = 0 , a D ″ u ( b ) = 0 , ( 57 ) </w:t>
      </w:r>
    </w:p>
    <w:p>
      <w:pPr>
        <w:pStyle w:val="TextBody"/>
        <w:bidi w:val="0"/>
        <w:spacing w:before="0" w:after="283"/>
        <w:jc w:val="start"/>
        <w:rPr/>
      </w:pPr>
      <w:r>
        <w:rPr>
          <w:i/>
        </w:rPr>
        <w:t xml:space="preserve">where </w:t>
      </w:r>
      <w:r>
        <w:rPr/>
        <w:t xml:space="preserve">a D ″ , a D ″ </w:t>
      </w:r>
      <w:r>
        <w:rPr>
          <w:i/>
        </w:rPr>
        <w:t xml:space="preserve">are the fractional derivative of the Riemann-Liouville type of order </w:t>
      </w:r>
      <w:r>
        <w:rPr/>
        <w:t xml:space="preserve">2, </w:t>
      </w:r>
      <w:r>
        <w:rPr>
          <w:i/>
        </w:rPr>
        <w:t xml:space="preserve">and Q </w:t>
      </w:r>
      <w:r>
        <w:rPr/>
        <w:t xml:space="preserve">:[ </w:t>
      </w:r>
      <w:r>
        <w:rPr>
          <w:i/>
        </w:rPr>
        <w:t xml:space="preserve">a, b </w:t>
      </w:r>
      <w:r>
        <w:rPr/>
        <w:t xml:space="preserve">] → ℝ </w:t>
      </w:r>
      <w:r>
        <w:rPr>
          <w:i/>
        </w:rPr>
        <w:t xml:space="preserve">is a continuous function on </w:t>
      </w:r>
      <w:r>
        <w:rPr/>
        <w:t xml:space="preserve">[ </w:t>
      </w:r>
      <w:r>
        <w:rPr>
          <w:i/>
        </w:rPr>
        <w:t xml:space="preserve">a, b </w:t>
      </w:r>
      <w:r>
        <w:rPr/>
        <w:t xml:space="preserve">]. </w:t>
      </w:r>
    </w:p>
    <w:p>
      <w:pPr>
        <w:pStyle w:val="TextBody"/>
        <w:bidi w:val="0"/>
        <w:jc w:val="start"/>
        <w:rPr>
          <w:i/>
        </w:rPr>
      </w:pPr>
      <w:r>
        <w:rPr>
          <w:i/>
        </w:rPr>
        <w:t xml:space="preserve">The following integral inequality is then satisfied </w:t>
      </w:r>
    </w:p>
    <w:p>
      <w:pPr>
        <w:pStyle w:val="TextBody"/>
        <w:bidi w:val="0"/>
        <w:spacing w:before="0" w:after="283"/>
        <w:jc w:val="start"/>
        <w:rPr/>
      </w:pPr>
      <w:r>
        <w:rPr/>
        <w:t xml:space="preserve">4 b - a ≤ ∫ a b ( s - a ) ( b - s ) | Q ( s ) | d s . ( 58 ) </w:t>
      </w:r>
    </w:p>
    <w:p>
      <w:pPr>
        <w:pStyle w:val="TextBody"/>
        <w:bidi w:val="0"/>
        <w:spacing w:before="0" w:after="283"/>
        <w:jc w:val="start"/>
        <w:rPr/>
      </w:pPr>
      <w:r>
        <w:rPr/>
        <w:t xml:space="preserve">Proof. It is sufficient to use the arithmetic-geometric-harmonic inequality to the conclusion of Corollary 2. 4 and set </w:t>
      </w:r>
      <w:r>
        <w:rPr>
          <w:i/>
        </w:rPr>
        <w:t xml:space="preserve">A </w:t>
      </w:r>
      <w:r>
        <w:rPr/>
        <w:t xml:space="preserve">= </w:t>
      </w:r>
      <w:r>
        <w:rPr>
          <w:i/>
        </w:rPr>
        <w:t xml:space="preserve">B </w:t>
      </w:r>
      <w:r>
        <w:rPr/>
        <w:t xml:space="preserve">= 0, and the result will follow. </w:t>
      </w:r>
    </w:p>
    <w:p>
      <w:pPr>
        <w:pStyle w:val="TextBody"/>
        <w:bidi w:val="0"/>
        <w:spacing w:before="0" w:after="283"/>
        <w:jc w:val="start"/>
        <w:rPr/>
      </w:pPr>
      <w:r>
        <w:rPr/>
        <w:t xml:space="preserve">Corollary 2. 6. </w:t>
      </w:r>
      <w:r>
        <w:rPr>
          <w:i/>
        </w:rPr>
        <w:t xml:space="preserve">Suppose that u is a non-trivial solution of the fractional boundary value problem </w:t>
      </w:r>
    </w:p>
    <w:p>
      <w:pPr>
        <w:pStyle w:val="TextBody"/>
        <w:bidi w:val="0"/>
        <w:spacing w:before="0" w:after="283"/>
        <w:jc w:val="start"/>
        <w:rPr/>
      </w:pPr>
      <w:r>
        <w:rPr/>
        <w:t xml:space="preserve">{ a D ″ ( a D ″ u ( t ) + Q ( t ) u ( t ) = 0 , t ∈ ( a , b ) , u ( a ) = 0 , u ( b ) = 0 , a D ″ ( a ) = 0 , a D ″ u ( b ) = 0 , ( 59 ) </w:t>
      </w:r>
    </w:p>
    <w:p>
      <w:pPr>
        <w:pStyle w:val="TextBody"/>
        <w:bidi w:val="0"/>
        <w:spacing w:before="0" w:after="283"/>
        <w:jc w:val="start"/>
        <w:rPr/>
      </w:pPr>
      <w:r>
        <w:rPr>
          <w:i/>
        </w:rPr>
        <w:t xml:space="preserve">where </w:t>
      </w:r>
      <w:r>
        <w:rPr/>
        <w:t xml:space="preserve">a D ″ , a D ″ </w:t>
      </w:r>
      <w:r>
        <w:rPr>
          <w:i/>
        </w:rPr>
        <w:t xml:space="preserve">are the fractional derivative of the Riemann-Liouville type of order </w:t>
      </w:r>
      <w:r>
        <w:rPr/>
        <w:t xml:space="preserve">2, and </w:t>
      </w:r>
      <w:r>
        <w:rPr>
          <w:i/>
        </w:rPr>
        <w:t xml:space="preserve">Q </w:t>
      </w:r>
      <w:r>
        <w:rPr/>
        <w:t xml:space="preserve">:[ </w:t>
      </w:r>
      <w:r>
        <w:rPr>
          <w:i/>
        </w:rPr>
        <w:t xml:space="preserve">a, b </w:t>
      </w:r>
      <w:r>
        <w:rPr/>
        <w:t xml:space="preserve">] → </w:t>
      </w:r>
      <w:r>
        <w:rPr>
          <w:i/>
        </w:rPr>
        <w:t xml:space="preserve">R is a continuous function on </w:t>
      </w:r>
      <w:r>
        <w:rPr/>
        <w:t xml:space="preserve">[ </w:t>
      </w:r>
      <w:r>
        <w:rPr>
          <w:i/>
        </w:rPr>
        <w:t xml:space="preserve">a, b </w:t>
      </w:r>
      <w:r>
        <w:rPr/>
        <w:t xml:space="preserve">]. </w:t>
      </w:r>
    </w:p>
    <w:p>
      <w:pPr>
        <w:pStyle w:val="TextBody"/>
        <w:bidi w:val="0"/>
        <w:jc w:val="start"/>
        <w:rPr>
          <w:i/>
        </w:rPr>
      </w:pPr>
      <w:r>
        <w:rPr>
          <w:i/>
        </w:rPr>
        <w:t xml:space="preserve">The following integral inequality is then satisfied </w:t>
      </w:r>
    </w:p>
    <w:p>
      <w:pPr>
        <w:pStyle w:val="TextBody"/>
        <w:bidi w:val="0"/>
        <w:spacing w:before="0" w:after="283"/>
        <w:jc w:val="start"/>
        <w:rPr/>
      </w:pPr>
      <w:r>
        <w:rPr/>
        <w:t xml:space="preserve">( 4 b - a ) 2 ≤ ∫ a b | Q ( s ) | d s . ( 60 ) </w:t>
      </w:r>
    </w:p>
    <w:p>
      <w:pPr>
        <w:pStyle w:val="TextBody"/>
        <w:bidi w:val="0"/>
        <w:spacing w:before="0" w:after="283"/>
        <w:jc w:val="start"/>
        <w:rPr/>
      </w:pPr>
      <w:r>
        <w:rPr/>
        <w:t xml:space="preserve">Proof. Similarly to the above, we apply two times the arithmetic-geometric-harmonic inequality to the result of Corollary 2. 4, and the desired result is achieved. </w:t>
      </w:r>
    </w:p>
    <w:p>
      <w:pPr>
        <w:pStyle w:val="Heading2"/>
        <w:bidi w:val="0"/>
        <w:jc w:val="start"/>
        <w:rPr/>
      </w:pPr>
      <w:bookmarkStart w:id="3" w:name="h4"/>
      <w:bookmarkEnd w:id="3"/>
      <w:r>
        <w:rPr/>
        <w:t xml:space="preserve">3. On an Interval of Real Zeros of the Mittag-Leffler Function </w:t>
      </w:r>
    </w:p>
    <w:p>
      <w:pPr>
        <w:pStyle w:val="TextBody"/>
        <w:bidi w:val="0"/>
        <w:spacing w:before="0" w:after="283"/>
        <w:jc w:val="start"/>
        <w:rPr/>
      </w:pPr>
      <w:r>
        <w:rPr/>
        <w:t xml:space="preserve">In this section, we are interested in getting the interval of real zeros of the following Mittag-Leffler function [ </w:t>
      </w:r>
      <w:hyperlink w:anchor="B43">
        <w:r>
          <w:rPr>
            <w:rStyle w:val="a8"/>
          </w:rPr>
          <w:t xml:space="preserve">43 </w:t>
        </w:r>
      </w:hyperlink>
      <w:r>
        <w:rPr/>
        <w:t xml:space="preserve">]: </w:t>
      </w:r>
    </w:p>
    <w:p>
      <w:pPr>
        <w:pStyle w:val="TextBody"/>
        <w:bidi w:val="0"/>
        <w:spacing w:before="0" w:after="283"/>
        <w:jc w:val="start"/>
        <w:rPr/>
      </w:pPr>
      <w:r>
        <w:rPr/>
        <w:t xml:space="preserve">E α ( λ ) = Σ k = 0 ∞ λ k Γ ( k α + β ) , λ , β ∈ ℂ , and R e ( α ) &gt; 0 , </w:t>
      </w:r>
    </w:p>
    <w:p>
      <w:pPr>
        <w:pStyle w:val="TextBody"/>
        <w:bidi w:val="0"/>
        <w:spacing w:before="0" w:after="283"/>
        <w:jc w:val="start"/>
        <w:rPr/>
      </w:pPr>
      <w:r>
        <w:rPr/>
        <w:t xml:space="preserve">where </w:t>
      </w:r>
      <w:r>
        <w:rPr>
          <w:i/>
        </w:rPr>
        <w:t xml:space="preserve">C </w:t>
      </w:r>
      <w:r>
        <w:rPr/>
        <w:t xml:space="preserve">denotes the set of complex numbers, and </w:t>
      </w:r>
      <w:r>
        <w:rPr>
          <w:i/>
        </w:rPr>
        <w:t xml:space="preserve">R </w:t>
      </w:r>
      <w:r>
        <w:rPr/>
        <w:t xml:space="preserve">(α) is the real part of α. The key tool in proving this result consists of an appropriate integral inequality of the following fractional boundary value problem. </w:t>
      </w:r>
    </w:p>
    <w:p>
      <w:pPr>
        <w:pStyle w:val="TextBody"/>
        <w:bidi w:val="0"/>
        <w:spacing w:before="0" w:after="283"/>
        <w:jc w:val="start"/>
        <w:rPr/>
      </w:pPr>
      <w:r>
        <w:rPr/>
        <w:t xml:space="preserve">Theorem 3. 1. </w:t>
      </w:r>
      <w:r>
        <w:rPr>
          <w:i/>
        </w:rPr>
        <w:t xml:space="preserve">Let u be a non-trivial solution of </w:t>
      </w:r>
    </w:p>
    <w:p>
      <w:pPr>
        <w:pStyle w:val="TextBody"/>
        <w:bidi w:val="0"/>
        <w:spacing w:before="0" w:after="283"/>
        <w:jc w:val="start"/>
        <w:rPr/>
      </w:pPr>
      <w:r>
        <w:rPr/>
        <w:t xml:space="preserve">0 D α ( 0 D α ( u ( t ) ) ) + λ u ( t ) = 0 , 0 &lt; t &lt; 1 , 1 &lt; α ≤ 2 , u ( 0 ) = 0 , u ( 1 ) = 0 , 0 D α u ( 0 ) = 0 , 0 D α u ( 1 ) = 0 , ( 61 ) </w:t>
      </w:r>
    </w:p>
    <w:p>
      <w:pPr>
        <w:pStyle w:val="TextBody"/>
        <w:bidi w:val="0"/>
        <w:spacing w:before="0" w:after="283"/>
        <w:jc w:val="start"/>
        <w:rPr/>
      </w:pPr>
      <w:r>
        <w:rPr>
          <w:i/>
        </w:rPr>
        <w:t xml:space="preserve">then </w:t>
      </w:r>
      <w:r>
        <w:rPr/>
        <w:t xml:space="preserve">| λ| ≥ (Γ(α)4 </w:t>
      </w:r>
      <w:r>
        <w:rPr>
          <w:position w:val="8"/>
          <w:sz w:val="19"/>
        </w:rPr>
        <w:t xml:space="preserve">α − 1 </w:t>
      </w:r>
      <w:r>
        <w:rPr/>
        <w:t xml:space="preserve">) </w:t>
      </w:r>
      <w:r>
        <w:rPr>
          <w:position w:val="8"/>
          <w:sz w:val="19"/>
        </w:rPr>
        <w:t xml:space="preserve">2 </w:t>
      </w:r>
      <w:r>
        <w:rPr/>
        <w:t xml:space="preserve">. </w:t>
      </w:r>
    </w:p>
    <w:p>
      <w:pPr>
        <w:pStyle w:val="TextBody"/>
        <w:bidi w:val="0"/>
        <w:spacing w:before="0" w:after="283"/>
        <w:jc w:val="start"/>
        <w:rPr/>
      </w:pPr>
      <w:r>
        <w:rPr/>
        <w:t xml:space="preserve">Proof. We apply Corollary 2. 3 with </w:t>
      </w:r>
      <w:r>
        <w:rPr>
          <w:i/>
        </w:rPr>
        <w:t xml:space="preserve">A </w:t>
      </w:r>
      <w:r>
        <w:rPr/>
        <w:t xml:space="preserve">= </w:t>
      </w:r>
      <w:r>
        <w:rPr>
          <w:i/>
        </w:rPr>
        <w:t xml:space="preserve">B </w:t>
      </w:r>
      <w:r>
        <w:rPr/>
        <w:t xml:space="preserve">= 0, α = β, </w:t>
      </w:r>
      <w:r>
        <w:rPr>
          <w:i/>
        </w:rPr>
        <w:t xml:space="preserve">p </w:t>
      </w:r>
      <w:r>
        <w:rPr/>
        <w:t xml:space="preserve">= 2, </w:t>
      </w:r>
      <w:r>
        <w:rPr>
          <w:i/>
        </w:rPr>
        <w:t xml:space="preserve">r </w:t>
      </w:r>
      <w:r>
        <w:rPr/>
        <w:t xml:space="preserve">= 2, and </w:t>
      </w:r>
      <w:r>
        <w:rPr>
          <w:i/>
        </w:rPr>
        <w:t xml:space="preserve">a </w:t>
      </w:r>
      <w:r>
        <w:rPr/>
        <w:t xml:space="preserve">= 0, </w:t>
      </w:r>
      <w:r>
        <w:rPr>
          <w:i/>
        </w:rPr>
        <w:t xml:space="preserve">b </w:t>
      </w:r>
      <w:r>
        <w:rPr/>
        <w:t xml:space="preserve">= 1. We obtain </w:t>
      </w:r>
    </w:p>
    <w:p>
      <w:pPr>
        <w:pStyle w:val="TextBody"/>
        <w:bidi w:val="0"/>
        <w:spacing w:before="0" w:after="283"/>
        <w:jc w:val="start"/>
        <w:rPr/>
      </w:pPr>
      <w:r>
        <w:rPr/>
        <w:t xml:space="preserve">| λ | ≥ ( Γ ( α ) 4 α - 1 ) 2 , </w:t>
      </w:r>
    </w:p>
    <w:p>
      <w:pPr>
        <w:pStyle w:val="TextBody"/>
        <w:bidi w:val="0"/>
        <w:spacing w:before="0" w:after="283"/>
        <w:jc w:val="start"/>
        <w:rPr/>
      </w:pPr>
      <w:r>
        <w:rPr/>
        <w:t xml:space="preserve">and the proof is completed. </w:t>
      </w:r>
    </w:p>
    <w:p>
      <w:pPr>
        <w:pStyle w:val="Heading2"/>
        <w:bidi w:val="0"/>
        <w:jc w:val="start"/>
        <w:rPr/>
      </w:pPr>
      <w:bookmarkStart w:id="4" w:name="h5"/>
      <w:bookmarkEnd w:id="4"/>
      <w:r>
        <w:rPr/>
        <w:t xml:space="preserve">Data Availability Statement </w:t>
      </w:r>
    </w:p>
    <w:p>
      <w:pPr>
        <w:pStyle w:val="TextBody"/>
        <w:bidi w:val="0"/>
        <w:spacing w:before="0" w:after="283"/>
        <w:jc w:val="start"/>
        <w:rPr/>
      </w:pPr>
      <w:r>
        <w:rPr/>
        <w:t xml:space="preserve">All datasets generated for this study are included in the article/supplementary material.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FTc and FTa extend their appreciation to the Deanship of Scientific Research at King Saud University for funding this work through Research Group no. RG-1440-010.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Chai G. Positive solutions for boundary value problem of fractional differential equation with p-Laplacian operator. </w:t>
      </w:r>
      <w:r>
        <w:rPr>
          <w:i/>
        </w:rPr>
        <w:t xml:space="preserve">Bound Value Probl </w:t>
      </w:r>
      <w:r>
        <w:rPr/>
        <w:t xml:space="preserve">. (2012)2012: 18. doi: 10. 1186/1687-2770-2012-18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El-Shahed M, Hassan HA. Positive solutions of q-difference equation. </w:t>
      </w:r>
      <w:r>
        <w:rPr>
          <w:i/>
        </w:rPr>
        <w:t xml:space="preserve">Proc Am Math Soc </w:t>
      </w:r>
      <w:r>
        <w:rPr/>
        <w:t xml:space="preserve">. (2010)138: 1733–8. doi: 10. 1090/S0002-9939-09-10185-5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Ferreira RAC. Nontrivial solutions for fractional q-difference boundary value problems, </w:t>
      </w:r>
      <w:r>
        <w:rPr>
          <w:i/>
        </w:rPr>
        <w:t xml:space="preserve">Electron J Qual Theory Differ Equat </w:t>
      </w:r>
      <w:r>
        <w:rPr/>
        <w:t xml:space="preserve">. (2010)70: 1–10. doi: 10. 14232/ejqtde. 2010. 1. 70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2" w:name="B4"/>
      <w:bookmarkEnd w:id="12"/>
      <w:r>
        <w:rPr/>
        <w:t xml:space="preserve">4. Ferreira RAC. Positive solutions for a class of boundary value problems with fractional q-differences. </w:t>
      </w:r>
      <w:r>
        <w:rPr>
          <w:i/>
        </w:rPr>
        <w:t xml:space="preserve">Comput Math Appl </w:t>
      </w:r>
      <w:r>
        <w:rPr/>
        <w:t xml:space="preserve">. (2011)61: 367–73. doi: 10. 1016/j. camwa. 2010. 11. 012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5"/>
      <w:bookmarkEnd w:id="13"/>
      <w:r>
        <w:rPr/>
        <w:t xml:space="preserve">5. Ferreira RAC. On a Lyapunov-type inequality the zeros of a certain Mittag-Leffler function. </w:t>
      </w:r>
      <w:r>
        <w:rPr>
          <w:i/>
        </w:rPr>
        <w:t xml:space="preserve">J Math Anal Appl </w:t>
      </w:r>
      <w:r>
        <w:rPr/>
        <w:t xml:space="preserve">. (2014)412: 1058–63. doi: 10. 1016/j. jmaa. 2013. 11. 025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6"/>
      <w:bookmarkEnd w:id="14"/>
      <w:r>
        <w:rPr/>
        <w:t xml:space="preserve">6. Liapunov AM. Problème général de la stabilityé du movement. </w:t>
      </w:r>
      <w:r>
        <w:rPr>
          <w:i/>
        </w:rPr>
        <w:t xml:space="preserve">Ann Fac Sci Univ Toulouse </w:t>
      </w:r>
      <w:r>
        <w:rPr/>
        <w:t xml:space="preserve">. (1907)2: 203–407.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7. Liang S, Zhang J. Existence and uniqueness of positive solutions for three-point boundary value problem with fractional q-differences. </w:t>
      </w:r>
      <w:r>
        <w:rPr>
          <w:i/>
        </w:rPr>
        <w:t xml:space="preserve">J Appl Math Comput </w:t>
      </w:r>
      <w:r>
        <w:rPr/>
        <w:t xml:space="preserve">. (2012)40: 277–88. doi: 10. 1007/s12190-012-0551-2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8"/>
      <w:bookmarkEnd w:id="16"/>
      <w:r>
        <w:rPr/>
        <w:t xml:space="preserve">8. Liu X, Jia M. Multiple solutions for fractional differential equations with nonlinear boundary conditions. </w:t>
      </w:r>
      <w:r>
        <w:rPr>
          <w:i/>
        </w:rPr>
        <w:t xml:space="preserve">Comput Math Appl </w:t>
      </w:r>
      <w:r>
        <w:rPr/>
        <w:t xml:space="preserve">. (2010)59: 2880–6. doi: 10. 1016/j. camwa. 2010. 02. 005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9"/>
      <w:bookmarkEnd w:id="17"/>
      <w:r>
        <w:rPr/>
        <w:t xml:space="preserve">9. Marin M, Nicaise S. Existence and stability results for thermoelastic dipolar bodies with double porosity. </w:t>
      </w:r>
      <w:r>
        <w:rPr>
          <w:i/>
        </w:rPr>
        <w:t xml:space="preserve">Continuum Mech. Thermodyn </w:t>
      </w:r>
      <w:r>
        <w:rPr/>
        <w:t xml:space="preserve">. (2016)28: 1645–57. doi: 10. 1007/s00161-016-0503-4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10"/>
      <w:bookmarkEnd w:id="18"/>
      <w:r>
        <w:rPr/>
        <w:t xml:space="preserve">10. Marin M, Baleanu D, Vlase S. Effect of microtemperatures for micropolar thermoelastic bodies. </w:t>
      </w:r>
      <w:r>
        <w:rPr>
          <w:i/>
        </w:rPr>
        <w:t xml:space="preserve">Struct Eng Mech </w:t>
      </w:r>
      <w:r>
        <w:rPr/>
        <w:t xml:space="preserve">. (2017)61: 381–7. doi: 10. 12989/sem. 2017. 61. 3. 381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11. Marin M, Craciun EM. Uniqueness results for a boundary value problem in dipolar thermoelasticity to model composite materials. </w:t>
      </w:r>
      <w:r>
        <w:rPr>
          <w:i/>
        </w:rPr>
        <w:t xml:space="preserve">Compos B Eng </w:t>
      </w:r>
      <w:r>
        <w:rPr/>
        <w:t xml:space="preserve">. (2017)126: 27–37. doi: 10. 1016/j. compositesb. 2017. 05. 063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2"/>
      <w:bookmarkEnd w:id="20"/>
      <w:r>
        <w:rPr/>
        <w:t xml:space="preserve">12. Pachpatte BG. Lyapunov type integral inequalities for certain differential equations. </w:t>
      </w:r>
      <w:r>
        <w:rPr>
          <w:i/>
        </w:rPr>
        <w:t xml:space="preserve">Georgian Math J </w:t>
      </w:r>
      <w:r>
        <w:rPr/>
        <w:t xml:space="preserve">. (1997)4: 139–48. doi: 10. 1023/A: 1022930116838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3"/>
      <w:bookmarkEnd w:id="21"/>
      <w:r>
        <w:rPr/>
        <w:t xml:space="preserve">13. Podlubny I. </w:t>
      </w:r>
      <w:r>
        <w:rPr>
          <w:i/>
        </w:rPr>
        <w:t xml:space="preserve">Fractional Differential Equations </w:t>
      </w:r>
      <w:r>
        <w:rPr/>
        <w:t xml:space="preserve">. San Diego, CA: Academic Press (1999).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2" w:name="B14"/>
      <w:bookmarkEnd w:id="22"/>
      <w:r>
        <w:rPr/>
        <w:t xml:space="preserve">14. Rong J, Bai C. Lyapunov-type inequality for a fractional differential equation with fractional boundary conditions. </w:t>
      </w:r>
      <w:r>
        <w:rPr>
          <w:i/>
        </w:rPr>
        <w:t xml:space="preserve">Adv Differ Equat </w:t>
      </w:r>
      <w:r>
        <w:rPr/>
        <w:t xml:space="preserve">. (2015)2015: 10. doi: 10. 1186/s13662-015-0430-x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5"/>
      <w:bookmarkEnd w:id="23"/>
      <w:r>
        <w:rPr/>
        <w:t xml:space="preserve">15. Ren T, Chen X. Positive solutions of fractional differential equation with p-Laplacian operator. </w:t>
      </w:r>
      <w:r>
        <w:rPr>
          <w:i/>
        </w:rPr>
        <w:t xml:space="preserve">Abstr Appl Anal </w:t>
      </w:r>
      <w:r>
        <w:rPr/>
        <w:t xml:space="preserve">. (2013)2013: 789836. doi: 10. 1155/2013/789836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6"/>
      <w:bookmarkEnd w:id="24"/>
      <w:r>
        <w:rPr/>
        <w:t xml:space="preserve">16. Samko SG, Kilbas AA, Marichev OI. </w:t>
      </w:r>
      <w:r>
        <w:rPr>
          <w:i/>
        </w:rPr>
        <w:t xml:space="preserve">Fractional Integrals and Derivatives, Theory and Applications </w:t>
      </w:r>
      <w:r>
        <w:rPr/>
        <w:t xml:space="preserve">. Yverdon: Gordon and Breach (1993).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5" w:name="B17"/>
      <w:bookmarkEnd w:id="25"/>
      <w:r>
        <w:rPr/>
        <w:t xml:space="preserve">17. Su Y, Li Q, Liu X. Existence criteria for positive solutions of p-Laplacian fractional differential equations with derivative terms. </w:t>
      </w:r>
      <w:r>
        <w:rPr>
          <w:i/>
        </w:rPr>
        <w:t xml:space="preserve">Adv Differ Equat </w:t>
      </w:r>
      <w:r>
        <w:rPr/>
        <w:t xml:space="preserve">. (2013)2013: 119. doi: 10. 1186/1687-1847-2013-119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8"/>
      <w:bookmarkEnd w:id="26"/>
      <w:r>
        <w:rPr/>
        <w:t xml:space="preserve">18. Tariboon J, Ntouyas SK. Quantum integral inequalities on finite intervals. </w:t>
      </w:r>
      <w:r>
        <w:rPr>
          <w:i/>
        </w:rPr>
        <w:t xml:space="preserve">J Inequal Appl </w:t>
      </w:r>
      <w:r>
        <w:rPr/>
        <w:t xml:space="preserve">. (2014)2014: 121. doi: 10. 1186/1029-242X-2014-121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9"/>
      <w:bookmarkEnd w:id="27"/>
      <w:r>
        <w:rPr/>
        <w:t xml:space="preserve">19. Tariboon J, Ntouyas SK, Agarwal P. New concepts of fractional quantum calculus and applications to impulsive fractional q-difference equations. </w:t>
      </w:r>
      <w:r>
        <w:rPr>
          <w:i/>
        </w:rPr>
        <w:t xml:space="preserve">Adv Differ Equat </w:t>
      </w:r>
      <w:r>
        <w:rPr/>
        <w:t xml:space="preserve">. (2015)2015: 18. doi: 10. 1186/s13662-014-0348-8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20"/>
      <w:bookmarkEnd w:id="28"/>
      <w:r>
        <w:rPr/>
        <w:t xml:space="preserve">20. Wang J, Xiang H, Liu Z. Upper and lower solutions method for a class of singular fractional boundary value problems with p-Laplacian operator. </w:t>
      </w:r>
      <w:r>
        <w:rPr>
          <w:i/>
        </w:rPr>
        <w:t xml:space="preserve">Abstr Appl Anal </w:t>
      </w:r>
      <w:r>
        <w:rPr/>
        <w:t xml:space="preserve">. (2010)2010: 971824. doi: 10. 1155/2010/971824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21"/>
      <w:bookmarkEnd w:id="29"/>
      <w:r>
        <w:rPr/>
        <w:t xml:space="preserve">21. Wu W, Zhou X. Eigenvalue of fractional differential equations with p-Laplacian operator. </w:t>
      </w:r>
      <w:r>
        <w:rPr>
          <w:i/>
        </w:rPr>
        <w:t xml:space="preserve">Discrete Dyn Nat Soc </w:t>
      </w:r>
      <w:r>
        <w:rPr/>
        <w:t xml:space="preserve">. (2013)2013: 137890. doi: 10. 1155/2013/137890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0" w:name="B22"/>
      <w:bookmarkEnd w:id="30"/>
      <w:r>
        <w:rPr/>
        <w:t xml:space="preserve">22. Yao S, Wang G, Li Z, Yu L. Positive solutions for three-point boundary value problem of fractional differential equation with p-Laplacian operator. </w:t>
      </w:r>
      <w:r>
        <w:rPr>
          <w:i/>
        </w:rPr>
        <w:t xml:space="preserve">Discrete Dyn Nat Soc </w:t>
      </w:r>
      <w:r>
        <w:rPr/>
        <w:t xml:space="preserve">. (2013)2013: 376938. doi: 10. 1155/2013/376938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23"/>
      <w:bookmarkEnd w:id="31"/>
      <w:r>
        <w:rPr/>
        <w:t xml:space="preserve">23. Agarwal RP. Certain fractional q-integrals and q-derivatives. </w:t>
      </w:r>
      <w:r>
        <w:rPr>
          <w:i/>
        </w:rPr>
        <w:t xml:space="preserve">Proc Camb Philos Soc </w:t>
      </w:r>
      <w:r>
        <w:rPr/>
        <w:t xml:space="preserve">. (1969)66: 365–70. doi: 10. 1017/S0305004100045060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24"/>
      <w:bookmarkEnd w:id="32"/>
      <w:r>
        <w:rPr/>
        <w:t xml:space="preserve">24. Annaby MH, Mansour ZS. </w:t>
      </w:r>
      <w:r>
        <w:rPr>
          <w:i/>
        </w:rPr>
        <w:t xml:space="preserve">q-Fractional Calculus and Equations, Lecture Notes in Mathematics 2056 </w:t>
      </w:r>
      <w:r>
        <w:rPr/>
        <w:t xml:space="preserve">. Berlin: Springer-Verlag (2012).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3" w:name="B25"/>
      <w:bookmarkEnd w:id="33"/>
      <w:r>
        <w:rPr/>
        <w:t xml:space="preserve">25. Anastassiou GA. On right fractional calculus. </w:t>
      </w:r>
      <w:r>
        <w:rPr>
          <w:i/>
        </w:rPr>
        <w:t xml:space="preserve">Chaos Solit Fract </w:t>
      </w:r>
      <w:r>
        <w:rPr/>
        <w:t xml:space="preserve">. (2009)42: 365–76. doi: 10. 1016/j. chaos. 2008. 12. 013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4" w:name="B26"/>
      <w:bookmarkEnd w:id="34"/>
      <w:r>
        <w:rPr/>
        <w:t xml:space="preserve">26. Al-Salam WA. Some fractional q-integrals and q-derivatives. </w:t>
      </w:r>
      <w:r>
        <w:rPr>
          <w:i/>
        </w:rPr>
        <w:t xml:space="preserve">Proc Edinb Math Soc </w:t>
      </w:r>
      <w:r>
        <w:rPr/>
        <w:t xml:space="preserve">. (1966/1967)15: 135140. doi: 10. 1017/S0013091500011469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B27"/>
      <w:bookmarkEnd w:id="35"/>
      <w:r>
        <w:rPr/>
        <w:t xml:space="preserve">27. Atici FM, Eloe PW. Fractional q-calculus on a time scale. </w:t>
      </w:r>
      <w:r>
        <w:rPr>
          <w:i/>
        </w:rPr>
        <w:t xml:space="preserve">J Nonlinear Math Phys </w:t>
      </w:r>
      <w:r>
        <w:rPr/>
        <w:t xml:space="preserve">. (2007)14: 333–44. doi: 10. 2991/jnmp. 2007. 14. 3. 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6" w:name="B28"/>
      <w:bookmarkEnd w:id="36"/>
      <w:r>
        <w:rPr/>
        <w:t xml:space="preserve">28. Ernst T. </w:t>
      </w:r>
      <w:r>
        <w:rPr>
          <w:i/>
        </w:rPr>
        <w:t xml:space="preserve">The History of q-Calculus a New Method </w:t>
      </w:r>
      <w:r>
        <w:rPr/>
        <w:t xml:space="preserve">. UUDM Report 2000: 16. Department of Mathematics, Uppsala University (2000).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7" w:name="B29"/>
      <w:bookmarkEnd w:id="37"/>
      <w:r>
        <w:rPr/>
        <w:t xml:space="preserve">29. Jleli M, Ragoub L, Samet B. On a Lyapunov-type inequality for a fractional differential equation under a Robin boundary condition. </w:t>
      </w:r>
      <w:r>
        <w:rPr>
          <w:i/>
        </w:rPr>
        <w:t xml:space="preserve">J Funct Spaces </w:t>
      </w:r>
      <w:r>
        <w:rPr/>
        <w:t xml:space="preserve">. (2015)2015: 468536. doi: 10. 1155/2015/468536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8" w:name="B30"/>
      <w:bookmarkEnd w:id="38"/>
      <w:r>
        <w:rPr/>
        <w:t xml:space="preserve">30. Jackson FH. On q-functions and a certain difference operator. </w:t>
      </w:r>
      <w:r>
        <w:rPr>
          <w:i/>
        </w:rPr>
        <w:t xml:space="preserve">Trans R Soc Edinb </w:t>
      </w:r>
      <w:r>
        <w:rPr/>
        <w:t xml:space="preserve">. (1909)46: 253–81. doi: 10. 1017/S0080456800002751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9" w:name="B31"/>
      <w:bookmarkEnd w:id="39"/>
      <w:r>
        <w:rPr/>
        <w:t xml:space="preserve">31. Jackson FH. On q-definite integrals. </w:t>
      </w:r>
      <w:r>
        <w:rPr>
          <w:i/>
        </w:rPr>
        <w:t xml:space="preserve">Q Pure J Appl Math </w:t>
      </w:r>
      <w:r>
        <w:rPr/>
        <w:t xml:space="preserve">. (1910)41: 193–203.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0" w:name="B32"/>
      <w:bookmarkEnd w:id="40"/>
      <w:r>
        <w:rPr/>
        <w:t xml:space="preserve">32. Pachpatte BG. </w:t>
      </w:r>
      <w:r>
        <w:rPr>
          <w:i/>
        </w:rPr>
        <w:t xml:space="preserve">Mathematical Inequalities </w:t>
      </w:r>
      <w:r>
        <w:rPr/>
        <w:t xml:space="preserve">. North Holland Mathematical Library. Elsevier (2005).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41" w:name="B33"/>
      <w:bookmarkEnd w:id="41"/>
      <w:r>
        <w:rPr/>
        <w:t xml:space="preserve">33. Rajkovic PM, Marinkovic SD, Stankovic MS. On q-analogues of Caputo derivative and Mittag-Leffler function. </w:t>
      </w:r>
      <w:r>
        <w:rPr>
          <w:i/>
        </w:rPr>
        <w:t xml:space="preserve">Fract Calc Appl Anal </w:t>
      </w:r>
      <w:r>
        <w:rPr/>
        <w:t xml:space="preserve">. (2007)10: 359–73. Available online at: </w:t>
      </w:r>
      <w:hyperlink r:id="rId70">
        <w:r>
          <w:rPr>
            <w:rStyle w:val="a8"/>
          </w:rPr>
          <w:t xml:space="preserve">http://eudml. org/doc/11332 </w:t>
        </w:r>
      </w:hyperlink>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2" w:name="B34"/>
      <w:bookmarkEnd w:id="42"/>
      <w:r>
        <w:rPr/>
        <w:t xml:space="preserve">34. Aktas MF. Lyapunov-type inequalities for a certain class of n-dimensional quasilinear systems. </w:t>
      </w:r>
      <w:r>
        <w:rPr>
          <w:i/>
        </w:rPr>
        <w:t xml:space="preserve">Electron J Differ Equat </w:t>
      </w:r>
      <w:r>
        <w:rPr/>
        <w:t xml:space="preserve">. (2013)67: 18. 1. doi: 10. 1016/j. camwa. 2012. 02. 019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43" w:name="B35"/>
      <w:bookmarkEnd w:id="43"/>
      <w:r>
        <w:rPr/>
        <w:t xml:space="preserve">35. Cakmak D. Lyapunov-type integral inequalities for certain higher order differential equations. </w:t>
      </w:r>
      <w:r>
        <w:rPr>
          <w:i/>
        </w:rPr>
        <w:t xml:space="preserve">Appl Math Comput </w:t>
      </w:r>
      <w:r>
        <w:rPr/>
        <w:t xml:space="preserve">. (2010)216: 368–73. doi: 10. 1016/j. amc. 2010. 01. 010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36"/>
      <w:bookmarkEnd w:id="44"/>
      <w:r>
        <w:rPr/>
        <w:t xml:space="preserve">36. Cakmak D. On Lyapunov-type inequality for a class of nonlinear systems. </w:t>
      </w:r>
      <w:r>
        <w:rPr>
          <w:i/>
        </w:rPr>
        <w:t xml:space="preserve">Math Inequal Appl </w:t>
      </w:r>
      <w:r>
        <w:rPr/>
        <w:t xml:space="preserve">. (2013)16: 101–8. doi: 10. 7153/mia-16-07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B37"/>
      <w:bookmarkEnd w:id="45"/>
      <w:r>
        <w:rPr/>
        <w:t xml:space="preserve">37. Cheng SS. A discrete analogue of the inequality of Lyapunov. </w:t>
      </w:r>
      <w:r>
        <w:rPr>
          <w:i/>
        </w:rPr>
        <w:t xml:space="preserve">Hokkaido Math J </w:t>
      </w:r>
      <w:r>
        <w:rPr/>
        <w:t xml:space="preserve">. (1983)12: 105–12. doi: 10. 14492/hokmj/1381757783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6" w:name="B38"/>
      <w:bookmarkEnd w:id="46"/>
      <w:r>
        <w:rPr/>
        <w:t xml:space="preserve">38. El-Shahed M. Positive solutions for boundary value problem of nonlinear fractional differential equation. </w:t>
      </w:r>
      <w:r>
        <w:rPr>
          <w:i/>
        </w:rPr>
        <w:t xml:space="preserve">Abstr Appl Anal </w:t>
      </w:r>
      <w:r>
        <w:rPr/>
        <w:t xml:space="preserve">. (2007)2007: 10368. doi: 10. 1155/2007/10368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7" w:name="B39"/>
      <w:bookmarkEnd w:id="47"/>
      <w:r>
        <w:rPr/>
        <w:t xml:space="preserve">39. Ferreira RAC. A Lyapunov-type inequality for a fractional boundary value problem. </w:t>
      </w:r>
      <w:r>
        <w:rPr>
          <w:i/>
        </w:rPr>
        <w:t xml:space="preserve">Fract Calc Appl Anal </w:t>
      </w:r>
      <w:r>
        <w:rPr/>
        <w:t xml:space="preserve">. (2013)16: 978–84. doi: 10. 2478/s13540-013-0060-5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8" w:name="B40"/>
      <w:bookmarkEnd w:id="48"/>
      <w:r>
        <w:rPr/>
        <w:t xml:space="preserve">40. He X, Tang XH. Lyapunov-type inequalities for even order differential equations. </w:t>
      </w:r>
      <w:r>
        <w:rPr>
          <w:i/>
        </w:rPr>
        <w:t xml:space="preserve">Commun Pure Appl Anal </w:t>
      </w:r>
      <w:r>
        <w:rPr/>
        <w:t xml:space="preserve">. (2012)11: 465–73. doi: 10. 3934/cpaa. 2012. 11. 465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9" w:name="B41"/>
      <w:bookmarkEnd w:id="49"/>
      <w:r>
        <w:rPr/>
        <w:t xml:space="preserve">41. Jleli M, Samet B. On a Lyapunov-type inequality for a fractional differential equation with a mixed boundary condition. </w:t>
      </w:r>
      <w:r>
        <w:rPr>
          <w:i/>
        </w:rPr>
        <w:t xml:space="preserve">Math Inequal Appl </w:t>
      </w:r>
      <w:r>
        <w:rPr/>
        <w:t xml:space="preserve">. (2015)18: 443–51. doi: 10. 7153/mia-18-33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0" w:name="B42"/>
      <w:bookmarkEnd w:id="50"/>
      <w:r>
        <w:rPr/>
        <w:t xml:space="preserve">42. Jleli M, Samet B. A Lyapunov-type inequality for a fractional q-difference boundary value problem. </w:t>
      </w:r>
      <w:r>
        <w:rPr>
          <w:i/>
        </w:rPr>
        <w:t xml:space="preserve">J Nonlinear Sci Appl </w:t>
      </w:r>
      <w:r>
        <w:rPr/>
        <w:t xml:space="preserve">. (2016)9: 1965–76. doi: 10. 22436/jnsa. 009. 05. 03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51" w:name="B43"/>
      <w:bookmarkEnd w:id="51"/>
      <w:r>
        <w:rPr/>
        <w:t xml:space="preserve">43. Kilbas AA, Srivastava HM, Trujillo JJ. </w:t>
      </w:r>
      <w:r>
        <w:rPr>
          <w:i/>
        </w:rPr>
        <w:t xml:space="preserve">Theory and Applications of Fractional Differential Equations, Vol. 204 of North-Holland Mathematics Studies </w:t>
      </w:r>
      <w:r>
        <w:rPr/>
        <w:t xml:space="preserve">. Amsterdam: Elsevier (2006).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2" w:name="B44"/>
      <w:bookmarkEnd w:id="52"/>
      <w:r>
        <w:rPr/>
        <w:t xml:space="preserve">44. Kwong MK. On Lyapunov's inequality for disfocality. </w:t>
      </w:r>
      <w:r>
        <w:rPr>
          <w:i/>
        </w:rPr>
        <w:t xml:space="preserve">J Math Anal Appl </w:t>
      </w:r>
      <w:r>
        <w:rPr/>
        <w:t xml:space="preserve">. (1981)83: 486–94. doi: 10. 1016/0022-247X(81)90137-2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3" w:name="B45"/>
      <w:bookmarkEnd w:id="53"/>
      <w:r>
        <w:rPr/>
        <w:t xml:space="preserve">45. Pachpatte BG. On Lyapunov-type inequalities for certain higher order differential equations. </w:t>
      </w:r>
      <w:r>
        <w:rPr>
          <w:i/>
        </w:rPr>
        <w:t xml:space="preserve">J Math Anal Appl </w:t>
      </w:r>
      <w:r>
        <w:rPr/>
        <w:t xml:space="preserve">. (1995)195: 527–36. doi: 10. 1006/jmaa. 1995. 1372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4" w:name="B46"/>
      <w:bookmarkEnd w:id="54"/>
      <w:r>
        <w:rPr/>
        <w:t xml:space="preserve">46. Ma J, Yang J. Existence of solutions for multi-point boundary value problem of fractional q-difference equation. </w:t>
      </w:r>
      <w:r>
        <w:rPr>
          <w:i/>
        </w:rPr>
        <w:t xml:space="preserve">Electron J Qual Theory Differ Equat </w:t>
      </w:r>
      <w:r>
        <w:rPr/>
        <w:t xml:space="preserve">. (2011)92: 1–10. doi: 10. 14232/ejqtde. 2011. 1. 92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55" w:name="B47"/>
      <w:bookmarkEnd w:id="55"/>
      <w:r>
        <w:rPr/>
        <w:t xml:space="preserve">47. El-Shahed M, Al-Askar FMA. Multiple positive solutions for nonlinear second boundary value problems. </w:t>
      </w:r>
      <w:r>
        <w:rPr>
          <w:i/>
        </w:rPr>
        <w:t xml:space="preserve">Int Math Forum </w:t>
      </w:r>
      <w:r>
        <w:rPr/>
        <w:t xml:space="preserve">. (2010)5: 769–74.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6" w:name="B48"/>
      <w:bookmarkEnd w:id="56"/>
      <w:r>
        <w:rPr/>
        <w:t xml:space="preserve">48. Graef JR, Kong L, Kong Q. Application of the mixed monotone operator method to fractional boundary value problems. </w:t>
      </w:r>
      <w:r>
        <w:rPr>
          <w:i/>
        </w:rPr>
        <w:t xml:space="preserve">Fract Differ Calc </w:t>
      </w:r>
      <w:r>
        <w:rPr/>
        <w:t xml:space="preserve">. (2012)2: 87–98. doi: 10. 7153/fdc-02-06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7" w:name="B49"/>
      <w:bookmarkEnd w:id="57"/>
      <w:r>
        <w:rPr/>
        <w:t xml:space="preserve">49. Eliason SB. A Lyapunov inequality for a certain nonlinear differential equation. </w:t>
      </w:r>
      <w:r>
        <w:rPr>
          <w:i/>
        </w:rPr>
        <w:t xml:space="preserve">J Lond Math Soc </w:t>
      </w:r>
      <w:r>
        <w:rPr/>
        <w:t xml:space="preserve">. (1970)2: 524–7. doi: 10. 1112/jlms/2. Part_3. 461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8" w:name="B50"/>
      <w:bookmarkEnd w:id="58"/>
      <w:r>
        <w:rPr/>
        <w:t xml:space="preserve">50. Parhi N, Panigrahi S. On Liapunov-type inequality for third-order differential equations. </w:t>
      </w:r>
      <w:r>
        <w:rPr>
          <w:i/>
        </w:rPr>
        <w:t xml:space="preserve">J Math Anal Appl </w:t>
      </w:r>
      <w:r>
        <w:rPr/>
        <w:t xml:space="preserve">. (1999)233: 445–60. doi: 10. 1006/jmaa. 1999. 6265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9" w:name="B51"/>
      <w:bookmarkEnd w:id="59"/>
      <w:r>
        <w:rPr/>
        <w:t xml:space="preserve">51. Liu Y, Lu L. A class of fractional p-Laplacian integro-differential equations in Banach spaces. </w:t>
      </w:r>
      <w:r>
        <w:rPr>
          <w:i/>
        </w:rPr>
        <w:t xml:space="preserve">Abstr Appl Anal </w:t>
      </w:r>
      <w:r>
        <w:rPr/>
        <w:t xml:space="preserve">. (2013)2013: 398632. doi: 10. 1155/2013/398632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0" w:name="B52"/>
      <w:bookmarkEnd w:id="60"/>
      <w:r>
        <w:rPr/>
        <w:t xml:space="preserve">52. Hartman P, Wintner A. On an oscillation criterion of Liapounoff. </w:t>
      </w:r>
      <w:r>
        <w:rPr>
          <w:i/>
        </w:rPr>
        <w:t xml:space="preserve">Am J Math </w:t>
      </w:r>
      <w:r>
        <w:rPr/>
        <w:t xml:space="preserve">. (1951)73: 885–90. doi: 10. 2307/2372122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https://assignbuster.com/criteria-of-existence-for-a-q-fractional-p-laplacian-boundary-value-problem/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Criteria of existence for a q fractional...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86/1687-2770-2012-18" TargetMode="External"/><Relationship Id="rId16" Type="http://schemas.openxmlformats.org/officeDocument/2006/relationships/hyperlink" Target="http://scholar.google.com/scholar_lookup?author=G.+Chai+&amp;publication_year=2012&amp;title=Positive+solutions+for+boundary+value+problem+of+fractional+differential+equation+with+p-Laplacian+operator&amp;journal=Bound+Value+Probl&amp;pages=18" TargetMode="External"/><Relationship Id="rId17" Type="http://schemas.openxmlformats.org/officeDocument/2006/relationships/hyperlink" Target="https://doi.org/10.1090/S0002-9939-09-10185-5" TargetMode="External"/><Relationship Id="rId18" Type="http://schemas.openxmlformats.org/officeDocument/2006/relationships/hyperlink" Target="http://scholar.google.com/scholar_lookup?author=M.+El-Shahed&amp;author=HA.+Hassan+&amp;publication_year=2010&amp;title=Positive+solutions+of+q-difference+equation&amp;journal=Proc+Am+Math+Soc&amp;pages=1733-8" TargetMode="External"/><Relationship Id="rId19" Type="http://schemas.openxmlformats.org/officeDocument/2006/relationships/hyperlink" Target="https://doi.org/10.14232/ejqtde.2010.1.70" TargetMode="External"/><Relationship Id="rId20" Type="http://schemas.openxmlformats.org/officeDocument/2006/relationships/hyperlink" Target="https://doi.org/10.1016/j.camwa.2010.11.012" TargetMode="External"/><Relationship Id="rId21" Type="http://schemas.openxmlformats.org/officeDocument/2006/relationships/hyperlink" Target="http://scholar.google.com/scholar_lookup?author=RAC.+Ferreira+&amp;publication_year=2011&amp;title=Positive+solutions+for+a+class+of+boundary+value+problems+with+fractional+q-differences&amp;journal=Comput+Math+Appl&amp;pages=367-73" TargetMode="External"/><Relationship Id="rId22" Type="http://schemas.openxmlformats.org/officeDocument/2006/relationships/hyperlink" Target="https://doi.org/10.1016/j.jmaa.2013.11.025" TargetMode="External"/><Relationship Id="rId23" Type="http://schemas.openxmlformats.org/officeDocument/2006/relationships/hyperlink" Target="http://scholar.google.com/scholar_lookup?author=RAC.+Ferreira+&amp;publication_year=2014&amp;title=On+a+Lyapunov-type+inequality+the+zeros+of+a+certain+Mittag-Leffler+function&amp;journal=J+Math+Anal+Appl&amp;pages=1058-63" TargetMode="External"/><Relationship Id="rId24" Type="http://schemas.openxmlformats.org/officeDocument/2006/relationships/hyperlink" Target="http://scholar.google.com/scholar_lookup?author=AM.+Liapunov+&amp;publication_year=1907&amp;title=Probl&#232;me+g&#233;n&#233;ral+de+la+stability&#233;+du+movement&amp;journal=Ann+Fac+Sci+Univ+Toulouse&amp;pages=203-407" TargetMode="External"/><Relationship Id="rId25" Type="http://schemas.openxmlformats.org/officeDocument/2006/relationships/hyperlink" Target="https://doi.org/10.1007/s12190-012-0551-2" TargetMode="External"/><Relationship Id="rId26" Type="http://schemas.openxmlformats.org/officeDocument/2006/relationships/hyperlink" Target="http://scholar.google.com/scholar_lookup?author=S.+Liang&amp;author=J.+Zhang+&amp;publication_year=2012&amp;title=Existence+and+uniqueness+of+positive+solutions+for+three-point+boundary+value+problem+with+fractional+q-differences&amp;journal=J+Appl+Math+Comput&amp;pages=277-88" TargetMode="External"/><Relationship Id="rId27" Type="http://schemas.openxmlformats.org/officeDocument/2006/relationships/hyperlink" Target="https://doi.org/10.1016/j.camwa.2010.02.005" TargetMode="External"/><Relationship Id="rId28" Type="http://schemas.openxmlformats.org/officeDocument/2006/relationships/hyperlink" Target="http://scholar.google.com/scholar_lookup?author=X.+Liu&amp;author=M.+Jia+&amp;publication_year=2010&amp;title=Multiple+solutions+for+fractional+differential+equations+with+nonlinear+boundary+conditions&amp;journal=Comput+Math+Appl&amp;pages=2880-6" TargetMode="External"/><Relationship Id="rId29" Type="http://schemas.openxmlformats.org/officeDocument/2006/relationships/hyperlink" Target="https://doi.org/10.1007/s00161-016-0503-4" TargetMode="External"/><Relationship Id="rId30" Type="http://schemas.openxmlformats.org/officeDocument/2006/relationships/hyperlink" Target="http://scholar.google.com/scholar_lookup?author=M.+Marin&amp;author=S.+Nicaise+&amp;publication_year=2016&amp;title=Existence+and+stability+results+for+thermoelastic+dipolar+bodies+with+double+porosity&amp;journal=Continuum+Mech.+Thermodyn&amp;pages=1645-57" TargetMode="External"/><Relationship Id="rId31" Type="http://schemas.openxmlformats.org/officeDocument/2006/relationships/hyperlink" Target="https://doi.org/10.12989/sem.2017.61.3.381" TargetMode="External"/><Relationship Id="rId32" Type="http://schemas.openxmlformats.org/officeDocument/2006/relationships/hyperlink" Target="http://scholar.google.com/scholar_lookup?author=M.+Marin&amp;author=D.+Baleanu&amp;author=S.+Vlase+&amp;publication_year=2017&amp;title=Effect+of+microtemperatures+for+micropolar+thermoelastic+bodies&amp;journal=Struct+Eng+Mech&amp;pages=381-7" TargetMode="External"/><Relationship Id="rId33" Type="http://schemas.openxmlformats.org/officeDocument/2006/relationships/hyperlink" Target="https://doi.org/10.1016/j.compositesb.2017.05.063" TargetMode="External"/><Relationship Id="rId34" Type="http://schemas.openxmlformats.org/officeDocument/2006/relationships/hyperlink" Target="http://scholar.google.com/scholar_lookup?author=M.+Marin&amp;author=EM.+Craciun+&amp;publication_year=2017&amp;title=Uniqueness+results+for+a+boundary+value+problem+in+dipolar+thermoelasticity+to+model+composite+materials&amp;journal=Compos+B+Eng&amp;pages=27-37" TargetMode="External"/><Relationship Id="rId35" Type="http://schemas.openxmlformats.org/officeDocument/2006/relationships/hyperlink" Target="https://doi.org/10.1023/A: 1022930116838" TargetMode="External"/><Relationship Id="rId36" Type="http://schemas.openxmlformats.org/officeDocument/2006/relationships/hyperlink" Target="http://scholar.google.com/scholar_lookup?author=BG.+Pachpatte+&amp;publication_year=1997&amp;title=Lyapunov+type+integral+inequalities+for+certain+differential+equations&amp;journal=Georgian+Math+J&amp;pages=139-48" TargetMode="External"/><Relationship Id="rId37" Type="http://schemas.openxmlformats.org/officeDocument/2006/relationships/hyperlink" Target="http://scholar.google.com/scholar_lookup?author=I.+Podlubny+&amp;publication_year=1999&amp;title=Fractional+Differential+Equations" TargetMode="External"/><Relationship Id="rId38" Type="http://schemas.openxmlformats.org/officeDocument/2006/relationships/hyperlink" Target="https://doi.org/10.1186/s13662-015-0430-x" TargetMode="External"/><Relationship Id="rId39" Type="http://schemas.openxmlformats.org/officeDocument/2006/relationships/hyperlink" Target="http://scholar.google.com/scholar_lookup?author=J.+Rong&amp;author=C.+Bai+&amp;publication_year=2015&amp;title=Lyapunov-type+inequality+for+a+fractional+differential+equation+with+fractional+boundary+conditions&amp;journal=Adv+Differ+Equat&amp;pages=10" TargetMode="External"/><Relationship Id="rId40" Type="http://schemas.openxmlformats.org/officeDocument/2006/relationships/hyperlink" Target="https://doi.org/10.1155/2013/789836" TargetMode="External"/><Relationship Id="rId41" Type="http://schemas.openxmlformats.org/officeDocument/2006/relationships/hyperlink" Target="http://scholar.google.com/scholar_lookup?author=T.+Ren&amp;author=X.+Chen+&amp;publication_year=2013&amp;title=Positive+solutions+of+fractional+differential+equation+with+p-Laplacian+operator&amp;journal=Abstr+Appl+Anal&amp;pages=789836" TargetMode="External"/><Relationship Id="rId42" Type="http://schemas.openxmlformats.org/officeDocument/2006/relationships/hyperlink" Target="http://scholar.google.com/scholar_lookup?author=SG.+Samko&amp;author=AA.+Kilbas&amp;author=OI.+Marichev+&amp;publication_year=1993&amp;title=Fractional+Integrals+and+Derivatives,+Theory+and+Applications" TargetMode="External"/><Relationship Id="rId43" Type="http://schemas.openxmlformats.org/officeDocument/2006/relationships/hyperlink" Target="https://doi.org/10.1186/1687-1847-2013-119" TargetMode="External"/><Relationship Id="rId44" Type="http://schemas.openxmlformats.org/officeDocument/2006/relationships/hyperlink" Target="http://scholar.google.com/scholar_lookup?author=Y.+Su&amp;author=Q.+Li&amp;author=X.+Liu+&amp;publication_year=2013&amp;title=Existence+criteria+for+positive+solutions+of+p-Laplacian+fractional+differential+equations+with+derivative+terms&amp;journal=Adv+Differ+Equat&amp;pages=119" TargetMode="External"/><Relationship Id="rId45" Type="http://schemas.openxmlformats.org/officeDocument/2006/relationships/hyperlink" Target="https://doi.org/10.1186/1029-242X-2014-121" TargetMode="External"/><Relationship Id="rId46" Type="http://schemas.openxmlformats.org/officeDocument/2006/relationships/hyperlink" Target="http://scholar.google.com/scholar_lookup?author=J.+Tariboon&amp;author=SK.+Ntouyas+&amp;publication_year=2014&amp;title=Quantum+integral+inequalities+on+finite+intervals&amp;journal=J+Inequal+Appl&amp;pages=121" TargetMode="External"/><Relationship Id="rId47" Type="http://schemas.openxmlformats.org/officeDocument/2006/relationships/hyperlink" Target="https://doi.org/10.1186/s13662-014-0348-8" TargetMode="External"/><Relationship Id="rId48" Type="http://schemas.openxmlformats.org/officeDocument/2006/relationships/hyperlink" Target="http://scholar.google.com/scholar_lookup?author=J.+Tariboon&amp;author=SK.+Ntouyas&amp;author=P.+Agarwal+&amp;publication_year=2015&amp;title=New+concepts+of+fractional+quantum+calculus+and+applications+to+impulsive+fractional+q-difference+equations&amp;journal=Adv+Differ+Equat&amp;pages=18" TargetMode="External"/><Relationship Id="rId49" Type="http://schemas.openxmlformats.org/officeDocument/2006/relationships/hyperlink" Target="https://doi.org/10.1155/2010/971824" TargetMode="External"/><Relationship Id="rId50" Type="http://schemas.openxmlformats.org/officeDocument/2006/relationships/hyperlink" Target="http://scholar.google.com/scholar_lookup?author=J.+Wang&amp;author=H.+Xiang&amp;author=Z.+Liu+&amp;publication_year=2010&amp;title=Upper+and+lower+solutions+method+for+a+class+of+singular+fractional+boundary+value+problems+with+p-Laplacian+operator&amp;journal=Abstr+Appl+Anal&amp;pages=971824" TargetMode="External"/><Relationship Id="rId51" Type="http://schemas.openxmlformats.org/officeDocument/2006/relationships/hyperlink" Target="https://doi.org/10.1155/2013/137890" TargetMode="External"/><Relationship Id="rId52" Type="http://schemas.openxmlformats.org/officeDocument/2006/relationships/hyperlink" Target="https://doi.org/10.1155/2013/376938" TargetMode="External"/><Relationship Id="rId53" Type="http://schemas.openxmlformats.org/officeDocument/2006/relationships/hyperlink" Target="http://scholar.google.com/scholar_lookup?author=S.+Yao&amp;author=G.+Wang&amp;author=Z.+Li&amp;author=L.+Yu+&amp;publication_year=2013&amp;title=Positive+solutions+for+three-point+boundary+value+problem+of+fractional+differential+equation+with+p-Laplacian+operator&amp;journal=Discrete+Dyn+Nat+Soc&amp;pages=376938" TargetMode="External"/><Relationship Id="rId54" Type="http://schemas.openxmlformats.org/officeDocument/2006/relationships/hyperlink" Target="https://doi.org/10.1017/S0305004100045060" TargetMode="External"/><Relationship Id="rId55" Type="http://schemas.openxmlformats.org/officeDocument/2006/relationships/hyperlink" Target="http://scholar.google.com/scholar_lookup?author=RP.+Agarwal+&amp;publication_year=1969&amp;title=Certain+fractional+q-integrals+and+q-derivatives&amp;journal=Proc+Camb+Philos+Soc&amp;pages=365-70" TargetMode="External"/><Relationship Id="rId56" Type="http://schemas.openxmlformats.org/officeDocument/2006/relationships/hyperlink" Target="http://scholar.google.com/scholar_lookup?author=MH.+Annaby&amp;author=ZS.+Mansour+&amp;publication_year=2012&amp;title=q-Fractional+Calculus+and+Equations,+Lecture+Notes+in+Mathematics+2056" TargetMode="External"/><Relationship Id="rId57" Type="http://schemas.openxmlformats.org/officeDocument/2006/relationships/hyperlink" Target="https://doi.org/10.1016/j.chaos.2008.12.013" TargetMode="External"/><Relationship Id="rId58" Type="http://schemas.openxmlformats.org/officeDocument/2006/relationships/hyperlink" Target="http://scholar.google.com/scholar_lookup?author=GA.+Anastassiou+&amp;publication_year=2009&amp;title=On+right+fractional+calculus&amp;journal=Chaos+Solit+Fract&amp;pages=365-76" TargetMode="External"/><Relationship Id="rId59" Type="http://schemas.openxmlformats.org/officeDocument/2006/relationships/hyperlink" Target="https://doi.org/10.1017/S0013091500011469" TargetMode="External"/><Relationship Id="rId60" Type="http://schemas.openxmlformats.org/officeDocument/2006/relationships/hyperlink" Target="http://scholar.google.com/scholar_lookup?author=WA.+Al-Salam+&amp;title=Some+fractional+q-integrals+and+q-derivatives&amp;journal=Proc+Edinb+Math+Soc&amp;pages=135140" TargetMode="External"/><Relationship Id="rId61" Type="http://schemas.openxmlformats.org/officeDocument/2006/relationships/hyperlink" Target="https://doi.org/10.2991/jnmp.2007.14.3.4" TargetMode="External"/><Relationship Id="rId62" Type="http://schemas.openxmlformats.org/officeDocument/2006/relationships/hyperlink" Target="http://scholar.google.com/scholar_lookup?author=FM.+Atici&amp;author=PW.+Eloe+&amp;publication_year=2007&amp;title=Fractional+q-calculus+on+a+time+scale&amp;journal=J+Nonlinear+Math+Phys&amp;pages=333-44" TargetMode="External"/><Relationship Id="rId63" Type="http://schemas.openxmlformats.org/officeDocument/2006/relationships/hyperlink" Target="http://scholar.google.com/scholar_lookup?author=T.+Ernst+&amp;publication_year=2000&amp;title=The+History+of+q-Calculus+a+New+Method" TargetMode="External"/><Relationship Id="rId64" Type="http://schemas.openxmlformats.org/officeDocument/2006/relationships/hyperlink" Target="https://doi.org/10.1155/2015/468536" TargetMode="External"/><Relationship Id="rId65" Type="http://schemas.openxmlformats.org/officeDocument/2006/relationships/hyperlink" Target="http://scholar.google.com/scholar_lookup?author=M.+Jleli&amp;author=L.+Ragoub&amp;author=B.+Samet+&amp;publication_year=2015&amp;title=On+a+Lyapunov-type+inequality+for+a+fractional+differential+equation+under+a+Robin+boundary+condition&amp;journal=J+Funct+Spaces&amp;pages=468536" TargetMode="External"/><Relationship Id="rId66" Type="http://schemas.openxmlformats.org/officeDocument/2006/relationships/hyperlink" Target="https://doi.org/10.1017/S0080456800002751" TargetMode="External"/><Relationship Id="rId67" Type="http://schemas.openxmlformats.org/officeDocument/2006/relationships/hyperlink" Target="http://scholar.google.com/scholar_lookup?author=FH.+Jackson+&amp;publication_year=1909&amp;title=On+q-functions+and+a+certain+difference+operator&amp;journal=Trans+R+Soc+Edinb&amp;pages=253-81" TargetMode="External"/><Relationship Id="rId68" Type="http://schemas.openxmlformats.org/officeDocument/2006/relationships/hyperlink" Target="http://scholar.google.com/scholar_lookup?author=FH.+Jackson+&amp;publication_year=1910&amp;title=On+q-definite+integrals&amp;journal=Q+Pure+J+Appl+Math&amp;pages=193-203" TargetMode="External"/><Relationship Id="rId69" Type="http://schemas.openxmlformats.org/officeDocument/2006/relationships/hyperlink" Target="http://scholar.google.com/scholar_lookup?author=BG.+Pachpatte+&amp;publication_year=2005&amp;title=Mathematical+Inequalities" TargetMode="External"/><Relationship Id="rId70" Type="http://schemas.openxmlformats.org/officeDocument/2006/relationships/hyperlink" Target="http://eudml.org/doc/11332" TargetMode="External"/><Relationship Id="rId71" Type="http://schemas.openxmlformats.org/officeDocument/2006/relationships/hyperlink" Target="http://scholar.google.com/scholar_lookup?author=PM.+Rajkovic&amp;author=SD.+Marinkovic&amp;author=MS.+Stankovic+&amp;publication_year=2007&amp;title=On+q-analogues+of+Caputo+derivative+and+Mittag-Leffler+function&amp;journal=Fract+Calc+Appl+Anal&amp;pages=359-73" TargetMode="External"/><Relationship Id="rId72" Type="http://schemas.openxmlformats.org/officeDocument/2006/relationships/hyperlink" Target="https://doi.org/10.1016/j.camwa.2012.02.019" TargetMode="External"/><Relationship Id="rId73" Type="http://schemas.openxmlformats.org/officeDocument/2006/relationships/hyperlink" Target="https://doi.org/10.1016/j.amc.2010.01.010" TargetMode="External"/><Relationship Id="rId74" Type="http://schemas.openxmlformats.org/officeDocument/2006/relationships/hyperlink" Target="http://scholar.google.com/scholar_lookup?author=D.+Cakmak+&amp;publication_year=2010&amp;title=Lyapunov-type+integral+inequalities+for+certain+higher+order+differential+equations&amp;journal=Appl+Math+Comput&amp;pages=368-73" TargetMode="External"/><Relationship Id="rId75" Type="http://schemas.openxmlformats.org/officeDocument/2006/relationships/hyperlink" Target="https://doi.org/10.7153/mia-16-07" TargetMode="External"/><Relationship Id="rId76" Type="http://schemas.openxmlformats.org/officeDocument/2006/relationships/hyperlink" Target="http://scholar.google.com/scholar_lookup?author=D.+Cakmak+&amp;publication_year=2013&amp;title=On+Lyapunov-type+inequality+for+a+class+of+nonlinear+systems&amp;journal=Math+Inequal+Appl&amp;pages=101-8" TargetMode="External"/><Relationship Id="rId77" Type="http://schemas.openxmlformats.org/officeDocument/2006/relationships/hyperlink" Target="https://doi.org/10.14492/hokmj/1381757783" TargetMode="External"/><Relationship Id="rId78" Type="http://schemas.openxmlformats.org/officeDocument/2006/relationships/hyperlink" Target="http://scholar.google.com/scholar_lookup?author=SS.+Cheng+&amp;publication_year=1983&amp;title=A+discrete+analogue+of+the+inequality+of+Lyapunov&amp;journal=Hokkaido+Math+J&amp;pages=105-12" TargetMode="External"/><Relationship Id="rId79" Type="http://schemas.openxmlformats.org/officeDocument/2006/relationships/hyperlink" Target="https://doi.org/10.1155/2007/10368" TargetMode="External"/><Relationship Id="rId80" Type="http://schemas.openxmlformats.org/officeDocument/2006/relationships/hyperlink" Target="http://scholar.google.com/scholar_lookup?author=M.+El-Shahed+&amp;publication_year=2007&amp;title=Positive+solutions+for+boundary+value+problem+of+nonlinear+fractional+differential+equation&amp;journal=Abstr+Appl+Anal&amp;pages=10368" TargetMode="External"/><Relationship Id="rId81" Type="http://schemas.openxmlformats.org/officeDocument/2006/relationships/hyperlink" Target="https://doi.org/10.2478/s13540-013-0060-5" TargetMode="External"/><Relationship Id="rId82" Type="http://schemas.openxmlformats.org/officeDocument/2006/relationships/hyperlink" Target="http://scholar.google.com/scholar_lookup?author=RAC.+Ferreira+&amp;publication_year=2013&amp;title=A+Lyapunov-type+inequality+for+a+fractional+boundary+value+problem&amp;journal=Fract+Calc+Appl+Anal&amp;pages=978-84" TargetMode="External"/><Relationship Id="rId83" Type="http://schemas.openxmlformats.org/officeDocument/2006/relationships/hyperlink" Target="https://doi.org/10.3934/cpaa.2012.11.465" TargetMode="External"/><Relationship Id="rId84" Type="http://schemas.openxmlformats.org/officeDocument/2006/relationships/hyperlink" Target="http://scholar.google.com/scholar_lookup?author=X.+He&amp;author=XH.+Tang+&amp;publication_year=2012&amp;title=Lyapunov-type+inequalities+for+even+order+differential+equations&amp;journal=Commun+Pure+Appl+Anal&amp;pages=465-73" TargetMode="External"/><Relationship Id="rId85" Type="http://schemas.openxmlformats.org/officeDocument/2006/relationships/hyperlink" Target="https://doi.org/10.7153/mia-18-33" TargetMode="External"/><Relationship Id="rId86" Type="http://schemas.openxmlformats.org/officeDocument/2006/relationships/hyperlink" Target="http://scholar.google.com/scholar_lookup?author=M.+Jleli&amp;author=B.+Samet+&amp;publication_year=2015&amp;title=On+a+Lyapunov-type+inequality+for+a+fractional+differential+equation+with+a+mixed+boundary+condition&amp;journal=Math+Inequal+Appl&amp;pages=443-51" TargetMode="External"/><Relationship Id="rId87" Type="http://schemas.openxmlformats.org/officeDocument/2006/relationships/hyperlink" Target="https://doi.org/10.22436/jnsa.009.05.03" TargetMode="External"/><Relationship Id="rId88" Type="http://schemas.openxmlformats.org/officeDocument/2006/relationships/hyperlink" Target="http://scholar.google.com/scholar_lookup?author=AA.+Kilbas&amp;author=HM.+Srivastava&amp;author=JJ.+Trujillo+&amp;publication_year=2006&amp;title=Theory+and+Applications+of+Fractional+Differential+Equations,+Vol.+204+of+North-Holland+Mathematics+Studies" TargetMode="External"/><Relationship Id="rId89" Type="http://schemas.openxmlformats.org/officeDocument/2006/relationships/hyperlink" Target="https://doi.org/10.1016/0022-247X(81)90137-2" TargetMode="External"/><Relationship Id="rId90" Type="http://schemas.openxmlformats.org/officeDocument/2006/relationships/hyperlink" Target="http://scholar.google.com/scholar_lookup?author=MK.+Kwong+&amp;publication_year=1981&amp;title=On+Lyapunov's+inequality+for+disfocality&amp;journal=J+Math+Anal+Appl&amp;pages=486-94" TargetMode="External"/><Relationship Id="rId91" Type="http://schemas.openxmlformats.org/officeDocument/2006/relationships/hyperlink" Target="https://doi.org/10.1006/jmaa.1995.1372" TargetMode="External"/><Relationship Id="rId92" Type="http://schemas.openxmlformats.org/officeDocument/2006/relationships/hyperlink" Target="http://scholar.google.com/scholar_lookup?author=BG.+Pachpatte+&amp;publication_year=1995&amp;title=On+Lyapunov-type+inequalities+for+certain+higher+order+differential+equations&amp;journal=J+Math+Anal+Appl&amp;pages=527-36" TargetMode="External"/><Relationship Id="rId93" Type="http://schemas.openxmlformats.org/officeDocument/2006/relationships/hyperlink" Target="https://doi.org/10.14232/ejqtde.2011.1.92" TargetMode="External"/><Relationship Id="rId94" Type="http://schemas.openxmlformats.org/officeDocument/2006/relationships/hyperlink" Target="http://scholar.google.com/scholar_lookup?author=M.+El-Shahed&amp;author=FMA.+Al-Askar+&amp;publication_year=2010&amp;title=Multiple+positive+solutions+for+nonlinear+second+boundary+value+problems&amp;journal=Int+Math+Forum&amp;pages=769-74" TargetMode="External"/><Relationship Id="rId95" Type="http://schemas.openxmlformats.org/officeDocument/2006/relationships/hyperlink" Target="https://doi.org/10.7153/fdc-02-06" TargetMode="External"/><Relationship Id="rId96" Type="http://schemas.openxmlformats.org/officeDocument/2006/relationships/hyperlink" Target="http://scholar.google.com/scholar_lookup?author=JR.+Graef&amp;author=L.+Kong&amp;author=Q.+Kong+&amp;publication_year=2012&amp;title=Application+of+the+mixed+monotone+operator+method+to+fractional+boundary+value+problems&amp;journal=Fract+Differ+Calc&amp;pages=87-98" TargetMode="External"/><Relationship Id="rId97" Type="http://schemas.openxmlformats.org/officeDocument/2006/relationships/hyperlink" Target="https://doi.org/10.1112/jlms/2.Part_3.461" TargetMode="External"/><Relationship Id="rId98" Type="http://schemas.openxmlformats.org/officeDocument/2006/relationships/hyperlink" Target="http://scholar.google.com/scholar_lookup?author=SB.+Eliason+&amp;publication_year=1970&amp;title=A+Lyapunov+inequality+for+a+certain+nonlinear+differential+equation&amp;journal=J+Lond+Math+Soc&amp;pages=524-7" TargetMode="External"/><Relationship Id="rId99" Type="http://schemas.openxmlformats.org/officeDocument/2006/relationships/hyperlink" Target="https://doi.org/10.1006/jmaa.1999.6265" TargetMode="External"/><Relationship Id="rId100" Type="http://schemas.openxmlformats.org/officeDocument/2006/relationships/hyperlink" Target="http://scholar.google.com/scholar_lookup?author=N.+Parhi&amp;author=S.+Panigrahi+&amp;publication_year=1999&amp;title=On+Liapunov-type+inequality+for+third-order+differential+equations&amp;journal=J+Math+Anal+Appl&amp;pages=445-60" TargetMode="External"/><Relationship Id="rId101" Type="http://schemas.openxmlformats.org/officeDocument/2006/relationships/hyperlink" Target="https://doi.org/10.1155/2013/398632" TargetMode="External"/><Relationship Id="rId102" Type="http://schemas.openxmlformats.org/officeDocument/2006/relationships/hyperlink" Target="http://scholar.google.com/scholar_lookup?author=Y.+Liu&amp;author=L.+Lu+&amp;publication_year=2013&amp;title=A+class+of+fractional+p-Laplacian+integro-differential+equations+in+Banach+spaces&amp;journal=Abstr+Appl+Anal&amp;pages=398632" TargetMode="External"/><Relationship Id="rId103" Type="http://schemas.openxmlformats.org/officeDocument/2006/relationships/hyperlink" Target="https://doi.org/10.2307/2372122" TargetMode="External"/><Relationship Id="rId104" Type="http://schemas.openxmlformats.org/officeDocument/2006/relationships/hyperlink" Target="http://scholar.google.com/scholar_lookup?author=P.+Hartman&amp;author=A.+Wintner+&amp;publication_year=1951&amp;title=On+an+oscillation+criterion+of+Liapounoff&amp;journal=Am+J+Math&amp;pages=88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Criteria of existence for a q fractional p -laplacian boundary value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of existence for a q fractional p -laplacian boundary value problem</dc:title>
  <dc:subject>Health &amp; Medicine;</dc:subject>
  <dc:creator>AssignBuster</dc:creator>
  <cp:keywords/>
  <dc:description>We prove that the necessary condition of the existence of non-trivial solutions of is the following: 1 a d q s ) a d q s ), where G q ~ and H q ~ are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