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Business comm chapter 11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1) The basic purpose of informational reports is </w:t>
        <w:br/>
        <w:t xml:space="preserve">A) to persuade the audience to act. </w:t>
        <w:br/>
        <w:t xml:space="preserve">B) to present recommendations and conclusions. </w:t>
        <w:br/>
        <w:t xml:space="preserve">C) to present data, facts, feedback, and other types of information, without analysis or recommendations. </w:t>
        <w:br/>
        <w:t xml:space="preserve">D) to convince the reader of the soundness of your thinking. </w:t>
        <w:br/>
        <w:t xml:space="preserve">E) to change the audience's opinion on your topic. C) to present data, facts, feedback, and other types of information, without analysis or recommendations.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Despite the variety among them, many analytical reports include a </w:t>
        <w:br/>
        <w:t xml:space="preserve">A) standard opening. </w:t>
        <w:br/>
        <w:t xml:space="preserve">B) section of recommendations. </w:t>
        <w:br/>
        <w:t xml:space="preserve">C) " this is how it's done" quality. </w:t>
        <w:br/>
        <w:t xml:space="preserve">D) standard middle section. </w:t>
        <w:br/>
        <w:t xml:space="preserve">E) disclaimer on the last page. B) section of recommendations.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The best way to phrase the purpose statement of a report is with </w:t>
        <w:br/>
        <w:t xml:space="preserve">A) complex language. </w:t>
        <w:br/>
        <w:t xml:space="preserve">B) an infinitive phrase. </w:t>
        <w:br/>
        <w:t xml:space="preserve">C) a controversial statement. </w:t>
        <w:br/>
        <w:t xml:space="preserve">D) jargon. </w:t>
        <w:br/>
        <w:t xml:space="preserve">E) humorB) an infinitive phrase.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4) Which of the following is an infinitive phrase? </w:t>
        <w:br/>
        <w:t xml:space="preserve">A) updating clients </w:t>
        <w:br/>
        <w:t xml:space="preserve">B) update clients </w:t>
        <w:br/>
        <w:t xml:space="preserve">C) updated clients </w:t>
        <w:br/>
        <w:t xml:space="preserve">D) to update clients </w:t>
        <w:br/>
        <w:t xml:space="preserve">E) will update clientsD) to update clients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5) Which of the following is the least clear statement of purpose? </w:t>
        <w:br/>
        <w:t xml:space="preserve">A) " The purpose of this report to determine which of four alternative investments will have the highest return." </w:t>
        <w:br/>
        <w:t xml:space="preserve">B) " The purpose of this report is to analyze four potential investments." </w:t>
        <w:br/>
        <w:t xml:space="preserve">C) " The purpose of this report is to answer the question, 'Which of four investments will provide the highest return?'" </w:t>
        <w:br/>
        <w:t xml:space="preserve">D) " The goal of this report is to evaluate the return on four investments." </w:t>
        <w:br/>
        <w:t xml:space="preserve">E) " The primary purpose of this report is to evaluate the return on four investments." B) " The purpose of this report is to analyze four potential investments."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6) A formal work plan includes all of the following except </w:t>
        <w:br/>
        <w:t xml:space="preserve">A) a statement of the problem or opportunity addressed in your report. </w:t>
        <w:br/>
        <w:t xml:space="preserve">B) a list of all the sources you will use. </w:t>
        <w:br/>
        <w:t xml:space="preserve">C) plans for following up after delivering the report. </w:t>
        <w:br/>
        <w:t xml:space="preserve">D) a statement of the purpose and scope of your investigation. </w:t>
        <w:br/>
        <w:t xml:space="preserve">E) a list of final conclusions and recommendations. B) a list of all the sources you will 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7) Which of the following is not a typical element in a formal work plan? </w:t>
        <w:br/>
        <w:t xml:space="preserve">A) Statement of purpose </w:t>
        <w:br/>
        <w:t xml:space="preserve">B) Statement of the scope of the investigation </w:t>
        <w:br/>
        <w:t xml:space="preserve">C) Discussion of tasks to be accomplished </w:t>
        <w:br/>
        <w:t xml:space="preserve">D) Conclusions and recommendations </w:t>
        <w:br/>
        <w:t xml:space="preserve">E) Preliminary outlineD) Conclusions and recommendations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8) When selecting media for a report </w:t>
        <w:br/>
        <w:t xml:space="preserve">A) you should choose the ones that are most convenient. </w:t>
        <w:br/>
        <w:t xml:space="preserve">B) you should choose the ones that are most economical. </w:t>
        <w:br/>
        <w:t xml:space="preserve">C) your decisions should reflect your audience's expectations. </w:t>
        <w:br/>
        <w:t xml:space="preserve">D) you should always present your report in writing. </w:t>
        <w:br/>
        <w:t xml:space="preserve">E) you should always select those that are high-tech. C) your decisions should reflect your audience's expectations.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9) Delivering a business report as a word processing file </w:t>
        <w:br/>
        <w:t xml:space="preserve">A) is usually not preferable to a printed document. </w:t>
        <w:br/>
        <w:t xml:space="preserve">B) is useful if the audience will need to search the report frequently. </w:t>
        <w:br/>
        <w:t xml:space="preserve">C) wastes time and confuses your audience. </w:t>
        <w:br/>
        <w:t xml:space="preserve">D) is rarely, if ever, necessary. </w:t>
        <w:br/>
        <w:t xml:space="preserve">E) is considered unprofessional in the U. S., but acceptable in most foreign countries. B) is useful if the audience will need to search the report frequently.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10) When outlining the content of your report </w:t>
        <w:br/>
        <w:t xml:space="preserve">A) it is helpful to use informative headings as opposed to descriptive ones. </w:t>
        <w:br/>
        <w:t xml:space="preserve">B) you should use complex language for all headings. </w:t>
        <w:br/>
        <w:t xml:space="preserve">C) keep in mind that you will have to use this same outline for your final report. </w:t>
        <w:br/>
        <w:t xml:space="preserve">D) you should not use any adjectives. </w:t>
        <w:br/>
        <w:t xml:space="preserve">E) do all of the above. A) it is helpful to use informative headings as opposed to descriptive ones.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11) Which of the following is not a useful strategy in preparing business reports? </w:t>
        <w:br/>
        <w:t xml:space="preserve">A) Clarify the problem or opportunity at hand. </w:t>
        <w:br/>
        <w:t xml:space="preserve">B) Use the same format for reports, regardless of length. </w:t>
        <w:br/>
        <w:t xml:space="preserve">C) Develop a work plan. </w:t>
        <w:br/>
        <w:t xml:space="preserve">D) Consider delivering reports through multiple media. </w:t>
        <w:br/>
        <w:t xml:space="preserve">E) All of the above are useful strategies. B) Use the same format for reports, regardless of length.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12) An employee who writes a report on her experiences during last week's sales calls is preparing a(n) </w:t>
        <w:br/>
        <w:t xml:space="preserve">A) analytical report. </w:t>
        <w:br/>
        <w:t xml:space="preserve">B) informational report. </w:t>
        <w:br/>
        <w:t xml:space="preserve">C) proposal. </w:t>
        <w:br/>
        <w:t xml:space="preserve">D) work plan. </w:t>
        <w:br/>
        <w:t xml:space="preserve">E) business plan. B) informational report.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13) The CEO of a pharmaceutical company asks you assess the company's adherence to laws governing television ads for prescription drugs. The CEO has requested a </w:t>
        <w:br/>
        <w:t xml:space="preserve">A) personal activity report. </w:t>
        <w:br/>
        <w:t xml:space="preserve">B) work plan. </w:t>
        <w:br/>
        <w:t xml:space="preserve">C) compliance report. </w:t>
        <w:br/>
        <w:t xml:space="preserve">D) policy report. </w:t>
        <w:br/>
        <w:t xml:space="preserve">E) business plan. C) compliance report.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14) Most compliance reports are required by </w:t>
        <w:br/>
        <w:t xml:space="preserve">A) parent companies. </w:t>
        <w:br/>
        <w:t xml:space="preserve">B) accounting departments. </w:t>
        <w:br/>
        <w:t xml:space="preserve">C) government agencies. </w:t>
        <w:br/>
        <w:t xml:space="preserve">D) marketing departments. </w:t>
        <w:br/>
        <w:t xml:space="preserve">E) unreasonable bosses. C) government agencies.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15) A public corporation filing a quarterly tax report would be providing </w:t>
        <w:br/>
        <w:t xml:space="preserve">A) a progress report. </w:t>
        <w:br/>
        <w:t xml:space="preserve">B) a compliance report. </w:t>
        <w:br/>
        <w:t xml:space="preserve">C) a justification report. </w:t>
        <w:br/>
        <w:t xml:space="preserve">D) a periodic operating report. </w:t>
        <w:br/>
        <w:t xml:space="preserve">E) unnecessary information. B) a compliance report.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16) A contractor submitting a weekly report on work done to date would be providing the client with </w:t>
        <w:br/>
        <w:t xml:space="preserve">A) a progress report. </w:t>
        <w:br/>
        <w:t xml:space="preserve">B) a compliance report. </w:t>
        <w:br/>
        <w:t xml:space="preserve">C) a justification report. </w:t>
        <w:br/>
        <w:t xml:space="preserve">D) a periodic operating report. </w:t>
        <w:br/>
        <w:t xml:space="preserve">E) a position paper. A) a progress report.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17) Topical organization strategies for informational reports include all of the following except </w:t>
        <w:br/>
        <w:t xml:space="preserve">A) complexity. </w:t>
        <w:br/>
        <w:t xml:space="preserve">B) spatial orientation. </w:t>
        <w:br/>
        <w:t xml:space="preserve">C) importance. </w:t>
        <w:br/>
        <w:t xml:space="preserve">D) comparison. </w:t>
        <w:br/>
        <w:t xml:space="preserve">E) All of the above are included. A) complexity.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18) A business plan </w:t>
        <w:br/>
        <w:t xml:space="preserve">A) is useful only before a company is launched. </w:t>
        <w:br/>
        <w:t xml:space="preserve">B) always contains the same elements. </w:t>
        <w:br/>
        <w:t xml:space="preserve">C) should not identify risks and problems, since these might discourage potential investors. </w:t>
        <w:br/>
        <w:t xml:space="preserve">D) is sometimes prepared after a company is up and running. </w:t>
        <w:br/>
        <w:t xml:space="preserve">E) is just another name for a SWOT analysis. D) is sometimes prepared after a company is up and running.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19) For most audiences, reading online is ________ than reading from a printed page. </w:t>
        <w:br/>
        <w:t xml:space="preserve">A) easier </w:t>
        <w:br/>
        <w:t xml:space="preserve">B) more difficult </w:t>
        <w:br/>
        <w:t xml:space="preserve">C) neither easier nor more difficult </w:t>
        <w:br/>
        <w:t xml:space="preserve">D) much faster </w:t>
        <w:br/>
        <w:t xml:space="preserve">E) more comfortableB) more difficult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20) Making generous use of descriptive labels, subheads, and other similar devices on a website </w:t>
        <w:br/>
        <w:t xml:space="preserve">A) confuses and frustrates online readers. </w:t>
        <w:br/>
        <w:t xml:space="preserve">B) helps online readers get oriented to your website. </w:t>
        <w:br/>
        <w:t xml:space="preserve">C) is fine for amateurs, but professional web designers avoid it. </w:t>
        <w:br/>
        <w:t xml:space="preserve">D) is unnecessary if your primary audience is made up of English speakers. </w:t>
        <w:br/>
        <w:t xml:space="preserve">E) none of the above. B) helps online readers get oriented to your website.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21) Unlike feasibility reports, justification reports </w:t>
        <w:br/>
        <w:t xml:space="preserve">A) are designed to affirm decisions after they have been made. </w:t>
        <w:br/>
        <w:t xml:space="preserve">B) are internal as opposed to external reports. </w:t>
        <w:br/>
        <w:t xml:space="preserve">C) are always in memo format. </w:t>
        <w:br/>
        <w:t xml:space="preserve">D) do not require a great deal of supporting data. </w:t>
        <w:br/>
        <w:t xml:space="preserve">E) are never longer than one page. A) are designed to affirm decisions after they have been made.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22) Problem factoring is the process of </w:t>
        <w:br/>
        <w:t xml:space="preserve">A) looking at a problem from many different angles. </w:t>
        <w:br/>
        <w:t xml:space="preserve">B) considering how to divide responsibility for a problem. </w:t>
        <w:br/>
        <w:t xml:space="preserve">C) creating problems instead of solving them. </w:t>
        <w:br/>
        <w:t xml:space="preserve">D) breaking a problem down into a series of logical, connected questions. </w:t>
        <w:br/>
        <w:t xml:space="preserve">E) listing all the factors that created the problem. D) breaking a problem down into a series of logical, connected questions.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23) Analytical reports for skeptical audiences should generally follow the ________ approach. </w:t>
        <w:br/>
        <w:t xml:space="preserve">A) direct </w:t>
        <w:br/>
        <w:t xml:space="preserve">B) indirect </w:t>
        <w:br/>
        <w:t xml:space="preserve">C) hypothetical </w:t>
        <w:br/>
        <w:t xml:space="preserve">D) aggressive </w:t>
        <w:br/>
        <w:t xml:space="preserve">E) 1, 2, 3B) indirect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24) Which of the following is not a common organizational format for analytical reports? </w:t>
        <w:br/>
        <w:t xml:space="preserve">A) Focusing on conclusions </w:t>
        <w:br/>
        <w:t xml:space="preserve">B) Focusing on recommendations </w:t>
        <w:br/>
        <w:t xml:space="preserve">C) Focusing on information </w:t>
        <w:br/>
        <w:t xml:space="preserve">D) Focusing on logical argument </w:t>
        <w:br/>
        <w:t xml:space="preserve">E) All of the above are common formats. C) Focusing on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25) One potential drawback of focusing on conclusions in a report is that you may </w:t>
        <w:br/>
        <w:t xml:space="preserve">A) reveal information you know about that has not been included in the report. </w:t>
        <w:br/>
        <w:t xml:space="preserve">B) oversimplify the contents. </w:t>
        <w:br/>
        <w:t xml:space="preserve">C) offend your audience. </w:t>
        <w:br/>
        <w:t xml:space="preserve">D) compromise the integrity of your sources. </w:t>
        <w:br/>
        <w:t xml:space="preserve">E) do all of the above. B) oversimplify the contents.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26) A report focused on recommendations should </w:t>
        <w:br/>
        <w:t xml:space="preserve">A) first establish or verify the need for action. </w:t>
        <w:br/>
        <w:t xml:space="preserve">B) not include conclusions. </w:t>
        <w:br/>
        <w:t xml:space="preserve">C) avoid mentioning any potential risks. </w:t>
        <w:br/>
        <w:t xml:space="preserve">D) outline costs, but not in detail. </w:t>
        <w:br/>
        <w:t xml:space="preserve">E) always combine the direct and indirect approaches. A) first establish or verify the need for action.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27) Any risks involved with your recommendations should </w:t>
        <w:br/>
        <w:t xml:space="preserve">A) not be addressed, since they may discourage your audience. </w:t>
        <w:br/>
        <w:t xml:space="preserve">B) be discussed in your report, but only in vague, general terms. </w:t>
        <w:br/>
        <w:t xml:space="preserve">C) be addressed clearly in your report. </w:t>
        <w:br/>
        <w:t xml:space="preserve">D) be outlined before you reveal the benefits that can be achieved. </w:t>
        <w:br/>
        <w:t xml:space="preserve">E) none of the aboveC) be addressed clearly in your report.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28) Unlike those focused on conclusions or recommendations, reports focusing on logical arguments </w:t>
        <w:br/>
        <w:t xml:space="preserve">A) use the indirect approach. </w:t>
        <w:br/>
        <w:t xml:space="preserve">B) are not very convincing. </w:t>
        <w:br/>
        <w:t xml:space="preserve">C) emphasize the positive. </w:t>
        <w:br/>
        <w:t xml:space="preserve">D) do not include outside evidence. </w:t>
        <w:br/>
        <w:t xml:space="preserve">E) are too confusing for most audiences. A) use the indirect approach.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29) Which of the following is not a strategy for structuring reports focused on logical arguments? </w:t>
        <w:br/>
        <w:t xml:space="preserve">A) 2 + 2 = 4 approach </w:t>
        <w:br/>
        <w:t xml:space="preserve">B) Direct approach </w:t>
        <w:br/>
        <w:t xml:space="preserve">C) Yardstick method </w:t>
        <w:br/>
        <w:t xml:space="preserve">D) Indirect approach </w:t>
        <w:br/>
        <w:t xml:space="preserve">E) None of the above are logical approaches. B) Direct approach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30) The 2 + 2 = 4 approach </w:t>
        <w:br/>
        <w:t xml:space="preserve">A) generally works only with lengthy, nonroutine reports. </w:t>
        <w:br/>
        <w:t xml:space="preserve">B) is the first strategy to try when writing reports that include recommendations. </w:t>
        <w:br/>
        <w:t xml:space="preserve">C) is far more complicated than any other organizational strategy. </w:t>
        <w:br/>
        <w:t xml:space="preserve">D) is the only approach that is appropriate for any business report. </w:t>
        <w:br/>
        <w:t xml:space="preserve">E) is also known as the 1, 2, 3 approach. B) is the first strategy to try when writing reports that include recommendations.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31) Because of its natural feel and versatility, the ________ approach is generally the most persuasive way to develop an analytical report for skeptical readers. </w:t>
        <w:br/>
        <w:t xml:space="preserve">A) 2 + 2 = 4 </w:t>
        <w:br/>
        <w:t xml:space="preserve">B) yardstick </w:t>
        <w:br/>
        <w:t xml:space="preserve">C) direct </w:t>
        <w:br/>
        <w:t xml:space="preserve">D) hypothetical </w:t>
        <w:br/>
        <w:t xml:space="preserve">E) emotionalA) 2 + 2 =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32) One drawback of using the yardstick approach to structure business reports is that </w:t>
        <w:br/>
        <w:t xml:space="preserve">A) you must discuss all the alternatives, even if many of them turn out to be irrelevant and/or unproductive. </w:t>
        <w:br/>
        <w:t xml:space="preserve">B) this approach is generally considered old-fashioned. </w:t>
        <w:br/>
        <w:t xml:space="preserve">C) it forces you to ignore the fact that the problem may have multiple causes. </w:t>
        <w:br/>
        <w:t xml:space="preserve">D) it is impractical in most business settings. </w:t>
        <w:br/>
        <w:t xml:space="preserve">E) it often oversimplifies the topic. A) you must discuss all the alternatives, even if many of them turn out to be irrelevant and/or unproductive.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33) You're writing an analytical report outlining the benefits of starting a recycling program. You need to explain how the program meets numerous criteria including reasonable cost, ease of implementation, and long-term impact. The ________ approach will probably be the best way to organize your report. </w:t>
        <w:br/>
        <w:t xml:space="preserve">A) 2 + 2 = 4 </w:t>
        <w:br/>
        <w:t xml:space="preserve">B) scientific </w:t>
        <w:br/>
        <w:t xml:space="preserve">C) direct </w:t>
        <w:br/>
        <w:t xml:space="preserve">D) yardstick </w:t>
        <w:br/>
        <w:t xml:space="preserve">E) modalD) yardstick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34) A contractor receives a request from the owner of a company to bid on a large-scale construction project. The contractor will prepare a(n) </w:t>
        <w:br/>
        <w:t xml:space="preserve">A) unsolicited proposal. </w:t>
        <w:br/>
        <w:t xml:space="preserve">B) solicited proposal. </w:t>
        <w:br/>
        <w:t xml:space="preserve">C) business plan. </w:t>
        <w:br/>
        <w:t xml:space="preserve">D) request for proposal. </w:t>
        <w:br/>
        <w:t xml:space="preserve">E) operations report. B) solicited proposal.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35) In an unsolicited proposal, the writer </w:t>
        <w:br/>
        <w:t xml:space="preserve">A) must convince readers that a problem or opportunity exists. </w:t>
        <w:br/>
        <w:t xml:space="preserve">B) analyzes the client's business in light of the competition. </w:t>
        <w:br/>
        <w:t xml:space="preserve">C) uses a style approved by the American Association of Business Writers. </w:t>
        <w:br/>
        <w:t xml:space="preserve">D) enumerates the client's options regarding such business decisions as product-line expansion. </w:t>
        <w:br/>
        <w:t xml:space="preserve">E) has the upper hand. A) must convince readers that a problem or opportunity exists.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36) At the beginning of a research project, you need to </w:t>
        <w:br/>
        <w:t xml:space="preserve">A) develop a formal outline that you plan to stick to throughout your researching and writing. </w:t>
        <w:br/>
        <w:t xml:space="preserve">B) familiarize yourself with the subject. </w:t>
        <w:br/>
        <w:t xml:space="preserve">C) just jump in by finding resources on the Internet and taking notes from them. </w:t>
        <w:br/>
        <w:t xml:space="preserve">D) develop the conclusion you want to reach and start looking for evidence that supports that conclusion. </w:t>
        <w:br/>
        <w:t xml:space="preserve">E) try Google to see if it provides enough information, and if not proceed to databases and other sources. B) familiarize yourself with the subject.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37) Sources of secondary information include </w:t>
        <w:br/>
        <w:t xml:space="preserve">A) first-hand observation. </w:t>
        <w:br/>
        <w:t xml:space="preserve">B) in-person interviews. </w:t>
        <w:br/>
        <w:t xml:space="preserve">C) newspapers and periodicals. </w:t>
        <w:br/>
        <w:t xml:space="preserve">D) experiments. </w:t>
        <w:br/>
        <w:t xml:space="preserve">E) an online survey designed specifically for your project. C) newspapers and periodicals.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38) Which of these documents would not qualify as primary research? </w:t>
        <w:br/>
        <w:t xml:space="preserve">A) A recent survey of your company's top clients </w:t>
        <w:br/>
        <w:t xml:space="preserve">B) The most recent issue of a trade magazine in your industry </w:t>
        <w:br/>
        <w:t xml:space="preserve">C) Notes from a conversation you recently had with a local government official </w:t>
        <w:br/>
        <w:t xml:space="preserve">D) Your company's latest balance sheet </w:t>
        <w:br/>
        <w:t xml:space="preserve">E) All of the above are examples of primary research. B) The most recent issue of a trade magazine in your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39) In evaluating material you have gathered for a report, you should </w:t>
        <w:br/>
        <w:t xml:space="preserve">A) assume that any information taken from a webpage will be credible and reliable. </w:t>
        <w:br/>
        <w:t xml:space="preserve">B) throw out any information whose source is an organization that might be biased. </w:t>
        <w:br/>
        <w:t xml:space="preserve">C) check the material for currency. </w:t>
        <w:br/>
        <w:t xml:space="preserve">D) ignore government documents. </w:t>
        <w:br/>
        <w:t xml:space="preserve">E) do none of the above. C) check the material for currency.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40) A web directory differs from a search engine in that </w:t>
        <w:br/>
        <w:t xml:space="preserve">A) it doesn't include Usenet newsgroups. </w:t>
        <w:br/>
        <w:t xml:space="preserve">B) it doesn't provide as precise results as a search engine. </w:t>
        <w:br/>
        <w:t xml:space="preserve">C) human editors find and index the websites to include. </w:t>
        <w:br/>
        <w:t xml:space="preserve">D) it usually locates more sites than a search engine. </w:t>
        <w:br/>
        <w:t xml:space="preserve">E) it is much easier to use. C) human editors find and index the websites to include.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41) A metacrawler is </w:t>
        <w:br/>
        <w:t xml:space="preserve">A) a highly specialized directory that focuses on a specific subject matter area. </w:t>
        <w:br/>
        <w:t xml:space="preserve">B) a search engine that examines only newsgroup messages. </w:t>
        <w:br/>
        <w:t xml:space="preserve">C) a type of aggregator that offers subscribers all-day information on their desktops. </w:t>
        <w:br/>
        <w:t xml:space="preserve">D) a special type of engine that searches several search engines at once. </w:t>
        <w:br/>
        <w:t xml:space="preserve">E) a search engine that can access the hidden Internet. D) a special type of engine that searches several search engines at once.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42) Unlike Internet search engines, online databases </w:t>
        <w:br/>
        <w:t xml:space="preserve">A) can be accessed only from a library. </w:t>
        <w:br/>
        <w:t xml:space="preserve">B) often provide access to various parts of the hidden Internet. </w:t>
        <w:br/>
        <w:t xml:space="preserve">C) are rarely up to date. </w:t>
        <w:br/>
        <w:t xml:space="preserve">D) do not require a subscription. </w:t>
        <w:br/>
        <w:t xml:space="preserve">E) are not reliable. B) often provide access to various parts of the hidden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43) To conduct an effective database search, </w:t>
        <w:br/>
        <w:t xml:space="preserve">A) choose one search engine and stick with it. </w:t>
        <w:br/>
        <w:t xml:space="preserve">B) consider questions such as where useful information might be found. </w:t>
        <w:br/>
        <w:t xml:space="preserve">C) use long search phrases rather than short ones or single terms. </w:t>
        <w:br/>
        <w:t xml:space="preserve">D) avoid Boolean operators. </w:t>
        <w:br/>
        <w:t xml:space="preserve">E) use no more than one search term at a time. B) consider questions such as where useful information might be found.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44) You would not need to cite a source if you </w:t>
        <w:br/>
        <w:t xml:space="preserve">A) used a direct quotation of under 250 words from a book titled Modern Economics. </w:t>
        <w:br/>
        <w:t xml:space="preserve">B) used a table from the 1985 Farmer's Almanac. </w:t>
        <w:br/>
        <w:t xml:space="preserve">C) described, in your own words, a plan for organizing production lines, which appeared in a professional journal. </w:t>
        <w:br/>
        <w:t xml:space="preserve">D) provided general knowledge about your topic. </w:t>
        <w:br/>
        <w:t xml:space="preserve">E) found it on Google, Yahoo, or Bing. D) provided general knowledge about your topic.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45) The two most common primary research methods are </w:t>
        <w:br/>
        <w:t xml:space="preserve">A) not appropriate for test marketing. </w:t>
        <w:br/>
        <w:t xml:space="preserve">B) experiments and observations. </w:t>
        <w:br/>
        <w:t xml:space="preserve">C) surveys and interviews. </w:t>
        <w:br/>
        <w:t xml:space="preserve">D) test panels. </w:t>
        <w:br/>
        <w:t xml:space="preserve">E) reports and memos. C) surveys and interviews.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46) You create a survey and administer it five times under identical conditions. Because it yielded completely different results each time, you should conclude that this survey is </w:t>
        <w:br/>
        <w:t xml:space="preserve">A) not valid. </w:t>
        <w:br/>
        <w:t xml:space="preserve">B) not reliable. </w:t>
        <w:br/>
        <w:t xml:space="preserve">C) open-ended. </w:t>
        <w:br/>
        <w:t xml:space="preserve">D) leading. </w:t>
        <w:br/>
        <w:t xml:space="preserve">E) closed-ended. B) not reliable.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47) " What are your plans for expanding your sales to the European market?" is an example of </w:t>
        <w:br/>
        <w:t xml:space="preserve">A) a closed-ended question. </w:t>
        <w:br/>
        <w:t xml:space="preserve">B) an open-ended question. </w:t>
        <w:br/>
        <w:t xml:space="preserve">C) a restatement question. </w:t>
        <w:br/>
        <w:t xml:space="preserve">D) an inappropriate question. </w:t>
        <w:br/>
        <w:t xml:space="preserve">E) a conclusion. B) an open-ended question.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48) Which of the following is a closed-ended question? </w:t>
        <w:br/>
        <w:t xml:space="preserve">A) Do you think the proposed expansion plan is feasible? </w:t>
        <w:br/>
        <w:t xml:space="preserve">B) What do you see as the primary benefit of the proposal? </w:t>
        <w:br/>
        <w:t xml:space="preserve">C) What corporate goals does the expansion help achieve? </w:t>
        <w:br/>
        <w:t xml:space="preserve">D) How will the expansion affect day-to-day operations? </w:t>
        <w:br/>
        <w:t xml:space="preserve">E) What advantages do you see in this course of action? A) Do you think the proposed expansion plan is feasible?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49) Unlike a summary, a paraphrase </w:t>
        <w:br/>
        <w:t xml:space="preserve">A) restates the original material in your own words and with your own sentence structures. </w:t>
        <w:br/>
        <w:t xml:space="preserve">B) presents the gist of the original material in fewer words. </w:t>
        <w:br/>
        <w:t xml:space="preserve">C) does not require complete documentation of sources. </w:t>
        <w:br/>
        <w:t xml:space="preserve">D) is never acceptable in business documents. </w:t>
        <w:br/>
        <w:t xml:space="preserve">E) is more difficult to understand. A) restates the original material in your own words and with your own sentence structures.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50) One task in effective paraphrasing is to </w:t>
        <w:br/>
        <w:t xml:space="preserve">A) avoid using any business language or jargon. </w:t>
        <w:br/>
        <w:t xml:space="preserve">B) check your version against the original to make sure that you didn't alter the meaning. </w:t>
        <w:br/>
        <w:t xml:space="preserve">C) make sure your version is the same length as or longer than the original. </w:t>
        <w:br/>
        <w:t xml:space="preserve">D) write in the passive voice. </w:t>
        <w:br/>
        <w:t xml:space="preserve">E) do all of the above. B) check your version against the original to make sure that you didn't alter the meaning.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51) An analytical report often ends by presenting a recommendation.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52) $1, 500 is the median for the following set of monthly salaries: $1, 200, $1, 200, $1, 300, $1, 500, $1, 700, $2, 000, $2, 800.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53) To find out your company's average monthly utility bill over the last year, you would need to calculate the mode of the last twelve bills.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54) The number 29 is the mode in this set of figures: 25, 29, 34, 29, 29, 42, 8.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55) Conclusions differ from recommendations in that conclusions suggest what ought to be done about the facts.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56) The recommendations you make in a report should offer practical guidance on next steps.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57) Very few reports require a work plan.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58) When writing a work plan, it's important to begin by developing a problem statement.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59) Online reports are always preferable to paper reports in today's business environments.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60) In business reports, it is never appropriate to combine the direct and indirect approaches by revealing conclusions and recommendations as you go along.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61) Compliance reports, progress reports, and monitor/control reports are all types of informational reports.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62) An email summarizing an employee's trip to a trade show would be an example of a personal activity report.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63) Sales call reports are a type of compliance report.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64) In an informational report describing the chain of events that led to a plant closing, chronology would be the best topical organization strategy to use.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65) Information architecture refers to the structure and navigational flow of all parts of a website.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66) A justification report is an internal report designed to persuade top management to approve a proposed investment or project.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67) Managers use feasibility reports to examine the ramifications of a decision they are about to make.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68) Focusing on conclusions in an analytical report involves using the direct approach to organization.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69) The yardstick approach is best for organizing reports when you and your audience do not agree on the criteria you're using in your analysis.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70) A landscaper bidding on a job at the request of a general contractor would submit an external, unsolicited proposal.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71) In conducting research on General Electric, you should not use any information from www. ge. com because (like all information companies post online) it is bound to be biased.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72) With so much information available online, professionals have little need for libraries when it comes to finding secondary information.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73) The best general purpose search engines are capable of reaching information on the hidden Internet.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74) Unlike most search engines, a web directory yields results that have been screened by human editors.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75) A metacrawler enables you to use multiple search engines simultaneously.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76) Boolean operators include terms such as AND, OR, and NOT.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77) Observations, interviews, and experiments are all considered secondary sources of information.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78) " Do you think the new employee benefit package is adequate?" is an example of an open-ended question.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79) Paraphrases do not require documentation of sources.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80) If sales for the first six months of the year were $24, 000, $20, 000, $23, 000, $20, 000, $19, 000, and $21, 000, the mean for the six months would be $20, 000.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ONBUSINESS COMM CHAPTER 11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https://assignbuster.com/business-comm-chapter-11/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Business comm chapter 11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usiness-comm-chapter-1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Business comm chapter 11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comm chapter 11</dc:title>
  <dc:subject>Others;</dc:subject>
  <dc:creator>AssignBuster</dc:creator>
  <cp:keywords/>
  <dc:description>C) " The purpose of this report is to answer the question, 'Which of four investments will provide the highest return?'" D) " The goal of this repo...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