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"https://assignbuster.com/one-simple-test/"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One simple test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Why is it that one simple test, the SAT and or ACT, can determine our future? We have to take a test that has been proven enable to be studied, yet it plays a vital role in college acceptance. Some of us have a lot of talents and are amazingly gifted students, but when it comes standardized testing, we can’t deliver. I personally am one of those people. I take advanced classes, have above average grade, am involved with my community, involved with church, and have extra curricular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a standardized test in front of me and I panic. I feel like my whole future is on the line with this four hour long test. It is unfair that one test can make or break me if I have already shown that I am competent enough for college. I am positive that many others view the same way as 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https://assignbuster.com/one-simple-test/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One simple test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One simple test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simple test</dc:title>
  <dc:subject>Business;</dc:subject>
  <dc:creator>AssignBuster</dc:creator>
  <cp:keywords/>
  <dc:description>It is unfair that one test can make or break me if I have already shown that I am competent enough for college.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