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"https://assignbuster.com/open-letter-free-essay/"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Open letter free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was wondering who would name their child Maria.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course my mother would she had the grant idea of naming me Maria. I don’t know about the others that have that name but I truly don’t like it. I don’t hate it but I despise it, it ‘ s just a name that I would really never choose for one of kids. It’s a really common name among Hispanics and I just don’t know why my mother out of all the names in the world would name me such a name. I don’t think it’s unique and it’s very over rated.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https://assignbuster.com/open-letter-free-essay/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Open letter free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Open letter free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letter free essay</dc:title>
  <dc:subject>Business;</dc:subject>
  <dc:creator>AssignBuster</dc:creator>
  <cp:keywords/>
  <dc:description>I do not hate it but I despise it, it ' s just a name that I would really never choose for one of kids.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