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"https://assignbuster.com/corrigendum-better-cognitive-performance-is-associated-with-the-combination-of-high-trait-mindfulness-and-low-trait-anxiety/"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Corrigendum: better cognitive performance is associated with the combination of h...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Health &amp; Medicine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A corrigendum on </w:t>
        <w:br/>
      </w:r>
      <w:hyperlink r:id="rId15">
        <w:r>
          <w:rPr>
            <w:rStyle w:val="a8"/>
          </w:rPr>
          <w:t xml:space="preserve">Better Cognitive Performance Is Associated With the Combination of High Trait Mindfulness and Low Trait Anxiety </w:t>
        </w:r>
      </w:hyperlink>
    </w:p>
    <w:p>
      <w:pPr>
        <w:pStyle w:val="TextBody"/>
        <w:bidi w:val="0"/>
        <w:spacing w:before="0" w:after="283"/>
        <w:jc w:val="start"/>
        <w:rPr/>
      </w:pPr>
      <w:r>
        <w:rPr>
          <w:i/>
        </w:rPr>
        <w:t xml:space="preserve">by Jaiswal, S., Tsai, S.-Y., Juan, C.-H., Liang, W.-K., and Muggleton, N. G. (2018). Front. Psychol. 9: 627. doi: </w:t>
      </w:r>
      <w:hyperlink r:id="rId15">
        <w:r>
          <w:rPr>
            <w:rStyle w:val="a8"/>
            <w:i/>
          </w:rPr>
          <w:t xml:space="preserve">10. 3389/fpsyg. 2018. 00627 </w:t>
        </w:r>
      </w:hyperlink>
    </w:p>
    <w:p>
      <w:pPr>
        <w:pStyle w:val="TextBody"/>
        <w:bidi w:val="0"/>
        <w:spacing w:before="0" w:after="283"/>
        <w:jc w:val="start"/>
        <w:rPr/>
      </w:pPr>
      <w:r>
        <w:rPr/>
        <w:t xml:space="preserve">In the original article, the reference for Gaetano, 2018 was incorrectly written as Gaetano, J. (2018). </w:t>
      </w:r>
      <w:r>
        <w:rPr>
          <w:i/>
        </w:rPr>
        <w:t xml:space="preserve">Holm-Bonferroni Sequential Correction: An Excel Calculator Microsoft Excel Workbook </w:t>
      </w:r>
      <w:r>
        <w:rPr/>
        <w:t xml:space="preserve">. Available online at: </w:t>
      </w:r>
      <w:hyperlink r:id="rId16">
        <w:r>
          <w:rPr>
            <w:rStyle w:val="a8"/>
          </w:rPr>
          <w:t xml:space="preserve">www. staff. amu. edu. pl/~leka/_uploads/Holms-correction-calculator. xlsx </w:t>
        </w:r>
      </w:hyperlink>
      <w:r>
        <w:rPr/>
        <w:t xml:space="preserve">. It should be Gaetano, J. (2018). </w:t>
      </w:r>
      <w:r>
        <w:rPr>
          <w:i/>
        </w:rPr>
        <w:t xml:space="preserve">Holm-Bonferroni Sequential Correction: An Excel Calculator (v. 1. 3) Microsoft Excel Workbook </w:t>
      </w:r>
      <w:r>
        <w:rPr/>
        <w:t xml:space="preserve">. Available online at: </w:t>
      </w:r>
      <w:hyperlink r:id="rId17">
        <w:r>
          <w:rPr>
            <w:rStyle w:val="a8"/>
          </w:rPr>
          <w:t xml:space="preserve">https://www. researchgate. net/publication/322569220_Holm-Bonferroni_sequential_correction_An_Excel_calculator_13 </w:t>
        </w:r>
      </w:hyperlink>
      <w:r>
        <w:rPr/>
        <w:t xml:space="preserve">. The authors apologize for this error and state that this does not change the scientific conclusions of the article in any way.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original article has been updated. </w:t>
      </w:r>
    </w:p>
    <w:p>
      <w:pPr>
        <w:pStyle w:val="Heading2"/>
        <w:bidi w:val="0"/>
        <w:jc w:val="start"/>
        <w:rPr/>
      </w:pPr>
      <w:bookmarkStart w:id="1" w:name="h2"/>
      <w:bookmarkEnd w:id="1"/>
      <w:r>
        <w:rPr/>
        <w:t xml:space="preserve">Conflict of Interest Statement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authors declare that the research was conducted in the absence of any commercial or financial relationships that could be construed as a potential conflict of interest.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https://assignbuster.com/corrigendum-better-cognitive-performance-is-associated-with-the-combination-of-high-trait-mindfulness-and-low-trait-anxiety/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Corrigendum: better cognitive performanc...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Times New Roman" w:hAnsi="Times New Roman" w:eastAsia="DejaVu Sans" w:cs="DejaVu Sans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health-n-medicin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Relationship Id="rId15" Type="http://schemas.openxmlformats.org/officeDocument/2006/relationships/hyperlink" Target="https://doi.org/10.3389/fpsyg.2018.00627" TargetMode="External"/><Relationship Id="rId16" Type="http://schemas.openxmlformats.org/officeDocument/2006/relationships/hyperlink" Target="http://www.staff.amu.edu.pl/~leka/_uploads/Holms-correction-calculator.xlsx" TargetMode="External"/><Relationship Id="rId17" Type="http://schemas.openxmlformats.org/officeDocument/2006/relationships/hyperlink" Target="https://www.researchgate.net/publication/322569220_Holm-Bonferroni_sequential_correction_An_Excel_calculator_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Corrigendum: better cognitive performance is associated with the combination of h...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Corrigendum: better cognitive performance is associated with the combination of h...</dc:title>
  <dc:subject>Health &amp; Medicine;</dc:subject>
  <dc:creator>AssignBuster</dc:creator>
  <cp:keywords/>
  <dc:description>00627 In the original article, the reference for Gaetano, 2018 was incorrectly written as Gaetano, J.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Health &amp; Medicine;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