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"https://assignbuster.com/client-feedback-survey-invitation/"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Client feedback survey invitation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 360W-D100 Portfolio Exercise 3: Client Feedback Survey Invitation Hanyong (Tina) Zhang Number: 301132787 Robin Elliott </w:t>
        <w:br/>
        <w:t xml:space="preserve">TA: Raymond Zeng </w:t>
        <w:br/>
        <w:t xml:space="preserve">Date of Submission: 9/25/2015 </w:t>
        <w:br/>
        <w:t xml:space="preserve">Client Feedback Survey Invitation </w:t>
        <w:br/>
        <w:t xml:space="preserve">Dear Client, </w:t>
        <w:br/>
        <w:t xml:space="preserve">Thank you for making Centre for Skin Research your choice. </w:t>
        <w:br/>
        <w:t xml:space="preserve">We are conducting a survey to evaluate the service level offered by the company and your satisfaction level. </w:t>
        <w:br/>
        <w:t xml:space="preserve">You were randomly chosen to participate in the survey and all the information you provide will be treated and handled as confidential. </w:t>
        <w:br/>
        <w:t xml:space="preserve">The survey will take roughly 5 minutes to complete and the feedback will be appreciated. </w:t>
        <w:br/>
        <w:t xml:space="preserve">Please follow the link to access the survey http://www. csr. ca/survey. </w:t>
        <w:br/>
        <w:t xml:space="preserve">Thank you for your time. </w:t>
        <w:br/>
        <w:t xml:space="preserve">Regards </w:t>
        <w:br/>
        <w:t xml:space="preserve">Dr. Mykyta Zelenko </w:t>
        <w:br/>
        <w:t xml:space="preserve">The President, </w:t>
        <w:br/>
        <w:t xml:space="preserve">Centre for Skin Research </w:t>
        <w:br/>
        <w:t xml:space="preserve">Tel: 6276562781 </w:t>
        <w:br/>
        <w:t xml:space="preserve">Email: customersurvey@centreforskinresearch. com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https://assignbuster.com/client-feedback-survey-invitation/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Client feedback survey invitation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Client feedback survey invitation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feedback survey invitation</dc:title>
  <dc:subject>Business;</dc:subject>
  <dc:creator>AssignBuster</dc:creator>
  <cp:keywords/>
  <dc:description>The survey will take roughly 5 minutes to complete and the feedback will be appreciated.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