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"https://assignbuster.com/democratic-peace-theory-a-realistic-challenge/"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Democratic peace theory: a realistic challenge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Sociology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Democratic Peace Theory: A realistic challenge . This essay is a critique of the democratic peace hypothesis. It describes the theory and evaluates </w:t>
        <w:br/>
        <w:br/>
        <w:t xml:space="preserve">it with reference to the realistic theory and works of two realist theorists, Kenneth Waltz and </w:t>
        <w:br/>
        <w:br/>
        <w:t xml:space="preserve">Thomas Hobbes. Democratic peace theory is not likely to bring the desired results, because of </w:t>
        <w:br/>
        <w:br/>
        <w:t xml:space="preserve">human Selfishness and greed for more power. </w:t>
        <w:br/>
        <w:br/>
        <w:t xml:space="preserve">The democratic peace theory states that nations which have adopted democracy as a form of </w:t>
        <w:br/>
        <w:br/>
        <w:t xml:space="preserve">governance, are less likely to wage war against each other, because democracy is closer to peace </w:t>
        <w:br/>
        <w:br/>
        <w:t xml:space="preserve">than any other form of governance. The theory of realism, states that the existence of states is </w:t>
        <w:br/>
        <w:br/>
        <w:t xml:space="preserve">motivated by desire for power, and security. These two theories are opposed to each other and </w:t>
        <w:br/>
        <w:br/>
        <w:t xml:space="preserve">the substance of democratic peace theory can be challenged in many ways. </w:t>
        <w:br/>
        <w:br/>
        <w:t xml:space="preserve">There is nothing new in what the democratic peace theory has to state. It is a common human </w:t>
        <w:br/>
        <w:br/>
        <w:t xml:space="preserve">and moral lesson that war is senseless and useless, and does not serve any purpose. A close </w:t>
        <w:br/>
        <w:br/>
        <w:t xml:space="preserve">analysis of the wars during the past few centuries reveals that in most of the wars, America and </w:t>
        <w:br/>
        <w:br/>
        <w:t xml:space="preserve">Britain were the chief players. The paradox lies in the fact that these are the two most prominent </w:t>
        <w:br/>
        <w:br/>
        <w:t xml:space="preserve">democracies of this world !!! </w:t>
        <w:br/>
        <w:br/>
        <w:t xml:space="preserve">Where is the root of any war Undoubtedly, the infinite greed of human being for power, </w:t>
        <w:br/>
        <w:br/>
        <w:t xml:space="preserve">his selfishness and drive to dominate over others, and his belief in right for self defense form the </w:t>
        <w:br/>
        <w:br/>
        <w:t xml:space="preserve">roots of almost all the wars. Will states ever stop becoming selfish or greedy Will they ever be </w:t>
        <w:br/>
        <w:br/>
        <w:t xml:space="preserve">ready to give up their rights for self defense </w:t>
        <w:br/>
        <w:br/>
        <w:t xml:space="preserve">Popular realist scholar, Thomas Hobbes, asserts in his book, ' Leviathan', establishes the </w:t>
        <w:br/>
        <w:br/>
        <w:t xml:space="preserve">basis of state and society. He asserts that self interest is the driving force behind establishment of </w:t>
        <w:br/>
        <w:br/>
        <w:t xml:space="preserve">any state. His theory is validated by the fact that individuals of a society, or a state, who vary in </w:t>
        <w:br/>
        <w:br/>
        <w:t xml:space="preserve">their capacities to fight against violent deaths, need to succumb to an authority, which can </w:t>
        <w:br/>
        <w:br/>
        <w:t xml:space="preserve">protect him. This authority, according to him, is a state. This authority can be in any form, </w:t>
        <w:br/>
        <w:br/>
        <w:t xml:space="preserve">monarchy, aristocracy or democracy. Hobbes extends his theory in this book, by explaining that </w:t>
        <w:br/>
        <w:br/>
        <w:t xml:space="preserve">any state should not be aggressive unless attacked or harmed by any other state. He stresses on </w:t>
        <w:br/>
        <w:br/>
        <w:t xml:space="preserve">the theory of ' do not harm'. (Thomas Hobbes) </w:t>
        <w:br/>
        <w:br/>
        <w:t xml:space="preserve">Another present day realist scholar, Kenneth Waltz, the founder of neo-realism, explains the </w:t>
        <w:br/>
        <w:br/>
        <w:t xml:space="preserve">behavior of the state. He asserts that the actions of a state are in response to the circumstances </w:t>
        <w:br/>
        <w:br/>
        <w:t xml:space="preserve">created by international scenario and competition. Many times, states may be limited in their </w:t>
        <w:br/>
        <w:br/>
        <w:t xml:space="preserve">choices and options. He asserts that every state faces the challenge of ensuring its own </w:t>
        <w:br/>
        <w:br/>
        <w:t xml:space="preserve">security.(Kenneth waltz) </w:t>
        <w:br/>
        <w:br/>
        <w:t xml:space="preserve">The democratic peace theory is wrong in its basic assumption that a democratic nation is </w:t>
        <w:br/>
        <w:br/>
        <w:t xml:space="preserve">less likely to engage in a war with another democratic nation. The bare truth of our world is that </w:t>
        <w:br/>
        <w:br/>
        <w:t xml:space="preserve">each and every individual or any state, is always under a constant threat of insecurity. The theory </w:t>
        <w:br/>
        <w:br/>
        <w:t xml:space="preserve">of 'live and let live' is never implemented and democracy is never put in practice. America and </w:t>
        <w:br/>
        <w:br/>
        <w:t xml:space="preserve">Britain have demonstrated that they just cannot mind their own business, and let others live in </w:t>
        <w:br/>
        <w:br/>
        <w:t xml:space="preserve">peace. If its not any of these two, its China, Russia or any other mighty power, engaging in </w:t>
        <w:br/>
        <w:br/>
        <w:t xml:space="preserve">affairs of other nations. What right did China have to gulp Tibet </w:t>
        <w:br/>
        <w:br/>
        <w:t xml:space="preserve">Conclusively it can be said that the democratic peace theory is wrong in its basic assumptions. </w:t>
        <w:br/>
        <w:br/>
        <w:t xml:space="preserve">Democratic nations may be peace loving, but hey do not necessarily practice democracy nor do </w:t>
        <w:br/>
        <w:br/>
        <w:t xml:space="preserve">they give up heir rights to self defense. Both the realist scholars Thomas Hobbes and Kenneth </w:t>
        <w:br/>
        <w:br/>
        <w:t xml:space="preserve">Waltz also point towards self interest and interference by others as factors compelling the state to </w:t>
        <w:br/>
        <w:br/>
        <w:t xml:space="preserve">take necessary actions, and that action can be war also. They correctly challenge the democratic </w:t>
        <w:br/>
        <w:br/>
        <w:t xml:space="preserve">peace theory. </w:t>
        <w:br/>
        <w:br/>
        <w:br/>
        <w:br/>
        <w:br/>
        <w:br/>
        <w:br/>
        <w:t xml:space="preserve">References : </w:t>
        <w:br/>
        <w:br/>
        <w:t xml:space="preserve">1. Thomas Hobbes, Wikipedia the free encyclopedia, 11 September 2007, </w:t>
        <w:br/>
        <w:br/>
        <w:t xml:space="preserve">Retrieved on 12 September from: &lt; http://en. wikipedia. org/wiki/Thomas_Hobbes &gt; 2. Kenneth Waltz. Wikipedia the free encyclopedia, 28 August 2007, </w:t>
        <w:br/>
        <w:br/>
        <w:t xml:space="preserve">Retrieved on 12 September from : &lt; http://en. wikipedia. org/wiki/Kenneth_Waltz &gt;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https://assignbuster.com/democratic-peace-theory-a-realistic-challenge/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Democratic peace theory: a realistic cha...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oci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Democratic peace theory: a realistic challenge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Democratic peace theory: a realistic challenge</dc:title>
  <dc:subject>Sociology;</dc:subject>
  <dc:creator>AssignBuster</dc:creator>
  <cp:keywords/>
  <dc:description>He asserts that the actions of a state are in response to the circumstances created by international scenario and competition.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Sociology;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