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Constructing statement of cash flows and analyses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Business Liquidity </w:t>
      </w:r>
    </w:p>
    <w:p>
      <w:pPr>
        <w:pStyle w:val="TextBody"/>
        <w:bidi w:val="0"/>
        <w:jc w:val="start"/>
        <w:rPr/>
      </w:pPr>
      <w:r>
        <w:rPr/>
        <w:t xml:space="preserve">The Metropolitan Hotel in Vancouver, British Columbia, Canada, is one of the best hotels in the area. The hotel has friendly and helpful staff, rooms of good size that are well maintained, and is quite and very comfortable. The current management of the hotel needs to assess its performance so as to come up with efficient ways to improve its operations. The assessment will consist of a full absolute and percentage comparative horizontal analyses of the balance sheet and income statements, preparation of the cash flow statement, and summary of the financial position and performance achievement of the hotel. </w:t>
      </w:r>
    </w:p>
    <w:p>
      <w:pPr>
        <w:pStyle w:val="Heading2"/>
        <w:bidi w:val="0"/>
        <w:jc w:val="start"/>
        <w:rPr/>
      </w:pPr>
      <w:r>
        <w:rPr/>
        <w:t xml:space="preserve">Absolute and Percentage Comparative Horizontal Analysis </w:t>
      </w:r>
    </w:p>
    <w:p>
      <w:pPr>
        <w:pStyle w:val="Heading3"/>
        <w:bidi w:val="0"/>
        <w:jc w:val="start"/>
        <w:rPr/>
      </w:pPr>
      <w:r>
        <w:rPr/>
        <w:t xml:space="preserve">Balance Sheet </w:t>
      </w:r>
    </w:p>
    <w:tbl>
      <w:tblPr>
        <w:tblW w:w="9090" w:type="dxa"/>
        <w:jc w:val="start"/>
        <w:tblInd w:w="0" w:type="dxa"/>
        <w:tblLayout w:type="fixed"/>
        <w:tblCellMar>
          <w:top w:w="0" w:type="dxa"/>
          <w:start w:w="0" w:type="dxa"/>
          <w:bottom w:w="0" w:type="dxa"/>
          <w:end w:w="0" w:type="dxa"/>
        </w:tblCellMar>
      </w:tblPr>
      <w:tblGrid>
        <w:gridCol w:w="3780"/>
        <w:gridCol w:w="1440"/>
        <w:gridCol w:w="1440"/>
        <w:gridCol w:w="1290"/>
        <w:gridCol w:w="1140"/>
      </w:tblGrid>
      <w:tr>
        <w:trPr/>
        <w:tc>
          <w:tcPr>
            <w:tcW w:w="3780" w:type="dxa"/>
            <w:tcBorders/>
            <w:vAlign w:val="center"/>
          </w:tcPr>
          <w:p>
            <w:pPr>
              <w:pStyle w:val="TableContents"/>
              <w:bidi w:val="0"/>
              <w:spacing w:before="0" w:after="283"/>
              <w:jc w:val="start"/>
              <w:rPr>
                <w:sz w:val="4"/>
                <w:szCs w:val="4"/>
              </w:rPr>
            </w:pPr>
            <w:r>
              <w:rPr>
                <w:sz w:val="4"/>
                <w:szCs w:val="4"/>
              </w:rPr>
            </w:r>
          </w:p>
        </w:tc>
        <w:tc>
          <w:tcPr>
            <w:tcW w:w="2880" w:type="dxa"/>
            <w:gridSpan w:val="2"/>
            <w:tcBorders/>
            <w:vAlign w:val="center"/>
          </w:tcPr>
          <w:p>
            <w:pPr>
              <w:pStyle w:val="TableContents"/>
              <w:bidi w:val="0"/>
              <w:spacing w:before="0" w:after="283"/>
              <w:jc w:val="start"/>
              <w:rPr/>
            </w:pPr>
            <w:r>
              <w:rPr/>
              <w:t xml:space="preserve">Period </w:t>
            </w:r>
          </w:p>
        </w:tc>
        <w:tc>
          <w:tcPr>
            <w:tcW w:w="2430" w:type="dxa"/>
            <w:gridSpan w:val="2"/>
            <w:tcBorders/>
            <w:vAlign w:val="center"/>
          </w:tcPr>
          <w:p>
            <w:pPr>
              <w:pStyle w:val="TableContents"/>
              <w:bidi w:val="0"/>
              <w:spacing w:before="0" w:after="283"/>
              <w:jc w:val="start"/>
              <w:rPr/>
            </w:pPr>
            <w:r>
              <w:rPr/>
              <w:t xml:space="preserve">Change </w:t>
            </w:r>
          </w:p>
        </w:tc>
      </w:tr>
      <w:tr>
        <w:trPr/>
        <w:tc>
          <w:tcPr>
            <w:tcW w:w="3780" w:type="dxa"/>
            <w:tcBorders/>
            <w:vAlign w:val="center"/>
          </w:tcPr>
          <w:p>
            <w:pPr>
              <w:pStyle w:val="TableContents"/>
              <w:bidi w:val="0"/>
              <w:spacing w:before="0" w:after="283"/>
              <w:jc w:val="start"/>
              <w:rPr>
                <w:sz w:val="4"/>
                <w:szCs w:val="4"/>
              </w:rPr>
            </w:pPr>
            <w:r>
              <w:rPr>
                <w:sz w:val="4"/>
                <w:szCs w:val="4"/>
              </w:rPr>
            </w:r>
          </w:p>
        </w:tc>
        <w:tc>
          <w:tcPr>
            <w:tcW w:w="1440" w:type="dxa"/>
            <w:tcBorders/>
            <w:vAlign w:val="center"/>
          </w:tcPr>
          <w:p>
            <w:pPr>
              <w:pStyle w:val="TableContents"/>
              <w:bidi w:val="0"/>
              <w:spacing w:before="0" w:after="283"/>
              <w:jc w:val="start"/>
              <w:rPr/>
            </w:pPr>
            <w:r>
              <w:rPr/>
              <w:t xml:space="preserve">Year 2 </w:t>
            </w:r>
          </w:p>
        </w:tc>
        <w:tc>
          <w:tcPr>
            <w:tcW w:w="1440" w:type="dxa"/>
            <w:tcBorders/>
            <w:vAlign w:val="center"/>
          </w:tcPr>
          <w:p>
            <w:pPr>
              <w:pStyle w:val="TableContents"/>
              <w:bidi w:val="0"/>
              <w:spacing w:before="0" w:after="283"/>
              <w:jc w:val="start"/>
              <w:rPr/>
            </w:pPr>
            <w:r>
              <w:rPr/>
              <w:t xml:space="preserve">Year 1 </w:t>
            </w:r>
          </w:p>
        </w:tc>
        <w:tc>
          <w:tcPr>
            <w:tcW w:w="1290" w:type="dxa"/>
            <w:tcBorders/>
            <w:vAlign w:val="center"/>
          </w:tcPr>
          <w:p>
            <w:pPr>
              <w:pStyle w:val="TableContents"/>
              <w:bidi w:val="0"/>
              <w:spacing w:before="0" w:after="283"/>
              <w:jc w:val="start"/>
              <w:rPr/>
            </w:pPr>
            <w:r>
              <w:rPr/>
              <w:t xml:space="preserve">Absolute </w:t>
            </w:r>
          </w:p>
        </w:tc>
        <w:tc>
          <w:tcPr>
            <w:tcW w:w="1140" w:type="dxa"/>
            <w:tcBorders/>
            <w:vAlign w:val="center"/>
          </w:tcPr>
          <w:p>
            <w:pPr>
              <w:pStyle w:val="TableContents"/>
              <w:bidi w:val="0"/>
              <w:spacing w:before="0" w:after="283"/>
              <w:jc w:val="start"/>
              <w:rPr/>
            </w:pPr>
            <w:r>
              <w:rPr/>
              <w:t xml:space="preserve">Percent </w:t>
            </w:r>
          </w:p>
        </w:tc>
      </w:tr>
      <w:tr>
        <w:trPr/>
        <w:tc>
          <w:tcPr>
            <w:tcW w:w="3780" w:type="dxa"/>
            <w:tcBorders/>
            <w:vAlign w:val="center"/>
          </w:tcPr>
          <w:p>
            <w:pPr>
              <w:pStyle w:val="TableContents"/>
              <w:bidi w:val="0"/>
              <w:spacing w:before="0" w:after="283"/>
              <w:jc w:val="start"/>
              <w:rPr/>
            </w:pPr>
            <w:r>
              <w:rPr/>
              <w:t xml:space="preserve">Current Assets </w:t>
            </w:r>
          </w:p>
        </w:tc>
        <w:tc>
          <w:tcPr>
            <w:tcW w:w="1440" w:type="dxa"/>
            <w:tcBorders/>
            <w:vAlign w:val="center"/>
          </w:tcPr>
          <w:p>
            <w:pPr>
              <w:pStyle w:val="TableContents"/>
              <w:bidi w:val="0"/>
              <w:spacing w:before="0" w:after="283"/>
              <w:jc w:val="start"/>
              <w:rPr>
                <w:sz w:val="4"/>
                <w:szCs w:val="4"/>
              </w:rPr>
            </w:pPr>
            <w:r>
              <w:rPr>
                <w:sz w:val="4"/>
                <w:szCs w:val="4"/>
              </w:rPr>
            </w:r>
          </w:p>
        </w:tc>
        <w:tc>
          <w:tcPr>
            <w:tcW w:w="1440" w:type="dxa"/>
            <w:tcBorders/>
            <w:vAlign w:val="center"/>
          </w:tcPr>
          <w:p>
            <w:pPr>
              <w:pStyle w:val="TableContents"/>
              <w:bidi w:val="0"/>
              <w:spacing w:before="0" w:after="283"/>
              <w:jc w:val="start"/>
              <w:rPr>
                <w:sz w:val="4"/>
                <w:szCs w:val="4"/>
              </w:rPr>
            </w:pPr>
            <w:r>
              <w:rPr>
                <w:sz w:val="4"/>
                <w:szCs w:val="4"/>
              </w:rPr>
            </w:r>
          </w:p>
        </w:tc>
        <w:tc>
          <w:tcPr>
            <w:tcW w:w="1290" w:type="dxa"/>
            <w:tcBorders/>
            <w:vAlign w:val="center"/>
          </w:tcPr>
          <w:p>
            <w:pPr>
              <w:pStyle w:val="TableContents"/>
              <w:bidi w:val="0"/>
              <w:spacing w:before="0" w:after="283"/>
              <w:jc w:val="start"/>
              <w:rPr>
                <w:sz w:val="4"/>
                <w:szCs w:val="4"/>
              </w:rPr>
            </w:pPr>
            <w:r>
              <w:rPr>
                <w:sz w:val="4"/>
                <w:szCs w:val="4"/>
              </w:rPr>
            </w:r>
          </w:p>
        </w:tc>
        <w:tc>
          <w:tcPr>
            <w:tcW w:w="1140" w:type="dxa"/>
            <w:tcBorders/>
            <w:vAlign w:val="center"/>
          </w:tcPr>
          <w:p>
            <w:pPr>
              <w:pStyle w:val="TableContents"/>
              <w:bidi w:val="0"/>
              <w:spacing w:before="0" w:after="283"/>
              <w:jc w:val="start"/>
              <w:rPr>
                <w:sz w:val="4"/>
                <w:szCs w:val="4"/>
              </w:rPr>
            </w:pPr>
            <w:r>
              <w:rPr>
                <w:sz w:val="4"/>
                <w:szCs w:val="4"/>
              </w:rPr>
            </w:r>
          </w:p>
        </w:tc>
      </w:tr>
      <w:tr>
        <w:trPr/>
        <w:tc>
          <w:tcPr>
            <w:tcW w:w="3780" w:type="dxa"/>
            <w:tcBorders/>
            <w:vAlign w:val="center"/>
          </w:tcPr>
          <w:p>
            <w:pPr>
              <w:pStyle w:val="TableContents"/>
              <w:bidi w:val="0"/>
              <w:spacing w:before="0" w:after="283"/>
              <w:jc w:val="start"/>
              <w:rPr/>
            </w:pPr>
            <w:r>
              <w:rPr/>
              <w:t xml:space="preserve">Cash </w:t>
            </w:r>
          </w:p>
        </w:tc>
        <w:tc>
          <w:tcPr>
            <w:tcW w:w="1440" w:type="dxa"/>
            <w:tcBorders/>
            <w:vAlign w:val="center"/>
          </w:tcPr>
          <w:p>
            <w:pPr>
              <w:pStyle w:val="TableContents"/>
              <w:bidi w:val="0"/>
              <w:spacing w:before="0" w:after="283"/>
              <w:jc w:val="start"/>
              <w:rPr/>
            </w:pPr>
            <w:r>
              <w:rPr/>
              <w:t xml:space="preserve">$1, 032, 204 </w:t>
            </w:r>
          </w:p>
        </w:tc>
        <w:tc>
          <w:tcPr>
            <w:tcW w:w="1440" w:type="dxa"/>
            <w:tcBorders/>
            <w:vAlign w:val="center"/>
          </w:tcPr>
          <w:p>
            <w:pPr>
              <w:pStyle w:val="TableContents"/>
              <w:bidi w:val="0"/>
              <w:spacing w:before="0" w:after="283"/>
              <w:jc w:val="start"/>
              <w:rPr/>
            </w:pPr>
            <w:r>
              <w:rPr/>
              <w:t xml:space="preserve">$470, 880 </w:t>
            </w:r>
          </w:p>
        </w:tc>
        <w:tc>
          <w:tcPr>
            <w:tcW w:w="1290" w:type="dxa"/>
            <w:tcBorders/>
            <w:vAlign w:val="center"/>
          </w:tcPr>
          <w:p>
            <w:pPr>
              <w:pStyle w:val="TableContents"/>
              <w:bidi w:val="0"/>
              <w:spacing w:before="0" w:after="283"/>
              <w:jc w:val="start"/>
              <w:rPr/>
            </w:pPr>
            <w:r>
              <w:rPr/>
              <w:t xml:space="preserve">$561, 324 </w:t>
            </w:r>
          </w:p>
        </w:tc>
        <w:tc>
          <w:tcPr>
            <w:tcW w:w="1140" w:type="dxa"/>
            <w:tcBorders/>
            <w:vAlign w:val="center"/>
          </w:tcPr>
          <w:p>
            <w:pPr>
              <w:pStyle w:val="TableContents"/>
              <w:bidi w:val="0"/>
              <w:spacing w:before="0" w:after="283"/>
              <w:jc w:val="start"/>
              <w:rPr/>
            </w:pPr>
            <w:r>
              <w:rPr/>
              <w:t xml:space="preserve">119. 21 </w:t>
            </w:r>
          </w:p>
        </w:tc>
      </w:tr>
      <w:tr>
        <w:trPr/>
        <w:tc>
          <w:tcPr>
            <w:tcW w:w="3780" w:type="dxa"/>
            <w:tcBorders/>
            <w:vAlign w:val="center"/>
          </w:tcPr>
          <w:p>
            <w:pPr>
              <w:pStyle w:val="TableContents"/>
              <w:bidi w:val="0"/>
              <w:spacing w:before="0" w:after="283"/>
              <w:jc w:val="start"/>
              <w:rPr/>
            </w:pPr>
            <w:r>
              <w:rPr/>
              <w:t xml:space="preserve">Inventories </w:t>
            </w:r>
          </w:p>
        </w:tc>
        <w:tc>
          <w:tcPr>
            <w:tcW w:w="1440" w:type="dxa"/>
            <w:tcBorders/>
            <w:vAlign w:val="center"/>
          </w:tcPr>
          <w:p>
            <w:pPr>
              <w:pStyle w:val="TableContents"/>
              <w:bidi w:val="0"/>
              <w:spacing w:before="0" w:after="283"/>
              <w:jc w:val="start"/>
              <w:rPr/>
            </w:pPr>
            <w:r>
              <w:rPr/>
              <w:t xml:space="preserve">$1, 779, 525 </w:t>
            </w:r>
          </w:p>
        </w:tc>
        <w:tc>
          <w:tcPr>
            <w:tcW w:w="1440" w:type="dxa"/>
            <w:tcBorders/>
            <w:vAlign w:val="center"/>
          </w:tcPr>
          <w:p>
            <w:pPr>
              <w:pStyle w:val="TableContents"/>
              <w:bidi w:val="0"/>
              <w:spacing w:before="0" w:after="283"/>
              <w:jc w:val="start"/>
              <w:rPr/>
            </w:pPr>
            <w:r>
              <w:rPr/>
              <w:t xml:space="preserve">$1, 285, 792 </w:t>
            </w:r>
          </w:p>
        </w:tc>
        <w:tc>
          <w:tcPr>
            <w:tcW w:w="1290" w:type="dxa"/>
            <w:tcBorders/>
            <w:vAlign w:val="center"/>
          </w:tcPr>
          <w:p>
            <w:pPr>
              <w:pStyle w:val="TableContents"/>
              <w:bidi w:val="0"/>
              <w:spacing w:before="0" w:after="283"/>
              <w:jc w:val="start"/>
              <w:rPr/>
            </w:pPr>
            <w:r>
              <w:rPr/>
              <w:t xml:space="preserve">$493, 733 </w:t>
            </w:r>
          </w:p>
        </w:tc>
        <w:tc>
          <w:tcPr>
            <w:tcW w:w="1140" w:type="dxa"/>
            <w:tcBorders/>
            <w:vAlign w:val="center"/>
          </w:tcPr>
          <w:p>
            <w:pPr>
              <w:pStyle w:val="TableContents"/>
              <w:bidi w:val="0"/>
              <w:spacing w:before="0" w:after="283"/>
              <w:jc w:val="start"/>
              <w:rPr/>
            </w:pPr>
            <w:r>
              <w:rPr/>
              <w:t xml:space="preserve">38. 40 </w:t>
            </w:r>
          </w:p>
        </w:tc>
      </w:tr>
      <w:tr>
        <w:trPr/>
        <w:tc>
          <w:tcPr>
            <w:tcW w:w="3780" w:type="dxa"/>
            <w:tcBorders/>
            <w:vAlign w:val="center"/>
          </w:tcPr>
          <w:p>
            <w:pPr>
              <w:pStyle w:val="TableContents"/>
              <w:bidi w:val="0"/>
              <w:spacing w:before="0" w:after="283"/>
              <w:jc w:val="start"/>
              <w:rPr/>
            </w:pPr>
            <w:r>
              <w:rPr/>
              <w:t xml:space="preserve">Accounts Receivable </w:t>
            </w:r>
          </w:p>
        </w:tc>
        <w:tc>
          <w:tcPr>
            <w:tcW w:w="1440" w:type="dxa"/>
            <w:tcBorders/>
            <w:vAlign w:val="center"/>
          </w:tcPr>
          <w:p>
            <w:pPr>
              <w:pStyle w:val="TableContents"/>
              <w:bidi w:val="0"/>
              <w:spacing w:before="0" w:after="283"/>
              <w:jc w:val="start"/>
              <w:rPr/>
            </w:pPr>
            <w:r>
              <w:rPr/>
              <w:t xml:space="preserve">$1, 030, 806 </w:t>
            </w:r>
          </w:p>
        </w:tc>
        <w:tc>
          <w:tcPr>
            <w:tcW w:w="1440" w:type="dxa"/>
            <w:tcBorders/>
            <w:vAlign w:val="center"/>
          </w:tcPr>
          <w:p>
            <w:pPr>
              <w:pStyle w:val="TableContents"/>
              <w:bidi w:val="0"/>
              <w:spacing w:before="0" w:after="283"/>
              <w:jc w:val="start"/>
              <w:rPr/>
            </w:pPr>
            <w:r>
              <w:rPr/>
              <w:t xml:space="preserve">$1, 000, 357 </w:t>
            </w:r>
          </w:p>
        </w:tc>
        <w:tc>
          <w:tcPr>
            <w:tcW w:w="1290" w:type="dxa"/>
            <w:tcBorders/>
            <w:vAlign w:val="center"/>
          </w:tcPr>
          <w:p>
            <w:pPr>
              <w:pStyle w:val="TableContents"/>
              <w:bidi w:val="0"/>
              <w:spacing w:before="0" w:after="283"/>
              <w:jc w:val="start"/>
              <w:rPr/>
            </w:pPr>
            <w:r>
              <w:rPr/>
              <w:t xml:space="preserve">$30, 449 </w:t>
            </w:r>
          </w:p>
        </w:tc>
        <w:tc>
          <w:tcPr>
            <w:tcW w:w="1140" w:type="dxa"/>
            <w:tcBorders/>
            <w:vAlign w:val="center"/>
          </w:tcPr>
          <w:p>
            <w:pPr>
              <w:pStyle w:val="TableContents"/>
              <w:bidi w:val="0"/>
              <w:spacing w:before="0" w:after="283"/>
              <w:jc w:val="start"/>
              <w:rPr/>
            </w:pPr>
            <w:r>
              <w:rPr/>
              <w:t xml:space="preserve">3. 04 </w:t>
            </w:r>
          </w:p>
        </w:tc>
      </w:tr>
      <w:tr>
        <w:trPr/>
        <w:tc>
          <w:tcPr>
            <w:tcW w:w="3780" w:type="dxa"/>
            <w:tcBorders/>
            <w:vAlign w:val="center"/>
          </w:tcPr>
          <w:p>
            <w:pPr>
              <w:pStyle w:val="TableContents"/>
              <w:bidi w:val="0"/>
              <w:spacing w:before="0" w:after="283"/>
              <w:jc w:val="start"/>
              <w:rPr/>
            </w:pPr>
            <w:r>
              <w:rPr/>
              <w:t xml:space="preserve">Restricted Cash </w:t>
            </w:r>
          </w:p>
        </w:tc>
        <w:tc>
          <w:tcPr>
            <w:tcW w:w="1440" w:type="dxa"/>
            <w:tcBorders/>
            <w:vAlign w:val="center"/>
          </w:tcPr>
          <w:p>
            <w:pPr>
              <w:pStyle w:val="TableContents"/>
              <w:bidi w:val="0"/>
              <w:spacing w:before="0" w:after="283"/>
              <w:jc w:val="start"/>
              <w:rPr/>
            </w:pPr>
            <w:r>
              <w:rPr/>
              <w:t xml:space="preserve">$191, 828 </w:t>
            </w:r>
          </w:p>
        </w:tc>
        <w:tc>
          <w:tcPr>
            <w:tcW w:w="1440" w:type="dxa"/>
            <w:tcBorders/>
            <w:vAlign w:val="center"/>
          </w:tcPr>
          <w:p>
            <w:pPr>
              <w:pStyle w:val="TableContents"/>
              <w:bidi w:val="0"/>
              <w:spacing w:before="0" w:after="283"/>
              <w:jc w:val="start"/>
              <w:rPr/>
            </w:pPr>
            <w:r>
              <w:rPr/>
              <w:t xml:space="preserve">$983, 098 </w:t>
            </w:r>
          </w:p>
        </w:tc>
        <w:tc>
          <w:tcPr>
            <w:tcW w:w="1290" w:type="dxa"/>
            <w:tcBorders/>
            <w:vAlign w:val="center"/>
          </w:tcPr>
          <w:p>
            <w:pPr>
              <w:pStyle w:val="TableContents"/>
              <w:bidi w:val="0"/>
              <w:spacing w:before="0" w:after="283"/>
              <w:jc w:val="start"/>
              <w:rPr/>
            </w:pPr>
            <w:r>
              <w:rPr/>
              <w:t xml:space="preserve">$(791, 270) </w:t>
            </w:r>
          </w:p>
        </w:tc>
        <w:tc>
          <w:tcPr>
            <w:tcW w:w="1140" w:type="dxa"/>
            <w:tcBorders/>
            <w:vAlign w:val="center"/>
          </w:tcPr>
          <w:p>
            <w:pPr>
              <w:pStyle w:val="TableContents"/>
              <w:bidi w:val="0"/>
              <w:spacing w:before="0" w:after="283"/>
              <w:jc w:val="start"/>
              <w:rPr/>
            </w:pPr>
            <w:r>
              <w:rPr/>
              <w:t xml:space="preserve">(80. 49) </w:t>
            </w:r>
          </w:p>
        </w:tc>
      </w:tr>
      <w:tr>
        <w:trPr/>
        <w:tc>
          <w:tcPr>
            <w:tcW w:w="3780" w:type="dxa"/>
            <w:tcBorders/>
            <w:vAlign w:val="center"/>
          </w:tcPr>
          <w:p>
            <w:pPr>
              <w:pStyle w:val="TableContents"/>
              <w:bidi w:val="0"/>
              <w:spacing w:before="0" w:after="283"/>
              <w:jc w:val="start"/>
              <w:rPr/>
            </w:pPr>
            <w:r>
              <w:rPr/>
              <w:t xml:space="preserve">Cash from Borrowing </w:t>
            </w:r>
          </w:p>
        </w:tc>
        <w:tc>
          <w:tcPr>
            <w:tcW w:w="1440" w:type="dxa"/>
            <w:tcBorders/>
            <w:vAlign w:val="center"/>
          </w:tcPr>
          <w:p>
            <w:pPr>
              <w:pStyle w:val="TableContents"/>
              <w:bidi w:val="0"/>
              <w:spacing w:before="0" w:after="283"/>
              <w:jc w:val="start"/>
              <w:rPr/>
            </w:pPr>
            <w:r>
              <w:rPr/>
              <w:t xml:space="preserve">$88 </w:t>
            </w:r>
          </w:p>
        </w:tc>
        <w:tc>
          <w:tcPr>
            <w:tcW w:w="1440" w:type="dxa"/>
            <w:tcBorders/>
            <w:vAlign w:val="center"/>
          </w:tcPr>
          <w:p>
            <w:pPr>
              <w:pStyle w:val="TableContents"/>
              <w:bidi w:val="0"/>
              <w:spacing w:before="0" w:after="283"/>
              <w:jc w:val="start"/>
              <w:rPr/>
            </w:pPr>
            <w:r>
              <w:rPr/>
              <w:t xml:space="preserve">$63, 550 </w:t>
            </w:r>
          </w:p>
        </w:tc>
        <w:tc>
          <w:tcPr>
            <w:tcW w:w="1290" w:type="dxa"/>
            <w:tcBorders/>
            <w:vAlign w:val="center"/>
          </w:tcPr>
          <w:p>
            <w:pPr>
              <w:pStyle w:val="TableContents"/>
              <w:bidi w:val="0"/>
              <w:spacing w:before="0" w:after="283"/>
              <w:jc w:val="start"/>
              <w:rPr/>
            </w:pPr>
            <w:r>
              <w:rPr/>
              <w:t xml:space="preserve">$(63, 462) </w:t>
            </w:r>
          </w:p>
        </w:tc>
        <w:tc>
          <w:tcPr>
            <w:tcW w:w="1140" w:type="dxa"/>
            <w:tcBorders/>
            <w:vAlign w:val="center"/>
          </w:tcPr>
          <w:p>
            <w:pPr>
              <w:pStyle w:val="TableContents"/>
              <w:bidi w:val="0"/>
              <w:spacing w:before="0" w:after="283"/>
              <w:jc w:val="start"/>
              <w:rPr/>
            </w:pPr>
            <w:r>
              <w:rPr/>
              <w:t xml:space="preserve">(99. 86) </w:t>
            </w:r>
          </w:p>
        </w:tc>
      </w:tr>
      <w:tr>
        <w:trPr/>
        <w:tc>
          <w:tcPr>
            <w:tcW w:w="3780" w:type="dxa"/>
            <w:tcBorders/>
            <w:vAlign w:val="center"/>
          </w:tcPr>
          <w:p>
            <w:pPr>
              <w:pStyle w:val="TableContents"/>
              <w:bidi w:val="0"/>
              <w:spacing w:before="0" w:after="283"/>
              <w:jc w:val="start"/>
              <w:rPr/>
            </w:pPr>
            <w:r>
              <w:rPr/>
              <w:t xml:space="preserve">Total Current Assets </w:t>
            </w:r>
          </w:p>
        </w:tc>
        <w:tc>
          <w:tcPr>
            <w:tcW w:w="1440" w:type="dxa"/>
            <w:tcBorders/>
            <w:vAlign w:val="center"/>
          </w:tcPr>
          <w:p>
            <w:pPr>
              <w:pStyle w:val="TableContents"/>
              <w:bidi w:val="0"/>
              <w:spacing w:before="0" w:after="283"/>
              <w:jc w:val="start"/>
              <w:rPr/>
            </w:pPr>
            <w:r>
              <w:rPr/>
              <w:t xml:space="preserve">$4, 034, 452 </w:t>
            </w:r>
          </w:p>
        </w:tc>
        <w:tc>
          <w:tcPr>
            <w:tcW w:w="1440" w:type="dxa"/>
            <w:tcBorders/>
            <w:vAlign w:val="center"/>
          </w:tcPr>
          <w:p>
            <w:pPr>
              <w:pStyle w:val="TableContents"/>
              <w:bidi w:val="0"/>
              <w:spacing w:before="0" w:after="283"/>
              <w:jc w:val="start"/>
              <w:rPr/>
            </w:pPr>
            <w:r>
              <w:rPr/>
              <w:t xml:space="preserve">$3, 803, 676 </w:t>
            </w:r>
          </w:p>
        </w:tc>
        <w:tc>
          <w:tcPr>
            <w:tcW w:w="1290" w:type="dxa"/>
            <w:tcBorders/>
            <w:vAlign w:val="center"/>
          </w:tcPr>
          <w:p>
            <w:pPr>
              <w:pStyle w:val="TableContents"/>
              <w:bidi w:val="0"/>
              <w:spacing w:before="0" w:after="283"/>
              <w:jc w:val="start"/>
              <w:rPr/>
            </w:pPr>
            <w:r>
              <w:rPr/>
              <w:t xml:space="preserve">$230, 776 </w:t>
            </w:r>
          </w:p>
        </w:tc>
        <w:tc>
          <w:tcPr>
            <w:tcW w:w="1140" w:type="dxa"/>
            <w:tcBorders/>
            <w:vAlign w:val="center"/>
          </w:tcPr>
          <w:p>
            <w:pPr>
              <w:pStyle w:val="TableContents"/>
              <w:bidi w:val="0"/>
              <w:spacing w:before="0" w:after="283"/>
              <w:jc w:val="start"/>
              <w:rPr/>
            </w:pPr>
            <w:r>
              <w:rPr/>
              <w:t xml:space="preserve">6. 07 </w:t>
            </w:r>
          </w:p>
        </w:tc>
      </w:tr>
      <w:tr>
        <w:trPr/>
        <w:tc>
          <w:tcPr>
            <w:tcW w:w="3780" w:type="dxa"/>
            <w:tcBorders/>
            <w:vAlign w:val="center"/>
          </w:tcPr>
          <w:p>
            <w:pPr>
              <w:pStyle w:val="TableContents"/>
              <w:bidi w:val="0"/>
              <w:spacing w:before="0" w:after="283"/>
              <w:jc w:val="start"/>
              <w:rPr/>
            </w:pPr>
            <w:r>
              <w:rPr/>
              <w:t xml:space="preserve">Long Term Assets </w:t>
            </w:r>
          </w:p>
        </w:tc>
        <w:tc>
          <w:tcPr>
            <w:tcW w:w="1440" w:type="dxa"/>
            <w:tcBorders/>
            <w:vAlign w:val="center"/>
          </w:tcPr>
          <w:p>
            <w:pPr>
              <w:pStyle w:val="TableContents"/>
              <w:bidi w:val="0"/>
              <w:spacing w:before="0" w:after="283"/>
              <w:jc w:val="start"/>
              <w:rPr>
                <w:sz w:val="4"/>
                <w:szCs w:val="4"/>
              </w:rPr>
            </w:pPr>
            <w:r>
              <w:rPr>
                <w:sz w:val="4"/>
                <w:szCs w:val="4"/>
              </w:rPr>
            </w:r>
          </w:p>
        </w:tc>
        <w:tc>
          <w:tcPr>
            <w:tcW w:w="1440" w:type="dxa"/>
            <w:tcBorders/>
            <w:vAlign w:val="center"/>
          </w:tcPr>
          <w:p>
            <w:pPr>
              <w:pStyle w:val="TableContents"/>
              <w:bidi w:val="0"/>
              <w:spacing w:before="0" w:after="283"/>
              <w:jc w:val="start"/>
              <w:rPr>
                <w:sz w:val="4"/>
                <w:szCs w:val="4"/>
              </w:rPr>
            </w:pPr>
            <w:r>
              <w:rPr>
                <w:sz w:val="4"/>
                <w:szCs w:val="4"/>
              </w:rPr>
            </w:r>
          </w:p>
        </w:tc>
        <w:tc>
          <w:tcPr>
            <w:tcW w:w="1290" w:type="dxa"/>
            <w:tcBorders/>
            <w:vAlign w:val="center"/>
          </w:tcPr>
          <w:p>
            <w:pPr>
              <w:pStyle w:val="TableContents"/>
              <w:bidi w:val="0"/>
              <w:spacing w:before="0" w:after="283"/>
              <w:jc w:val="start"/>
              <w:rPr>
                <w:sz w:val="4"/>
                <w:szCs w:val="4"/>
              </w:rPr>
            </w:pPr>
            <w:r>
              <w:rPr>
                <w:sz w:val="4"/>
                <w:szCs w:val="4"/>
              </w:rPr>
            </w:r>
          </w:p>
        </w:tc>
        <w:tc>
          <w:tcPr>
            <w:tcW w:w="1140" w:type="dxa"/>
            <w:tcBorders/>
            <w:vAlign w:val="center"/>
          </w:tcPr>
          <w:p>
            <w:pPr>
              <w:pStyle w:val="TableContents"/>
              <w:bidi w:val="0"/>
              <w:spacing w:before="0" w:after="283"/>
              <w:jc w:val="start"/>
              <w:rPr>
                <w:sz w:val="4"/>
                <w:szCs w:val="4"/>
              </w:rPr>
            </w:pPr>
            <w:r>
              <w:rPr>
                <w:sz w:val="4"/>
                <w:szCs w:val="4"/>
              </w:rPr>
            </w:r>
          </w:p>
        </w:tc>
      </w:tr>
      <w:tr>
        <w:trPr/>
        <w:tc>
          <w:tcPr>
            <w:tcW w:w="3780" w:type="dxa"/>
            <w:tcBorders/>
            <w:vAlign w:val="center"/>
          </w:tcPr>
          <w:p>
            <w:pPr>
              <w:pStyle w:val="TableContents"/>
              <w:bidi w:val="0"/>
              <w:spacing w:before="0" w:after="283"/>
              <w:jc w:val="start"/>
              <w:rPr/>
            </w:pPr>
            <w:r>
              <w:rPr/>
              <w:t xml:space="preserve">Building Property &amp; Equipment </w:t>
            </w:r>
          </w:p>
        </w:tc>
        <w:tc>
          <w:tcPr>
            <w:tcW w:w="1440" w:type="dxa"/>
            <w:tcBorders/>
            <w:vAlign w:val="center"/>
          </w:tcPr>
          <w:p>
            <w:pPr>
              <w:pStyle w:val="TableContents"/>
              <w:bidi w:val="0"/>
              <w:spacing w:before="0" w:after="283"/>
              <w:jc w:val="start"/>
              <w:rPr/>
            </w:pPr>
            <w:r>
              <w:rPr/>
              <w:t xml:space="preserve">$35, 000, 000 </w:t>
            </w:r>
          </w:p>
        </w:tc>
        <w:tc>
          <w:tcPr>
            <w:tcW w:w="1440" w:type="dxa"/>
            <w:tcBorders/>
            <w:vAlign w:val="center"/>
          </w:tcPr>
          <w:p>
            <w:pPr>
              <w:pStyle w:val="TableContents"/>
              <w:bidi w:val="0"/>
              <w:spacing w:before="0" w:after="283"/>
              <w:jc w:val="start"/>
              <w:rPr/>
            </w:pPr>
            <w:r>
              <w:rPr/>
              <w:t xml:space="preserve">$35, 000, 000 </w:t>
            </w:r>
          </w:p>
        </w:tc>
        <w:tc>
          <w:tcPr>
            <w:tcW w:w="1290" w:type="dxa"/>
            <w:tcBorders/>
            <w:vAlign w:val="center"/>
          </w:tcPr>
          <w:p>
            <w:pPr>
              <w:pStyle w:val="TableContents"/>
              <w:bidi w:val="0"/>
              <w:spacing w:before="0" w:after="283"/>
              <w:jc w:val="start"/>
              <w:rPr/>
            </w:pPr>
            <w:r>
              <w:rPr/>
              <w:t xml:space="preserve">– </w:t>
            </w:r>
          </w:p>
        </w:tc>
        <w:tc>
          <w:tcPr>
            <w:tcW w:w="1140" w:type="dxa"/>
            <w:tcBorders/>
            <w:vAlign w:val="center"/>
          </w:tcPr>
          <w:p>
            <w:pPr>
              <w:pStyle w:val="TableContents"/>
              <w:bidi w:val="0"/>
              <w:spacing w:before="0" w:after="283"/>
              <w:jc w:val="start"/>
              <w:rPr/>
            </w:pPr>
            <w:r>
              <w:rPr/>
              <w:t xml:space="preserve">– </w:t>
            </w:r>
          </w:p>
        </w:tc>
      </w:tr>
      <w:tr>
        <w:trPr/>
        <w:tc>
          <w:tcPr>
            <w:tcW w:w="3780" w:type="dxa"/>
            <w:tcBorders/>
            <w:vAlign w:val="center"/>
          </w:tcPr>
          <w:p>
            <w:pPr>
              <w:pStyle w:val="TableContents"/>
              <w:bidi w:val="0"/>
              <w:spacing w:before="0" w:after="283"/>
              <w:jc w:val="start"/>
              <w:rPr/>
            </w:pPr>
            <w:r>
              <w:rPr/>
              <w:t xml:space="preserve">Plus: Building Capital Additions </w:t>
            </w:r>
          </w:p>
        </w:tc>
        <w:tc>
          <w:tcPr>
            <w:tcW w:w="1440" w:type="dxa"/>
            <w:tcBorders/>
            <w:vAlign w:val="center"/>
          </w:tcPr>
          <w:p>
            <w:pPr>
              <w:pStyle w:val="TableContents"/>
              <w:bidi w:val="0"/>
              <w:spacing w:before="0" w:after="283"/>
              <w:jc w:val="start"/>
              <w:rPr/>
            </w:pPr>
            <w:r>
              <w:rPr/>
              <w:t xml:space="preserve">$2, 956, 000 </w:t>
            </w:r>
          </w:p>
        </w:tc>
        <w:tc>
          <w:tcPr>
            <w:tcW w:w="1440" w:type="dxa"/>
            <w:tcBorders/>
            <w:vAlign w:val="center"/>
          </w:tcPr>
          <w:p>
            <w:pPr>
              <w:pStyle w:val="TableContents"/>
              <w:bidi w:val="0"/>
              <w:spacing w:before="0" w:after="283"/>
              <w:jc w:val="start"/>
              <w:rPr/>
            </w:pPr>
            <w:r>
              <w:rPr/>
              <w:t xml:space="preserve">$2, 156, 000 </w:t>
            </w:r>
          </w:p>
        </w:tc>
        <w:tc>
          <w:tcPr>
            <w:tcW w:w="1290" w:type="dxa"/>
            <w:tcBorders/>
            <w:vAlign w:val="center"/>
          </w:tcPr>
          <w:p>
            <w:pPr>
              <w:pStyle w:val="TableContents"/>
              <w:bidi w:val="0"/>
              <w:spacing w:before="0" w:after="283"/>
              <w:jc w:val="start"/>
              <w:rPr/>
            </w:pPr>
            <w:r>
              <w:rPr/>
              <w:t xml:space="preserve">$800, 000 </w:t>
            </w:r>
          </w:p>
        </w:tc>
        <w:tc>
          <w:tcPr>
            <w:tcW w:w="1140" w:type="dxa"/>
            <w:tcBorders/>
            <w:vAlign w:val="center"/>
          </w:tcPr>
          <w:p>
            <w:pPr>
              <w:pStyle w:val="TableContents"/>
              <w:bidi w:val="0"/>
              <w:spacing w:before="0" w:after="283"/>
              <w:jc w:val="start"/>
              <w:rPr/>
            </w:pPr>
            <w:r>
              <w:rPr/>
              <w:t xml:space="preserve">37. 11 </w:t>
            </w:r>
          </w:p>
        </w:tc>
      </w:tr>
      <w:tr>
        <w:trPr/>
        <w:tc>
          <w:tcPr>
            <w:tcW w:w="3780" w:type="dxa"/>
            <w:tcBorders/>
            <w:vAlign w:val="center"/>
          </w:tcPr>
          <w:p>
            <w:pPr>
              <w:pStyle w:val="TableContents"/>
              <w:bidi w:val="0"/>
              <w:spacing w:before="0" w:after="283"/>
              <w:jc w:val="start"/>
              <w:rPr/>
            </w:pPr>
            <w:r>
              <w:rPr/>
              <w:t xml:space="preserve">Less: Building Depreciation </w:t>
            </w:r>
          </w:p>
        </w:tc>
        <w:tc>
          <w:tcPr>
            <w:tcW w:w="1440" w:type="dxa"/>
            <w:tcBorders/>
            <w:vAlign w:val="center"/>
          </w:tcPr>
          <w:p>
            <w:pPr>
              <w:pStyle w:val="TableContents"/>
              <w:bidi w:val="0"/>
              <w:spacing w:before="0" w:after="283"/>
              <w:jc w:val="start"/>
              <w:rPr/>
            </w:pPr>
            <w:r>
              <w:rPr/>
              <w:t xml:space="preserve">$3, 735, 137 </w:t>
            </w:r>
          </w:p>
        </w:tc>
        <w:tc>
          <w:tcPr>
            <w:tcW w:w="1440" w:type="dxa"/>
            <w:tcBorders/>
            <w:vAlign w:val="center"/>
          </w:tcPr>
          <w:p>
            <w:pPr>
              <w:pStyle w:val="TableContents"/>
              <w:bidi w:val="0"/>
              <w:spacing w:before="0" w:after="283"/>
              <w:jc w:val="start"/>
              <w:rPr/>
            </w:pPr>
            <w:r>
              <w:rPr/>
              <w:t xml:space="preserve">$2, 489, 440 </w:t>
            </w:r>
          </w:p>
        </w:tc>
        <w:tc>
          <w:tcPr>
            <w:tcW w:w="1290" w:type="dxa"/>
            <w:tcBorders/>
            <w:vAlign w:val="center"/>
          </w:tcPr>
          <w:p>
            <w:pPr>
              <w:pStyle w:val="TableContents"/>
              <w:bidi w:val="0"/>
              <w:spacing w:before="0" w:after="283"/>
              <w:jc w:val="start"/>
              <w:rPr/>
            </w:pPr>
            <w:r>
              <w:rPr/>
              <w:t xml:space="preserve">$1, 245, 697 </w:t>
            </w:r>
          </w:p>
        </w:tc>
        <w:tc>
          <w:tcPr>
            <w:tcW w:w="1140" w:type="dxa"/>
            <w:tcBorders/>
            <w:vAlign w:val="center"/>
          </w:tcPr>
          <w:p>
            <w:pPr>
              <w:pStyle w:val="TableContents"/>
              <w:bidi w:val="0"/>
              <w:spacing w:before="0" w:after="283"/>
              <w:jc w:val="start"/>
              <w:rPr/>
            </w:pPr>
            <w:r>
              <w:rPr/>
              <w:t xml:space="preserve">50. 04 </w:t>
            </w:r>
          </w:p>
        </w:tc>
      </w:tr>
      <w:tr>
        <w:trPr/>
        <w:tc>
          <w:tcPr>
            <w:tcW w:w="3780" w:type="dxa"/>
            <w:tcBorders/>
            <w:vAlign w:val="center"/>
          </w:tcPr>
          <w:p>
            <w:pPr>
              <w:pStyle w:val="TableContents"/>
              <w:bidi w:val="0"/>
              <w:spacing w:before="0" w:after="283"/>
              <w:jc w:val="start"/>
              <w:rPr/>
            </w:pPr>
            <w:r>
              <w:rPr/>
              <w:t xml:space="preserve">FF&amp;E Property &amp; Equipment </w:t>
            </w:r>
          </w:p>
        </w:tc>
        <w:tc>
          <w:tcPr>
            <w:tcW w:w="1440" w:type="dxa"/>
            <w:tcBorders/>
            <w:vAlign w:val="center"/>
          </w:tcPr>
          <w:p>
            <w:pPr>
              <w:pStyle w:val="TableContents"/>
              <w:bidi w:val="0"/>
              <w:spacing w:before="0" w:after="283"/>
              <w:jc w:val="start"/>
              <w:rPr/>
            </w:pPr>
            <w:r>
              <w:rPr/>
              <w:t xml:space="preserve">$5, 000, 000 </w:t>
            </w:r>
          </w:p>
        </w:tc>
        <w:tc>
          <w:tcPr>
            <w:tcW w:w="1440" w:type="dxa"/>
            <w:tcBorders/>
            <w:vAlign w:val="center"/>
          </w:tcPr>
          <w:p>
            <w:pPr>
              <w:pStyle w:val="TableContents"/>
              <w:bidi w:val="0"/>
              <w:spacing w:before="0" w:after="283"/>
              <w:jc w:val="start"/>
              <w:rPr/>
            </w:pPr>
            <w:r>
              <w:rPr/>
              <w:t xml:space="preserve">$5, 000, 000 </w:t>
            </w:r>
          </w:p>
        </w:tc>
        <w:tc>
          <w:tcPr>
            <w:tcW w:w="1290" w:type="dxa"/>
            <w:tcBorders/>
            <w:vAlign w:val="center"/>
          </w:tcPr>
          <w:p>
            <w:pPr>
              <w:pStyle w:val="TableContents"/>
              <w:bidi w:val="0"/>
              <w:spacing w:before="0" w:after="283"/>
              <w:jc w:val="start"/>
              <w:rPr/>
            </w:pPr>
            <w:r>
              <w:rPr/>
              <w:t xml:space="preserve">– </w:t>
            </w:r>
          </w:p>
        </w:tc>
        <w:tc>
          <w:tcPr>
            <w:tcW w:w="1140" w:type="dxa"/>
            <w:tcBorders/>
            <w:vAlign w:val="center"/>
          </w:tcPr>
          <w:p>
            <w:pPr>
              <w:pStyle w:val="TableContents"/>
              <w:bidi w:val="0"/>
              <w:spacing w:before="0" w:after="283"/>
              <w:jc w:val="start"/>
              <w:rPr/>
            </w:pPr>
            <w:r>
              <w:rPr/>
              <w:t xml:space="preserve">– </w:t>
            </w:r>
          </w:p>
        </w:tc>
      </w:tr>
      <w:tr>
        <w:trPr/>
        <w:tc>
          <w:tcPr>
            <w:tcW w:w="3780" w:type="dxa"/>
            <w:tcBorders/>
            <w:vAlign w:val="center"/>
          </w:tcPr>
          <w:p>
            <w:pPr>
              <w:pStyle w:val="TableContents"/>
              <w:bidi w:val="0"/>
              <w:spacing w:before="0" w:after="283"/>
              <w:jc w:val="start"/>
              <w:rPr/>
            </w:pPr>
            <w:r>
              <w:rPr/>
              <w:t xml:space="preserve">Plus: FF&amp;E Capital Additions </w:t>
            </w:r>
          </w:p>
        </w:tc>
        <w:tc>
          <w:tcPr>
            <w:tcW w:w="1440" w:type="dxa"/>
            <w:tcBorders/>
            <w:vAlign w:val="center"/>
          </w:tcPr>
          <w:p>
            <w:pPr>
              <w:pStyle w:val="TableContents"/>
              <w:bidi w:val="0"/>
              <w:spacing w:before="0" w:after="283"/>
              <w:jc w:val="start"/>
              <w:rPr/>
            </w:pPr>
            <w:r>
              <w:rPr/>
              <w:t xml:space="preserve">$3, 299, 500 </w:t>
            </w:r>
          </w:p>
        </w:tc>
        <w:tc>
          <w:tcPr>
            <w:tcW w:w="1440" w:type="dxa"/>
            <w:tcBorders/>
            <w:vAlign w:val="center"/>
          </w:tcPr>
          <w:p>
            <w:pPr>
              <w:pStyle w:val="TableContents"/>
              <w:bidi w:val="0"/>
              <w:spacing w:before="0" w:after="283"/>
              <w:jc w:val="start"/>
              <w:rPr/>
            </w:pPr>
            <w:r>
              <w:rPr/>
              <w:t xml:space="preserve">$1, 239, 500 </w:t>
            </w:r>
          </w:p>
        </w:tc>
        <w:tc>
          <w:tcPr>
            <w:tcW w:w="1290" w:type="dxa"/>
            <w:tcBorders/>
            <w:vAlign w:val="center"/>
          </w:tcPr>
          <w:p>
            <w:pPr>
              <w:pStyle w:val="TableContents"/>
              <w:bidi w:val="0"/>
              <w:spacing w:before="0" w:after="283"/>
              <w:jc w:val="start"/>
              <w:rPr/>
            </w:pPr>
            <w:r>
              <w:rPr/>
              <w:t xml:space="preserve">$2, 060, 000 </w:t>
            </w:r>
          </w:p>
        </w:tc>
        <w:tc>
          <w:tcPr>
            <w:tcW w:w="1140" w:type="dxa"/>
            <w:tcBorders/>
            <w:vAlign w:val="center"/>
          </w:tcPr>
          <w:p>
            <w:pPr>
              <w:pStyle w:val="TableContents"/>
              <w:bidi w:val="0"/>
              <w:spacing w:before="0" w:after="283"/>
              <w:jc w:val="start"/>
              <w:rPr/>
            </w:pPr>
            <w:r>
              <w:rPr/>
              <w:t xml:space="preserve">166. 20 </w:t>
            </w:r>
          </w:p>
        </w:tc>
      </w:tr>
      <w:tr>
        <w:trPr/>
        <w:tc>
          <w:tcPr>
            <w:tcW w:w="3780" w:type="dxa"/>
            <w:tcBorders/>
            <w:vAlign w:val="center"/>
          </w:tcPr>
          <w:p>
            <w:pPr>
              <w:pStyle w:val="TableContents"/>
              <w:bidi w:val="0"/>
              <w:spacing w:before="0" w:after="283"/>
              <w:jc w:val="start"/>
              <w:rPr/>
            </w:pPr>
            <w:r>
              <w:rPr/>
              <w:t xml:space="preserve">Less: FF&amp;E Depreciation </w:t>
            </w:r>
          </w:p>
        </w:tc>
        <w:tc>
          <w:tcPr>
            <w:tcW w:w="1440" w:type="dxa"/>
            <w:tcBorders/>
            <w:vAlign w:val="center"/>
          </w:tcPr>
          <w:p>
            <w:pPr>
              <w:pStyle w:val="TableContents"/>
              <w:bidi w:val="0"/>
              <w:spacing w:before="0" w:after="283"/>
              <w:jc w:val="start"/>
              <w:rPr/>
            </w:pPr>
            <w:r>
              <w:rPr/>
              <w:t xml:space="preserve">$1, 267, 815 </w:t>
            </w:r>
          </w:p>
        </w:tc>
        <w:tc>
          <w:tcPr>
            <w:tcW w:w="1440" w:type="dxa"/>
            <w:tcBorders/>
            <w:vAlign w:val="center"/>
          </w:tcPr>
          <w:p>
            <w:pPr>
              <w:pStyle w:val="TableContents"/>
              <w:bidi w:val="0"/>
              <w:spacing w:before="0" w:after="283"/>
              <w:jc w:val="start"/>
              <w:rPr/>
            </w:pPr>
            <w:r>
              <w:rPr/>
              <w:t xml:space="preserve">$773, 205 </w:t>
            </w:r>
          </w:p>
        </w:tc>
        <w:tc>
          <w:tcPr>
            <w:tcW w:w="1290" w:type="dxa"/>
            <w:tcBorders/>
            <w:vAlign w:val="center"/>
          </w:tcPr>
          <w:p>
            <w:pPr>
              <w:pStyle w:val="TableContents"/>
              <w:bidi w:val="0"/>
              <w:spacing w:before="0" w:after="283"/>
              <w:jc w:val="start"/>
              <w:rPr/>
            </w:pPr>
            <w:r>
              <w:rPr/>
              <w:t xml:space="preserve">$494, 610 </w:t>
            </w:r>
          </w:p>
        </w:tc>
        <w:tc>
          <w:tcPr>
            <w:tcW w:w="1140" w:type="dxa"/>
            <w:tcBorders/>
            <w:vAlign w:val="center"/>
          </w:tcPr>
          <w:p>
            <w:pPr>
              <w:pStyle w:val="TableContents"/>
              <w:bidi w:val="0"/>
              <w:spacing w:before="0" w:after="283"/>
              <w:jc w:val="start"/>
              <w:rPr/>
            </w:pPr>
            <w:r>
              <w:rPr/>
              <w:t xml:space="preserve">63. 97 </w:t>
            </w:r>
          </w:p>
        </w:tc>
      </w:tr>
      <w:tr>
        <w:trPr/>
        <w:tc>
          <w:tcPr>
            <w:tcW w:w="3780" w:type="dxa"/>
            <w:tcBorders/>
            <w:vAlign w:val="center"/>
          </w:tcPr>
          <w:p>
            <w:pPr>
              <w:pStyle w:val="TableContents"/>
              <w:bidi w:val="0"/>
              <w:spacing w:before="0" w:after="283"/>
              <w:jc w:val="start"/>
              <w:rPr/>
            </w:pPr>
            <w:r>
              <w:rPr/>
              <w:t xml:space="preserve">Net Long Term Assets </w:t>
            </w:r>
          </w:p>
        </w:tc>
        <w:tc>
          <w:tcPr>
            <w:tcW w:w="1440" w:type="dxa"/>
            <w:tcBorders/>
            <w:vAlign w:val="center"/>
          </w:tcPr>
          <w:p>
            <w:pPr>
              <w:pStyle w:val="TableContents"/>
              <w:bidi w:val="0"/>
              <w:spacing w:before="0" w:after="283"/>
              <w:jc w:val="start"/>
              <w:rPr/>
            </w:pPr>
            <w:r>
              <w:rPr/>
              <w:t xml:space="preserve">$41, 252, 548 </w:t>
            </w:r>
          </w:p>
        </w:tc>
        <w:tc>
          <w:tcPr>
            <w:tcW w:w="1440" w:type="dxa"/>
            <w:tcBorders/>
            <w:vAlign w:val="center"/>
          </w:tcPr>
          <w:p>
            <w:pPr>
              <w:pStyle w:val="TableContents"/>
              <w:bidi w:val="0"/>
              <w:spacing w:before="0" w:after="283"/>
              <w:jc w:val="start"/>
              <w:rPr/>
            </w:pPr>
            <w:r>
              <w:rPr/>
              <w:t xml:space="preserve">$40, 132, 855 </w:t>
            </w:r>
          </w:p>
        </w:tc>
        <w:tc>
          <w:tcPr>
            <w:tcW w:w="1290" w:type="dxa"/>
            <w:tcBorders/>
            <w:vAlign w:val="center"/>
          </w:tcPr>
          <w:p>
            <w:pPr>
              <w:pStyle w:val="TableContents"/>
              <w:bidi w:val="0"/>
              <w:spacing w:before="0" w:after="283"/>
              <w:jc w:val="start"/>
              <w:rPr/>
            </w:pPr>
            <w:r>
              <w:rPr/>
              <w:t xml:space="preserve">$1, 119, 693 </w:t>
            </w:r>
          </w:p>
        </w:tc>
        <w:tc>
          <w:tcPr>
            <w:tcW w:w="1140" w:type="dxa"/>
            <w:tcBorders/>
            <w:vAlign w:val="center"/>
          </w:tcPr>
          <w:p>
            <w:pPr>
              <w:pStyle w:val="TableContents"/>
              <w:bidi w:val="0"/>
              <w:spacing w:before="0" w:after="283"/>
              <w:jc w:val="start"/>
              <w:rPr/>
            </w:pPr>
            <w:r>
              <w:rPr/>
              <w:t xml:space="preserve">2. 79 </w:t>
            </w:r>
          </w:p>
        </w:tc>
      </w:tr>
      <w:tr>
        <w:trPr/>
        <w:tc>
          <w:tcPr>
            <w:tcW w:w="3780" w:type="dxa"/>
            <w:tcBorders/>
            <w:vAlign w:val="center"/>
          </w:tcPr>
          <w:p>
            <w:pPr>
              <w:pStyle w:val="TableContents"/>
              <w:bidi w:val="0"/>
              <w:spacing w:before="0" w:after="283"/>
              <w:jc w:val="start"/>
              <w:rPr/>
            </w:pPr>
            <w:r>
              <w:rPr/>
              <w:t xml:space="preserve">Total Assets </w:t>
            </w:r>
          </w:p>
        </w:tc>
        <w:tc>
          <w:tcPr>
            <w:tcW w:w="1440" w:type="dxa"/>
            <w:tcBorders/>
            <w:vAlign w:val="center"/>
          </w:tcPr>
          <w:p>
            <w:pPr>
              <w:pStyle w:val="TableContents"/>
              <w:bidi w:val="0"/>
              <w:spacing w:before="0" w:after="283"/>
              <w:jc w:val="start"/>
              <w:rPr/>
            </w:pPr>
            <w:r>
              <w:rPr/>
              <w:t xml:space="preserve">$45, 287, 000 </w:t>
            </w:r>
          </w:p>
        </w:tc>
        <w:tc>
          <w:tcPr>
            <w:tcW w:w="1440" w:type="dxa"/>
            <w:tcBorders/>
            <w:vAlign w:val="center"/>
          </w:tcPr>
          <w:p>
            <w:pPr>
              <w:pStyle w:val="TableContents"/>
              <w:bidi w:val="0"/>
              <w:spacing w:before="0" w:after="283"/>
              <w:jc w:val="start"/>
              <w:rPr/>
            </w:pPr>
            <w:r>
              <w:rPr/>
              <w:t xml:space="preserve">$43, 936, 532 </w:t>
            </w:r>
          </w:p>
        </w:tc>
        <w:tc>
          <w:tcPr>
            <w:tcW w:w="1290" w:type="dxa"/>
            <w:tcBorders/>
            <w:vAlign w:val="center"/>
          </w:tcPr>
          <w:p>
            <w:pPr>
              <w:pStyle w:val="TableContents"/>
              <w:bidi w:val="0"/>
              <w:spacing w:before="0" w:after="283"/>
              <w:jc w:val="start"/>
              <w:rPr/>
            </w:pPr>
            <w:r>
              <w:rPr/>
              <w:t xml:space="preserve">$1, 350, 468 </w:t>
            </w:r>
          </w:p>
        </w:tc>
        <w:tc>
          <w:tcPr>
            <w:tcW w:w="1140" w:type="dxa"/>
            <w:tcBorders/>
            <w:vAlign w:val="center"/>
          </w:tcPr>
          <w:p>
            <w:pPr>
              <w:pStyle w:val="TableContents"/>
              <w:bidi w:val="0"/>
              <w:spacing w:before="0" w:after="283"/>
              <w:jc w:val="start"/>
              <w:rPr/>
            </w:pPr>
            <w:r>
              <w:rPr/>
              <w:t xml:space="preserve">3. 07 </w:t>
            </w:r>
          </w:p>
        </w:tc>
      </w:tr>
      <w:tr>
        <w:trPr/>
        <w:tc>
          <w:tcPr>
            <w:tcW w:w="3780" w:type="dxa"/>
            <w:tcBorders/>
            <w:vAlign w:val="center"/>
          </w:tcPr>
          <w:p>
            <w:pPr>
              <w:pStyle w:val="TableContents"/>
              <w:bidi w:val="0"/>
              <w:spacing w:before="0" w:after="283"/>
              <w:jc w:val="start"/>
              <w:rPr/>
            </w:pPr>
            <w:r>
              <w:rPr/>
              <w:t xml:space="preserve">Current Liabilities </w:t>
            </w:r>
          </w:p>
        </w:tc>
        <w:tc>
          <w:tcPr>
            <w:tcW w:w="1440" w:type="dxa"/>
            <w:tcBorders/>
            <w:vAlign w:val="center"/>
          </w:tcPr>
          <w:p>
            <w:pPr>
              <w:pStyle w:val="TableContents"/>
              <w:bidi w:val="0"/>
              <w:spacing w:before="0" w:after="283"/>
              <w:jc w:val="start"/>
              <w:rPr>
                <w:sz w:val="4"/>
                <w:szCs w:val="4"/>
              </w:rPr>
            </w:pPr>
            <w:r>
              <w:rPr>
                <w:sz w:val="4"/>
                <w:szCs w:val="4"/>
              </w:rPr>
            </w:r>
          </w:p>
        </w:tc>
        <w:tc>
          <w:tcPr>
            <w:tcW w:w="1440" w:type="dxa"/>
            <w:tcBorders/>
            <w:vAlign w:val="center"/>
          </w:tcPr>
          <w:p>
            <w:pPr>
              <w:pStyle w:val="TableContents"/>
              <w:bidi w:val="0"/>
              <w:spacing w:before="0" w:after="283"/>
              <w:jc w:val="start"/>
              <w:rPr>
                <w:sz w:val="4"/>
                <w:szCs w:val="4"/>
              </w:rPr>
            </w:pPr>
            <w:r>
              <w:rPr>
                <w:sz w:val="4"/>
                <w:szCs w:val="4"/>
              </w:rPr>
            </w:r>
          </w:p>
        </w:tc>
        <w:tc>
          <w:tcPr>
            <w:tcW w:w="1290" w:type="dxa"/>
            <w:tcBorders/>
            <w:vAlign w:val="center"/>
          </w:tcPr>
          <w:p>
            <w:pPr>
              <w:pStyle w:val="TableContents"/>
              <w:bidi w:val="0"/>
              <w:spacing w:before="0" w:after="283"/>
              <w:jc w:val="start"/>
              <w:rPr>
                <w:sz w:val="4"/>
                <w:szCs w:val="4"/>
              </w:rPr>
            </w:pPr>
            <w:r>
              <w:rPr>
                <w:sz w:val="4"/>
                <w:szCs w:val="4"/>
              </w:rPr>
            </w:r>
          </w:p>
        </w:tc>
        <w:tc>
          <w:tcPr>
            <w:tcW w:w="1140" w:type="dxa"/>
            <w:tcBorders/>
            <w:vAlign w:val="center"/>
          </w:tcPr>
          <w:p>
            <w:pPr>
              <w:pStyle w:val="TableContents"/>
              <w:bidi w:val="0"/>
              <w:spacing w:before="0" w:after="283"/>
              <w:jc w:val="start"/>
              <w:rPr>
                <w:sz w:val="4"/>
                <w:szCs w:val="4"/>
              </w:rPr>
            </w:pPr>
            <w:r>
              <w:rPr>
                <w:sz w:val="4"/>
                <w:szCs w:val="4"/>
              </w:rPr>
            </w:r>
          </w:p>
        </w:tc>
      </w:tr>
      <w:tr>
        <w:trPr/>
        <w:tc>
          <w:tcPr>
            <w:tcW w:w="3780" w:type="dxa"/>
            <w:tcBorders/>
            <w:vAlign w:val="center"/>
          </w:tcPr>
          <w:p>
            <w:pPr>
              <w:pStyle w:val="TableContents"/>
              <w:bidi w:val="0"/>
              <w:spacing w:before="0" w:after="283"/>
              <w:jc w:val="start"/>
              <w:rPr/>
            </w:pPr>
            <w:r>
              <w:rPr/>
              <w:t xml:space="preserve">Accounts Payable </w:t>
            </w:r>
          </w:p>
        </w:tc>
        <w:tc>
          <w:tcPr>
            <w:tcW w:w="1440" w:type="dxa"/>
            <w:tcBorders/>
            <w:vAlign w:val="center"/>
          </w:tcPr>
          <w:p>
            <w:pPr>
              <w:pStyle w:val="TableContents"/>
              <w:bidi w:val="0"/>
              <w:spacing w:before="0" w:after="283"/>
              <w:jc w:val="start"/>
              <w:rPr/>
            </w:pPr>
            <w:r>
              <w:rPr/>
              <w:t xml:space="preserve">$253, 098 </w:t>
            </w:r>
          </w:p>
        </w:tc>
        <w:tc>
          <w:tcPr>
            <w:tcW w:w="1440" w:type="dxa"/>
            <w:tcBorders/>
            <w:vAlign w:val="center"/>
          </w:tcPr>
          <w:p>
            <w:pPr>
              <w:pStyle w:val="TableContents"/>
              <w:bidi w:val="0"/>
              <w:spacing w:before="0" w:after="283"/>
              <w:jc w:val="start"/>
              <w:rPr/>
            </w:pPr>
            <w:r>
              <w:rPr/>
              <w:t xml:space="preserve">$251, 653 </w:t>
            </w:r>
          </w:p>
        </w:tc>
        <w:tc>
          <w:tcPr>
            <w:tcW w:w="1290" w:type="dxa"/>
            <w:tcBorders/>
            <w:vAlign w:val="center"/>
          </w:tcPr>
          <w:p>
            <w:pPr>
              <w:pStyle w:val="TableContents"/>
              <w:bidi w:val="0"/>
              <w:spacing w:before="0" w:after="283"/>
              <w:jc w:val="start"/>
              <w:rPr/>
            </w:pPr>
            <w:r>
              <w:rPr/>
              <w:t xml:space="preserve">$1, 445 </w:t>
            </w:r>
          </w:p>
        </w:tc>
        <w:tc>
          <w:tcPr>
            <w:tcW w:w="1140" w:type="dxa"/>
            <w:tcBorders/>
            <w:vAlign w:val="center"/>
          </w:tcPr>
          <w:p>
            <w:pPr>
              <w:pStyle w:val="TableContents"/>
              <w:bidi w:val="0"/>
              <w:spacing w:before="0" w:after="283"/>
              <w:jc w:val="start"/>
              <w:rPr/>
            </w:pPr>
            <w:r>
              <w:rPr/>
              <w:t xml:space="preserve">0. 57 </w:t>
            </w:r>
          </w:p>
        </w:tc>
      </w:tr>
      <w:tr>
        <w:trPr/>
        <w:tc>
          <w:tcPr>
            <w:tcW w:w="3780" w:type="dxa"/>
            <w:tcBorders/>
            <w:vAlign w:val="center"/>
          </w:tcPr>
          <w:p>
            <w:pPr>
              <w:pStyle w:val="TableContents"/>
              <w:bidi w:val="0"/>
              <w:spacing w:before="0" w:after="283"/>
              <w:jc w:val="start"/>
              <w:rPr/>
            </w:pPr>
            <w:r>
              <w:rPr/>
              <w:t xml:space="preserve">Taxes Payable </w:t>
            </w:r>
          </w:p>
        </w:tc>
        <w:tc>
          <w:tcPr>
            <w:tcW w:w="1440" w:type="dxa"/>
            <w:tcBorders/>
            <w:vAlign w:val="center"/>
          </w:tcPr>
          <w:p>
            <w:pPr>
              <w:pStyle w:val="TableContents"/>
              <w:bidi w:val="0"/>
              <w:spacing w:before="0" w:after="283"/>
              <w:jc w:val="start"/>
              <w:rPr/>
            </w:pPr>
            <w:r>
              <w:rPr/>
              <w:t xml:space="preserve">$0 </w:t>
            </w:r>
          </w:p>
        </w:tc>
        <w:tc>
          <w:tcPr>
            <w:tcW w:w="1440" w:type="dxa"/>
            <w:tcBorders/>
            <w:vAlign w:val="center"/>
          </w:tcPr>
          <w:p>
            <w:pPr>
              <w:pStyle w:val="TableContents"/>
              <w:bidi w:val="0"/>
              <w:spacing w:before="0" w:after="283"/>
              <w:jc w:val="start"/>
              <w:rPr/>
            </w:pPr>
            <w:r>
              <w:rPr/>
              <w:t xml:space="preserve">$0 </w:t>
            </w:r>
          </w:p>
        </w:tc>
        <w:tc>
          <w:tcPr>
            <w:tcW w:w="1290" w:type="dxa"/>
            <w:tcBorders/>
            <w:vAlign w:val="center"/>
          </w:tcPr>
          <w:p>
            <w:pPr>
              <w:pStyle w:val="TableContents"/>
              <w:bidi w:val="0"/>
              <w:spacing w:before="0" w:after="283"/>
              <w:jc w:val="start"/>
              <w:rPr/>
            </w:pPr>
            <w:r>
              <w:rPr/>
              <w:t xml:space="preserve">– </w:t>
            </w:r>
          </w:p>
        </w:tc>
        <w:tc>
          <w:tcPr>
            <w:tcW w:w="1140" w:type="dxa"/>
            <w:tcBorders/>
            <w:vAlign w:val="center"/>
          </w:tcPr>
          <w:p>
            <w:pPr>
              <w:pStyle w:val="TableContents"/>
              <w:bidi w:val="0"/>
              <w:spacing w:before="0" w:after="283"/>
              <w:jc w:val="start"/>
              <w:rPr/>
            </w:pPr>
            <w:r>
              <w:rPr/>
              <w:t xml:space="preserve">– </w:t>
            </w:r>
          </w:p>
        </w:tc>
      </w:tr>
      <w:tr>
        <w:trPr/>
        <w:tc>
          <w:tcPr>
            <w:tcW w:w="3780" w:type="dxa"/>
            <w:tcBorders/>
            <w:vAlign w:val="center"/>
          </w:tcPr>
          <w:p>
            <w:pPr>
              <w:pStyle w:val="TableContents"/>
              <w:bidi w:val="0"/>
              <w:spacing w:before="0" w:after="283"/>
              <w:jc w:val="start"/>
              <w:rPr/>
            </w:pPr>
            <w:r>
              <w:rPr/>
              <w:t xml:space="preserve">Total Current Liabilities </w:t>
            </w:r>
          </w:p>
        </w:tc>
        <w:tc>
          <w:tcPr>
            <w:tcW w:w="1440" w:type="dxa"/>
            <w:tcBorders/>
            <w:vAlign w:val="center"/>
          </w:tcPr>
          <w:p>
            <w:pPr>
              <w:pStyle w:val="TableContents"/>
              <w:bidi w:val="0"/>
              <w:spacing w:before="0" w:after="283"/>
              <w:jc w:val="start"/>
              <w:rPr/>
            </w:pPr>
            <w:r>
              <w:rPr/>
              <w:t xml:space="preserve">$253, 098 </w:t>
            </w:r>
          </w:p>
        </w:tc>
        <w:tc>
          <w:tcPr>
            <w:tcW w:w="1440" w:type="dxa"/>
            <w:tcBorders/>
            <w:vAlign w:val="center"/>
          </w:tcPr>
          <w:p>
            <w:pPr>
              <w:pStyle w:val="TableContents"/>
              <w:bidi w:val="0"/>
              <w:spacing w:before="0" w:after="283"/>
              <w:jc w:val="start"/>
              <w:rPr/>
            </w:pPr>
            <w:r>
              <w:rPr/>
              <w:t xml:space="preserve">$251, 653 </w:t>
            </w:r>
          </w:p>
        </w:tc>
        <w:tc>
          <w:tcPr>
            <w:tcW w:w="1290" w:type="dxa"/>
            <w:tcBorders/>
            <w:vAlign w:val="center"/>
          </w:tcPr>
          <w:p>
            <w:pPr>
              <w:pStyle w:val="TableContents"/>
              <w:bidi w:val="0"/>
              <w:spacing w:before="0" w:after="283"/>
              <w:jc w:val="start"/>
              <w:rPr/>
            </w:pPr>
            <w:r>
              <w:rPr/>
              <w:t xml:space="preserve">$1, 445 </w:t>
            </w:r>
          </w:p>
        </w:tc>
        <w:tc>
          <w:tcPr>
            <w:tcW w:w="1140" w:type="dxa"/>
            <w:tcBorders/>
            <w:vAlign w:val="center"/>
          </w:tcPr>
          <w:p>
            <w:pPr>
              <w:pStyle w:val="TableContents"/>
              <w:bidi w:val="0"/>
              <w:spacing w:before="0" w:after="283"/>
              <w:jc w:val="start"/>
              <w:rPr/>
            </w:pPr>
            <w:r>
              <w:rPr/>
              <w:t xml:space="preserve">0. 57 </w:t>
            </w:r>
          </w:p>
        </w:tc>
      </w:tr>
      <w:tr>
        <w:trPr/>
        <w:tc>
          <w:tcPr>
            <w:tcW w:w="3780" w:type="dxa"/>
            <w:tcBorders/>
            <w:vAlign w:val="center"/>
          </w:tcPr>
          <w:p>
            <w:pPr>
              <w:pStyle w:val="TableContents"/>
              <w:bidi w:val="0"/>
              <w:spacing w:before="0" w:after="283"/>
              <w:jc w:val="start"/>
              <w:rPr/>
            </w:pPr>
            <w:r>
              <w:rPr/>
              <w:t xml:space="preserve">Long Term Liabilities </w:t>
            </w:r>
          </w:p>
        </w:tc>
        <w:tc>
          <w:tcPr>
            <w:tcW w:w="1440" w:type="dxa"/>
            <w:tcBorders/>
            <w:vAlign w:val="center"/>
          </w:tcPr>
          <w:p>
            <w:pPr>
              <w:pStyle w:val="TableContents"/>
              <w:bidi w:val="0"/>
              <w:spacing w:before="0" w:after="283"/>
              <w:jc w:val="start"/>
              <w:rPr>
                <w:sz w:val="4"/>
                <w:szCs w:val="4"/>
              </w:rPr>
            </w:pPr>
            <w:r>
              <w:rPr>
                <w:sz w:val="4"/>
                <w:szCs w:val="4"/>
              </w:rPr>
            </w:r>
          </w:p>
        </w:tc>
        <w:tc>
          <w:tcPr>
            <w:tcW w:w="1440" w:type="dxa"/>
            <w:tcBorders/>
            <w:vAlign w:val="center"/>
          </w:tcPr>
          <w:p>
            <w:pPr>
              <w:pStyle w:val="TableContents"/>
              <w:bidi w:val="0"/>
              <w:spacing w:before="0" w:after="283"/>
              <w:jc w:val="start"/>
              <w:rPr>
                <w:sz w:val="4"/>
                <w:szCs w:val="4"/>
              </w:rPr>
            </w:pPr>
            <w:r>
              <w:rPr>
                <w:sz w:val="4"/>
                <w:szCs w:val="4"/>
              </w:rPr>
            </w:r>
          </w:p>
        </w:tc>
        <w:tc>
          <w:tcPr>
            <w:tcW w:w="1290" w:type="dxa"/>
            <w:tcBorders/>
            <w:vAlign w:val="center"/>
          </w:tcPr>
          <w:p>
            <w:pPr>
              <w:pStyle w:val="TableContents"/>
              <w:bidi w:val="0"/>
              <w:spacing w:before="0" w:after="283"/>
              <w:jc w:val="start"/>
              <w:rPr>
                <w:sz w:val="4"/>
                <w:szCs w:val="4"/>
              </w:rPr>
            </w:pPr>
            <w:r>
              <w:rPr>
                <w:sz w:val="4"/>
                <w:szCs w:val="4"/>
              </w:rPr>
            </w:r>
          </w:p>
        </w:tc>
        <w:tc>
          <w:tcPr>
            <w:tcW w:w="1140" w:type="dxa"/>
            <w:tcBorders/>
            <w:vAlign w:val="center"/>
          </w:tcPr>
          <w:p>
            <w:pPr>
              <w:pStyle w:val="TableContents"/>
              <w:bidi w:val="0"/>
              <w:spacing w:before="0" w:after="283"/>
              <w:jc w:val="start"/>
              <w:rPr>
                <w:sz w:val="4"/>
                <w:szCs w:val="4"/>
              </w:rPr>
            </w:pPr>
            <w:r>
              <w:rPr>
                <w:sz w:val="4"/>
                <w:szCs w:val="4"/>
              </w:rPr>
            </w:r>
          </w:p>
        </w:tc>
      </w:tr>
      <w:tr>
        <w:trPr/>
        <w:tc>
          <w:tcPr>
            <w:tcW w:w="3780" w:type="dxa"/>
            <w:tcBorders/>
            <w:vAlign w:val="center"/>
          </w:tcPr>
          <w:p>
            <w:pPr>
              <w:pStyle w:val="TableContents"/>
              <w:bidi w:val="0"/>
              <w:spacing w:before="0" w:after="283"/>
              <w:jc w:val="start"/>
              <w:rPr/>
            </w:pPr>
            <w:r>
              <w:rPr/>
              <w:t xml:space="preserve">Bank loan </w:t>
            </w:r>
          </w:p>
        </w:tc>
        <w:tc>
          <w:tcPr>
            <w:tcW w:w="1440" w:type="dxa"/>
            <w:tcBorders/>
            <w:vAlign w:val="center"/>
          </w:tcPr>
          <w:p>
            <w:pPr>
              <w:pStyle w:val="TableContents"/>
              <w:bidi w:val="0"/>
              <w:spacing w:before="0" w:after="283"/>
              <w:jc w:val="start"/>
              <w:rPr/>
            </w:pPr>
            <w:r>
              <w:rPr/>
              <w:t xml:space="preserve">$14, 744, 182 </w:t>
            </w:r>
          </w:p>
        </w:tc>
        <w:tc>
          <w:tcPr>
            <w:tcW w:w="1440" w:type="dxa"/>
            <w:tcBorders/>
            <w:vAlign w:val="center"/>
          </w:tcPr>
          <w:p>
            <w:pPr>
              <w:pStyle w:val="TableContents"/>
              <w:bidi w:val="0"/>
              <w:spacing w:before="0" w:after="283"/>
              <w:jc w:val="start"/>
              <w:rPr/>
            </w:pPr>
            <w:r>
              <w:rPr/>
              <w:t xml:space="preserve">$15, 111, 487 </w:t>
            </w:r>
          </w:p>
        </w:tc>
        <w:tc>
          <w:tcPr>
            <w:tcW w:w="1290" w:type="dxa"/>
            <w:tcBorders/>
            <w:vAlign w:val="center"/>
          </w:tcPr>
          <w:p>
            <w:pPr>
              <w:pStyle w:val="TableContents"/>
              <w:bidi w:val="0"/>
              <w:spacing w:before="0" w:after="283"/>
              <w:jc w:val="start"/>
              <w:rPr/>
            </w:pPr>
            <w:r>
              <w:rPr/>
              <w:t xml:space="preserve">$(367, 305) </w:t>
            </w:r>
          </w:p>
        </w:tc>
        <w:tc>
          <w:tcPr>
            <w:tcW w:w="1140" w:type="dxa"/>
            <w:tcBorders/>
            <w:vAlign w:val="center"/>
          </w:tcPr>
          <w:p>
            <w:pPr>
              <w:pStyle w:val="TableContents"/>
              <w:bidi w:val="0"/>
              <w:spacing w:before="0" w:after="283"/>
              <w:jc w:val="start"/>
              <w:rPr/>
            </w:pPr>
            <w:r>
              <w:rPr/>
              <w:t xml:space="preserve">(2. 43) </w:t>
            </w:r>
          </w:p>
        </w:tc>
      </w:tr>
      <w:tr>
        <w:trPr/>
        <w:tc>
          <w:tcPr>
            <w:tcW w:w="3780" w:type="dxa"/>
            <w:tcBorders/>
            <w:vAlign w:val="center"/>
          </w:tcPr>
          <w:p>
            <w:pPr>
              <w:pStyle w:val="TableContents"/>
              <w:bidi w:val="0"/>
              <w:spacing w:before="0" w:after="283"/>
              <w:jc w:val="start"/>
              <w:rPr/>
            </w:pPr>
            <w:r>
              <w:rPr/>
              <w:t xml:space="preserve">Total Long Term Liabilities </w:t>
            </w:r>
          </w:p>
        </w:tc>
        <w:tc>
          <w:tcPr>
            <w:tcW w:w="1440" w:type="dxa"/>
            <w:tcBorders/>
            <w:vAlign w:val="center"/>
          </w:tcPr>
          <w:p>
            <w:pPr>
              <w:pStyle w:val="TableContents"/>
              <w:bidi w:val="0"/>
              <w:spacing w:before="0" w:after="283"/>
              <w:jc w:val="start"/>
              <w:rPr/>
            </w:pPr>
            <w:r>
              <w:rPr/>
              <w:t xml:space="preserve">$14, 744, 182 </w:t>
            </w:r>
          </w:p>
        </w:tc>
        <w:tc>
          <w:tcPr>
            <w:tcW w:w="1440" w:type="dxa"/>
            <w:tcBorders/>
            <w:vAlign w:val="center"/>
          </w:tcPr>
          <w:p>
            <w:pPr>
              <w:pStyle w:val="TableContents"/>
              <w:bidi w:val="0"/>
              <w:spacing w:before="0" w:after="283"/>
              <w:jc w:val="start"/>
              <w:rPr/>
            </w:pPr>
            <w:r>
              <w:rPr/>
              <w:t xml:space="preserve">$15, 111, 487 </w:t>
            </w:r>
          </w:p>
        </w:tc>
        <w:tc>
          <w:tcPr>
            <w:tcW w:w="1290" w:type="dxa"/>
            <w:tcBorders/>
            <w:vAlign w:val="center"/>
          </w:tcPr>
          <w:p>
            <w:pPr>
              <w:pStyle w:val="TableContents"/>
              <w:bidi w:val="0"/>
              <w:spacing w:before="0" w:after="283"/>
              <w:jc w:val="start"/>
              <w:rPr/>
            </w:pPr>
            <w:r>
              <w:rPr/>
              <w:t xml:space="preserve">$(367, 305) </w:t>
            </w:r>
          </w:p>
        </w:tc>
        <w:tc>
          <w:tcPr>
            <w:tcW w:w="1140" w:type="dxa"/>
            <w:tcBorders/>
            <w:vAlign w:val="center"/>
          </w:tcPr>
          <w:p>
            <w:pPr>
              <w:pStyle w:val="TableContents"/>
              <w:bidi w:val="0"/>
              <w:spacing w:before="0" w:after="283"/>
              <w:jc w:val="start"/>
              <w:rPr/>
            </w:pPr>
            <w:r>
              <w:rPr/>
              <w:t xml:space="preserve">(2. 43) </w:t>
            </w:r>
          </w:p>
        </w:tc>
      </w:tr>
      <w:tr>
        <w:trPr/>
        <w:tc>
          <w:tcPr>
            <w:tcW w:w="3780" w:type="dxa"/>
            <w:tcBorders/>
            <w:vAlign w:val="center"/>
          </w:tcPr>
          <w:p>
            <w:pPr>
              <w:pStyle w:val="TableContents"/>
              <w:bidi w:val="0"/>
              <w:spacing w:before="0" w:after="283"/>
              <w:jc w:val="start"/>
              <w:rPr/>
            </w:pPr>
            <w:r>
              <w:rPr/>
              <w:t xml:space="preserve">Owners’ Equity </w:t>
            </w:r>
          </w:p>
        </w:tc>
        <w:tc>
          <w:tcPr>
            <w:tcW w:w="1440" w:type="dxa"/>
            <w:tcBorders/>
            <w:vAlign w:val="center"/>
          </w:tcPr>
          <w:p>
            <w:pPr>
              <w:pStyle w:val="TableContents"/>
              <w:bidi w:val="0"/>
              <w:spacing w:before="0" w:after="283"/>
              <w:jc w:val="start"/>
              <w:rPr>
                <w:sz w:val="4"/>
                <w:szCs w:val="4"/>
              </w:rPr>
            </w:pPr>
            <w:r>
              <w:rPr>
                <w:sz w:val="4"/>
                <w:szCs w:val="4"/>
              </w:rPr>
            </w:r>
          </w:p>
        </w:tc>
        <w:tc>
          <w:tcPr>
            <w:tcW w:w="1440" w:type="dxa"/>
            <w:tcBorders/>
            <w:vAlign w:val="center"/>
          </w:tcPr>
          <w:p>
            <w:pPr>
              <w:pStyle w:val="TableContents"/>
              <w:bidi w:val="0"/>
              <w:spacing w:before="0" w:after="283"/>
              <w:jc w:val="start"/>
              <w:rPr>
                <w:sz w:val="4"/>
                <w:szCs w:val="4"/>
              </w:rPr>
            </w:pPr>
            <w:r>
              <w:rPr>
                <w:sz w:val="4"/>
                <w:szCs w:val="4"/>
              </w:rPr>
            </w:r>
          </w:p>
        </w:tc>
        <w:tc>
          <w:tcPr>
            <w:tcW w:w="1290" w:type="dxa"/>
            <w:tcBorders/>
            <w:vAlign w:val="center"/>
          </w:tcPr>
          <w:p>
            <w:pPr>
              <w:pStyle w:val="TableContents"/>
              <w:bidi w:val="0"/>
              <w:spacing w:before="0" w:after="283"/>
              <w:jc w:val="start"/>
              <w:rPr>
                <w:sz w:val="4"/>
                <w:szCs w:val="4"/>
              </w:rPr>
            </w:pPr>
            <w:r>
              <w:rPr>
                <w:sz w:val="4"/>
                <w:szCs w:val="4"/>
              </w:rPr>
            </w:r>
          </w:p>
        </w:tc>
        <w:tc>
          <w:tcPr>
            <w:tcW w:w="1140" w:type="dxa"/>
            <w:tcBorders/>
            <w:vAlign w:val="center"/>
          </w:tcPr>
          <w:p>
            <w:pPr>
              <w:pStyle w:val="TableContents"/>
              <w:bidi w:val="0"/>
              <w:spacing w:before="0" w:after="283"/>
              <w:jc w:val="start"/>
              <w:rPr>
                <w:sz w:val="4"/>
                <w:szCs w:val="4"/>
              </w:rPr>
            </w:pPr>
            <w:r>
              <w:rPr>
                <w:sz w:val="4"/>
                <w:szCs w:val="4"/>
              </w:rPr>
            </w:r>
          </w:p>
        </w:tc>
      </w:tr>
      <w:tr>
        <w:trPr/>
        <w:tc>
          <w:tcPr>
            <w:tcW w:w="3780" w:type="dxa"/>
            <w:tcBorders/>
            <w:vAlign w:val="center"/>
          </w:tcPr>
          <w:p>
            <w:pPr>
              <w:pStyle w:val="TableContents"/>
              <w:bidi w:val="0"/>
              <w:spacing w:before="0" w:after="283"/>
              <w:jc w:val="start"/>
              <w:rPr/>
            </w:pPr>
            <w:r>
              <w:rPr/>
              <w:t xml:space="preserve">Share Capital </w:t>
            </w:r>
          </w:p>
        </w:tc>
        <w:tc>
          <w:tcPr>
            <w:tcW w:w="1440" w:type="dxa"/>
            <w:tcBorders/>
            <w:vAlign w:val="center"/>
          </w:tcPr>
          <w:p>
            <w:pPr>
              <w:pStyle w:val="TableContents"/>
              <w:bidi w:val="0"/>
              <w:spacing w:before="0" w:after="283"/>
              <w:jc w:val="start"/>
              <w:rPr/>
            </w:pPr>
            <w:r>
              <w:rPr/>
              <w:t xml:space="preserve">$15, 000, 000 </w:t>
            </w:r>
          </w:p>
        </w:tc>
        <w:tc>
          <w:tcPr>
            <w:tcW w:w="1440" w:type="dxa"/>
            <w:tcBorders/>
            <w:vAlign w:val="center"/>
          </w:tcPr>
          <w:p>
            <w:pPr>
              <w:pStyle w:val="TableContents"/>
              <w:bidi w:val="0"/>
              <w:spacing w:before="0" w:after="283"/>
              <w:jc w:val="start"/>
              <w:rPr/>
            </w:pPr>
            <w:r>
              <w:rPr/>
              <w:t xml:space="preserve">$15, 000, 000 </w:t>
            </w:r>
          </w:p>
        </w:tc>
        <w:tc>
          <w:tcPr>
            <w:tcW w:w="1290" w:type="dxa"/>
            <w:tcBorders/>
            <w:vAlign w:val="center"/>
          </w:tcPr>
          <w:p>
            <w:pPr>
              <w:pStyle w:val="TableContents"/>
              <w:bidi w:val="0"/>
              <w:spacing w:before="0" w:after="283"/>
              <w:jc w:val="start"/>
              <w:rPr/>
            </w:pPr>
            <w:r>
              <w:rPr/>
              <w:t xml:space="preserve">– </w:t>
            </w:r>
          </w:p>
        </w:tc>
        <w:tc>
          <w:tcPr>
            <w:tcW w:w="1140" w:type="dxa"/>
            <w:tcBorders/>
            <w:vAlign w:val="center"/>
          </w:tcPr>
          <w:p>
            <w:pPr>
              <w:pStyle w:val="TableContents"/>
              <w:bidi w:val="0"/>
              <w:spacing w:before="0" w:after="283"/>
              <w:jc w:val="start"/>
              <w:rPr/>
            </w:pPr>
            <w:r>
              <w:rPr/>
              <w:t xml:space="preserve">– </w:t>
            </w:r>
          </w:p>
        </w:tc>
      </w:tr>
      <w:tr>
        <w:trPr/>
        <w:tc>
          <w:tcPr>
            <w:tcW w:w="3780" w:type="dxa"/>
            <w:tcBorders/>
            <w:vAlign w:val="center"/>
          </w:tcPr>
          <w:p>
            <w:pPr>
              <w:pStyle w:val="TableContents"/>
              <w:bidi w:val="0"/>
              <w:spacing w:before="0" w:after="283"/>
              <w:jc w:val="start"/>
              <w:rPr/>
            </w:pPr>
            <w:r>
              <w:rPr/>
              <w:t xml:space="preserve">Retained Earnings </w:t>
            </w:r>
          </w:p>
        </w:tc>
        <w:tc>
          <w:tcPr>
            <w:tcW w:w="1440" w:type="dxa"/>
            <w:tcBorders/>
            <w:vAlign w:val="center"/>
          </w:tcPr>
          <w:p>
            <w:pPr>
              <w:pStyle w:val="TableContents"/>
              <w:bidi w:val="0"/>
              <w:spacing w:before="0" w:after="283"/>
              <w:jc w:val="start"/>
              <w:rPr/>
            </w:pPr>
            <w:r>
              <w:rPr/>
              <w:t xml:space="preserve">$15, 289, 721 </w:t>
            </w:r>
          </w:p>
        </w:tc>
        <w:tc>
          <w:tcPr>
            <w:tcW w:w="1440" w:type="dxa"/>
            <w:tcBorders/>
            <w:vAlign w:val="center"/>
          </w:tcPr>
          <w:p>
            <w:pPr>
              <w:pStyle w:val="TableContents"/>
              <w:bidi w:val="0"/>
              <w:spacing w:before="0" w:after="283"/>
              <w:jc w:val="start"/>
              <w:rPr/>
            </w:pPr>
            <w:r>
              <w:rPr/>
              <w:t xml:space="preserve">$13, 573, 392 </w:t>
            </w:r>
          </w:p>
        </w:tc>
        <w:tc>
          <w:tcPr>
            <w:tcW w:w="1290" w:type="dxa"/>
            <w:tcBorders/>
            <w:vAlign w:val="center"/>
          </w:tcPr>
          <w:p>
            <w:pPr>
              <w:pStyle w:val="TableContents"/>
              <w:bidi w:val="0"/>
              <w:spacing w:before="0" w:after="283"/>
              <w:jc w:val="start"/>
              <w:rPr/>
            </w:pPr>
            <w:r>
              <w:rPr/>
              <w:t xml:space="preserve">$1, 716, 329 </w:t>
            </w:r>
          </w:p>
        </w:tc>
        <w:tc>
          <w:tcPr>
            <w:tcW w:w="1140" w:type="dxa"/>
            <w:tcBorders/>
            <w:vAlign w:val="center"/>
          </w:tcPr>
          <w:p>
            <w:pPr>
              <w:pStyle w:val="TableContents"/>
              <w:bidi w:val="0"/>
              <w:spacing w:before="0" w:after="283"/>
              <w:jc w:val="start"/>
              <w:rPr/>
            </w:pPr>
            <w:r>
              <w:rPr/>
              <w:t xml:space="preserve">12. 64 </w:t>
            </w:r>
          </w:p>
        </w:tc>
      </w:tr>
      <w:tr>
        <w:trPr/>
        <w:tc>
          <w:tcPr>
            <w:tcW w:w="3780" w:type="dxa"/>
            <w:tcBorders/>
            <w:vAlign w:val="center"/>
          </w:tcPr>
          <w:p>
            <w:pPr>
              <w:pStyle w:val="TableContents"/>
              <w:bidi w:val="0"/>
              <w:spacing w:before="0" w:after="283"/>
              <w:jc w:val="start"/>
              <w:rPr/>
            </w:pPr>
            <w:r>
              <w:rPr/>
              <w:t xml:space="preserve">Total Owners Equity </w:t>
            </w:r>
          </w:p>
        </w:tc>
        <w:tc>
          <w:tcPr>
            <w:tcW w:w="1440" w:type="dxa"/>
            <w:tcBorders/>
            <w:vAlign w:val="center"/>
          </w:tcPr>
          <w:p>
            <w:pPr>
              <w:pStyle w:val="TableContents"/>
              <w:bidi w:val="0"/>
              <w:spacing w:before="0" w:after="283"/>
              <w:jc w:val="start"/>
              <w:rPr/>
            </w:pPr>
            <w:r>
              <w:rPr/>
              <w:t xml:space="preserve">$30, 289, 721 </w:t>
            </w:r>
          </w:p>
        </w:tc>
        <w:tc>
          <w:tcPr>
            <w:tcW w:w="1440" w:type="dxa"/>
            <w:tcBorders/>
            <w:vAlign w:val="center"/>
          </w:tcPr>
          <w:p>
            <w:pPr>
              <w:pStyle w:val="TableContents"/>
              <w:bidi w:val="0"/>
              <w:spacing w:before="0" w:after="283"/>
              <w:jc w:val="start"/>
              <w:rPr/>
            </w:pPr>
            <w:r>
              <w:rPr/>
              <w:t xml:space="preserve">$28, 573, 392 </w:t>
            </w:r>
          </w:p>
        </w:tc>
        <w:tc>
          <w:tcPr>
            <w:tcW w:w="1290" w:type="dxa"/>
            <w:tcBorders/>
            <w:vAlign w:val="center"/>
          </w:tcPr>
          <w:p>
            <w:pPr>
              <w:pStyle w:val="TableContents"/>
              <w:bidi w:val="0"/>
              <w:spacing w:before="0" w:after="283"/>
              <w:jc w:val="start"/>
              <w:rPr/>
            </w:pPr>
            <w:r>
              <w:rPr/>
              <w:t xml:space="preserve">$1, 716, 329 </w:t>
            </w:r>
          </w:p>
        </w:tc>
        <w:tc>
          <w:tcPr>
            <w:tcW w:w="1140" w:type="dxa"/>
            <w:tcBorders/>
            <w:vAlign w:val="center"/>
          </w:tcPr>
          <w:p>
            <w:pPr>
              <w:pStyle w:val="TableContents"/>
              <w:bidi w:val="0"/>
              <w:spacing w:before="0" w:after="283"/>
              <w:jc w:val="start"/>
              <w:rPr/>
            </w:pPr>
            <w:r>
              <w:rPr/>
              <w:t xml:space="preserve">6. 01 </w:t>
            </w:r>
          </w:p>
        </w:tc>
      </w:tr>
      <w:tr>
        <w:trPr/>
        <w:tc>
          <w:tcPr>
            <w:tcW w:w="3780" w:type="dxa"/>
            <w:tcBorders/>
            <w:vAlign w:val="center"/>
          </w:tcPr>
          <w:p>
            <w:pPr>
              <w:pStyle w:val="TableContents"/>
              <w:bidi w:val="0"/>
              <w:spacing w:before="0" w:after="283"/>
              <w:jc w:val="start"/>
              <w:rPr/>
            </w:pPr>
            <w:r>
              <w:rPr/>
              <w:t xml:space="preserve">Total Liabilities &amp; Equity </w:t>
            </w:r>
          </w:p>
        </w:tc>
        <w:tc>
          <w:tcPr>
            <w:tcW w:w="1440" w:type="dxa"/>
            <w:tcBorders/>
            <w:vAlign w:val="center"/>
          </w:tcPr>
          <w:p>
            <w:pPr>
              <w:pStyle w:val="TableContents"/>
              <w:bidi w:val="0"/>
              <w:spacing w:before="0" w:after="283"/>
              <w:jc w:val="start"/>
              <w:rPr/>
            </w:pPr>
            <w:r>
              <w:rPr/>
              <w:t xml:space="preserve">$45, 287, 000 </w:t>
            </w:r>
          </w:p>
        </w:tc>
        <w:tc>
          <w:tcPr>
            <w:tcW w:w="1440" w:type="dxa"/>
            <w:tcBorders/>
            <w:vAlign w:val="center"/>
          </w:tcPr>
          <w:p>
            <w:pPr>
              <w:pStyle w:val="TableContents"/>
              <w:bidi w:val="0"/>
              <w:spacing w:before="0" w:after="283"/>
              <w:jc w:val="start"/>
              <w:rPr/>
            </w:pPr>
            <w:r>
              <w:rPr/>
              <w:t xml:space="preserve">$43, 936, 532 </w:t>
            </w:r>
          </w:p>
        </w:tc>
        <w:tc>
          <w:tcPr>
            <w:tcW w:w="1290" w:type="dxa"/>
            <w:tcBorders/>
            <w:vAlign w:val="center"/>
          </w:tcPr>
          <w:p>
            <w:pPr>
              <w:pStyle w:val="TableContents"/>
              <w:bidi w:val="0"/>
              <w:spacing w:before="0" w:after="283"/>
              <w:jc w:val="start"/>
              <w:rPr/>
            </w:pPr>
            <w:r>
              <w:rPr/>
              <w:t xml:space="preserve">1, 350, 468 </w:t>
            </w:r>
          </w:p>
        </w:tc>
        <w:tc>
          <w:tcPr>
            <w:tcW w:w="1140" w:type="dxa"/>
            <w:tcBorders/>
            <w:vAlign w:val="center"/>
          </w:tcPr>
          <w:p>
            <w:pPr>
              <w:pStyle w:val="TableContents"/>
              <w:bidi w:val="0"/>
              <w:spacing w:before="0" w:after="283"/>
              <w:jc w:val="start"/>
              <w:rPr/>
            </w:pPr>
            <w:r>
              <w:rPr/>
              <w:t xml:space="preserve">3. 07 </w:t>
            </w:r>
          </w:p>
        </w:tc>
      </w:tr>
    </w:tbl>
    <w:p>
      <w:pPr>
        <w:pStyle w:val="Heading3"/>
        <w:bidi w:val="0"/>
        <w:jc w:val="start"/>
        <w:rPr/>
      </w:pPr>
      <w:r>
        <w:rPr/>
        <w:t xml:space="preserve">Income Statement </w:t>
      </w:r>
    </w:p>
    <w:tbl>
      <w:tblPr>
        <w:tblW w:w="9345" w:type="dxa"/>
        <w:jc w:val="start"/>
        <w:tblInd w:w="0" w:type="dxa"/>
        <w:tblLayout w:type="fixed"/>
        <w:tblCellMar>
          <w:top w:w="0" w:type="dxa"/>
          <w:start w:w="0" w:type="dxa"/>
          <w:bottom w:w="0" w:type="dxa"/>
          <w:end w:w="0" w:type="dxa"/>
        </w:tblCellMar>
      </w:tblPr>
      <w:tblGrid>
        <w:gridCol w:w="4230"/>
        <w:gridCol w:w="1425"/>
        <w:gridCol w:w="1410"/>
        <w:gridCol w:w="1275"/>
        <w:gridCol w:w="1005"/>
      </w:tblGrid>
      <w:tr>
        <w:trPr/>
        <w:tc>
          <w:tcPr>
            <w:tcW w:w="4230" w:type="dxa"/>
            <w:tcBorders/>
            <w:vAlign w:val="center"/>
          </w:tcPr>
          <w:p>
            <w:pPr>
              <w:pStyle w:val="TableContents"/>
              <w:bidi w:val="0"/>
              <w:spacing w:before="0" w:after="283"/>
              <w:jc w:val="start"/>
              <w:rPr>
                <w:sz w:val="4"/>
                <w:szCs w:val="4"/>
              </w:rPr>
            </w:pPr>
            <w:r>
              <w:rPr>
                <w:sz w:val="4"/>
                <w:szCs w:val="4"/>
              </w:rPr>
            </w:r>
          </w:p>
        </w:tc>
        <w:tc>
          <w:tcPr>
            <w:tcW w:w="1425" w:type="dxa"/>
            <w:tcBorders/>
            <w:vAlign w:val="center"/>
          </w:tcPr>
          <w:p>
            <w:pPr>
              <w:pStyle w:val="TableContents"/>
              <w:bidi w:val="0"/>
              <w:spacing w:before="0" w:after="283"/>
              <w:jc w:val="start"/>
              <w:rPr/>
            </w:pPr>
            <w:r>
              <w:rPr/>
              <w:t xml:space="preserve">Year 2 </w:t>
            </w:r>
          </w:p>
        </w:tc>
        <w:tc>
          <w:tcPr>
            <w:tcW w:w="1410" w:type="dxa"/>
            <w:tcBorders/>
            <w:vAlign w:val="center"/>
          </w:tcPr>
          <w:p>
            <w:pPr>
              <w:pStyle w:val="TableContents"/>
              <w:bidi w:val="0"/>
              <w:spacing w:before="0" w:after="283"/>
              <w:jc w:val="start"/>
              <w:rPr/>
            </w:pPr>
            <w:r>
              <w:rPr/>
              <w:t xml:space="preserve">Year 1 </w:t>
            </w:r>
          </w:p>
        </w:tc>
        <w:tc>
          <w:tcPr>
            <w:tcW w:w="1275" w:type="dxa"/>
            <w:tcBorders/>
            <w:vAlign w:val="center"/>
          </w:tcPr>
          <w:p>
            <w:pPr>
              <w:pStyle w:val="TableContents"/>
              <w:bidi w:val="0"/>
              <w:spacing w:before="0" w:after="283"/>
              <w:jc w:val="start"/>
              <w:rPr/>
            </w:pPr>
            <w:r>
              <w:rPr/>
              <w:t xml:space="preserve">Absolute </w:t>
            </w:r>
          </w:p>
        </w:tc>
        <w:tc>
          <w:tcPr>
            <w:tcW w:w="1005" w:type="dxa"/>
            <w:tcBorders/>
            <w:vAlign w:val="center"/>
          </w:tcPr>
          <w:p>
            <w:pPr>
              <w:pStyle w:val="TableContents"/>
              <w:bidi w:val="0"/>
              <w:spacing w:before="0" w:after="283"/>
              <w:jc w:val="start"/>
              <w:rPr/>
            </w:pPr>
            <w:r>
              <w:rPr/>
              <w:t xml:space="preserve">Percent </w:t>
            </w:r>
          </w:p>
        </w:tc>
      </w:tr>
      <w:tr>
        <w:trPr/>
        <w:tc>
          <w:tcPr>
            <w:tcW w:w="4230" w:type="dxa"/>
            <w:tcBorders/>
            <w:vAlign w:val="center"/>
          </w:tcPr>
          <w:p>
            <w:pPr>
              <w:pStyle w:val="TableContents"/>
              <w:bidi w:val="0"/>
              <w:spacing w:before="0" w:after="283"/>
              <w:jc w:val="start"/>
              <w:rPr/>
            </w:pPr>
            <w:r>
              <w:rPr/>
              <w:t xml:space="preserve">Revenue </w:t>
            </w:r>
          </w:p>
        </w:tc>
        <w:tc>
          <w:tcPr>
            <w:tcW w:w="1425" w:type="dxa"/>
            <w:tcBorders/>
            <w:vAlign w:val="center"/>
          </w:tcPr>
          <w:p>
            <w:pPr>
              <w:pStyle w:val="TableContents"/>
              <w:bidi w:val="0"/>
              <w:spacing w:before="0" w:after="283"/>
              <w:jc w:val="start"/>
              <w:rPr>
                <w:sz w:val="4"/>
                <w:szCs w:val="4"/>
              </w:rPr>
            </w:pPr>
            <w:r>
              <w:rPr>
                <w:sz w:val="4"/>
                <w:szCs w:val="4"/>
              </w:rPr>
            </w:r>
          </w:p>
        </w:tc>
        <w:tc>
          <w:tcPr>
            <w:tcW w:w="1410" w:type="dxa"/>
            <w:tcBorders/>
            <w:vAlign w:val="center"/>
          </w:tcPr>
          <w:p>
            <w:pPr>
              <w:pStyle w:val="TableContents"/>
              <w:bidi w:val="0"/>
              <w:spacing w:before="0" w:after="283"/>
              <w:jc w:val="start"/>
              <w:rPr>
                <w:sz w:val="4"/>
                <w:szCs w:val="4"/>
              </w:rPr>
            </w:pPr>
            <w:r>
              <w:rPr>
                <w:sz w:val="4"/>
                <w:szCs w:val="4"/>
              </w:rPr>
            </w:r>
          </w:p>
        </w:tc>
        <w:tc>
          <w:tcPr>
            <w:tcW w:w="1275" w:type="dxa"/>
            <w:tcBorders/>
            <w:vAlign w:val="center"/>
          </w:tcPr>
          <w:p>
            <w:pPr>
              <w:pStyle w:val="TableContents"/>
              <w:bidi w:val="0"/>
              <w:spacing w:before="0" w:after="283"/>
              <w:jc w:val="start"/>
              <w:rPr>
                <w:sz w:val="4"/>
                <w:szCs w:val="4"/>
              </w:rPr>
            </w:pPr>
            <w:r>
              <w:rPr>
                <w:sz w:val="4"/>
                <w:szCs w:val="4"/>
              </w:rPr>
            </w:r>
          </w:p>
        </w:tc>
        <w:tc>
          <w:tcPr>
            <w:tcW w:w="1005" w:type="dxa"/>
            <w:tcBorders/>
            <w:vAlign w:val="center"/>
          </w:tcPr>
          <w:p>
            <w:pPr>
              <w:pStyle w:val="TableContents"/>
              <w:bidi w:val="0"/>
              <w:spacing w:before="0" w:after="283"/>
              <w:jc w:val="start"/>
              <w:rPr>
                <w:sz w:val="4"/>
                <w:szCs w:val="4"/>
              </w:rPr>
            </w:pPr>
            <w:r>
              <w:rPr>
                <w:sz w:val="4"/>
                <w:szCs w:val="4"/>
              </w:rPr>
            </w:r>
          </w:p>
        </w:tc>
      </w:tr>
      <w:tr>
        <w:trPr/>
        <w:tc>
          <w:tcPr>
            <w:tcW w:w="4230" w:type="dxa"/>
            <w:tcBorders/>
            <w:vAlign w:val="center"/>
          </w:tcPr>
          <w:p>
            <w:pPr>
              <w:pStyle w:val="TableContents"/>
              <w:bidi w:val="0"/>
              <w:spacing w:before="0" w:after="283"/>
              <w:jc w:val="start"/>
              <w:rPr/>
            </w:pPr>
            <w:r>
              <w:rPr/>
              <w:t xml:space="preserve">Rooms </w:t>
            </w:r>
          </w:p>
        </w:tc>
        <w:tc>
          <w:tcPr>
            <w:tcW w:w="1425" w:type="dxa"/>
            <w:tcBorders/>
            <w:vAlign w:val="center"/>
          </w:tcPr>
          <w:p>
            <w:pPr>
              <w:pStyle w:val="TableContents"/>
              <w:bidi w:val="0"/>
              <w:spacing w:before="0" w:after="283"/>
              <w:jc w:val="start"/>
              <w:rPr/>
            </w:pPr>
            <w:r>
              <w:rPr/>
              <w:t xml:space="preserve">$10, 442, 567 </w:t>
            </w:r>
          </w:p>
        </w:tc>
        <w:tc>
          <w:tcPr>
            <w:tcW w:w="1410" w:type="dxa"/>
            <w:tcBorders/>
            <w:vAlign w:val="center"/>
          </w:tcPr>
          <w:p>
            <w:pPr>
              <w:pStyle w:val="TableContents"/>
              <w:bidi w:val="0"/>
              <w:spacing w:before="0" w:after="283"/>
              <w:jc w:val="start"/>
              <w:rPr/>
            </w:pPr>
            <w:r>
              <w:rPr/>
              <w:t xml:space="preserve">$10, 278, 614 </w:t>
            </w:r>
          </w:p>
        </w:tc>
        <w:tc>
          <w:tcPr>
            <w:tcW w:w="1275" w:type="dxa"/>
            <w:tcBorders/>
            <w:vAlign w:val="center"/>
          </w:tcPr>
          <w:p>
            <w:pPr>
              <w:pStyle w:val="TableContents"/>
              <w:bidi w:val="0"/>
              <w:spacing w:before="0" w:after="283"/>
              <w:jc w:val="start"/>
              <w:rPr/>
            </w:pPr>
            <w:r>
              <w:rPr/>
              <w:t xml:space="preserve">$163, 953 </w:t>
            </w:r>
          </w:p>
        </w:tc>
        <w:tc>
          <w:tcPr>
            <w:tcW w:w="1005" w:type="dxa"/>
            <w:tcBorders/>
            <w:vAlign w:val="center"/>
          </w:tcPr>
          <w:p>
            <w:pPr>
              <w:pStyle w:val="TableContents"/>
              <w:bidi w:val="0"/>
              <w:spacing w:before="0" w:after="283"/>
              <w:jc w:val="start"/>
              <w:rPr/>
            </w:pPr>
            <w:r>
              <w:rPr/>
              <w:t xml:space="preserve">1. 60 </w:t>
            </w:r>
          </w:p>
        </w:tc>
      </w:tr>
      <w:tr>
        <w:trPr/>
        <w:tc>
          <w:tcPr>
            <w:tcW w:w="4230" w:type="dxa"/>
            <w:tcBorders/>
            <w:vAlign w:val="center"/>
          </w:tcPr>
          <w:p>
            <w:pPr>
              <w:pStyle w:val="TableContents"/>
              <w:bidi w:val="0"/>
              <w:spacing w:before="0" w:after="283"/>
              <w:jc w:val="start"/>
              <w:rPr/>
            </w:pPr>
            <w:r>
              <w:rPr/>
              <w:t xml:space="preserve">Food &amp; Beverage </w:t>
            </w:r>
          </w:p>
        </w:tc>
        <w:tc>
          <w:tcPr>
            <w:tcW w:w="1425" w:type="dxa"/>
            <w:tcBorders/>
            <w:vAlign w:val="center"/>
          </w:tcPr>
          <w:p>
            <w:pPr>
              <w:pStyle w:val="TableContents"/>
              <w:bidi w:val="0"/>
              <w:spacing w:before="0" w:after="283"/>
              <w:jc w:val="start"/>
              <w:rPr/>
            </w:pPr>
            <w:r>
              <w:rPr/>
              <w:t xml:space="preserve">$3, 678, 007 </w:t>
            </w:r>
          </w:p>
        </w:tc>
        <w:tc>
          <w:tcPr>
            <w:tcW w:w="1410" w:type="dxa"/>
            <w:tcBorders/>
            <w:vAlign w:val="center"/>
          </w:tcPr>
          <w:p>
            <w:pPr>
              <w:pStyle w:val="TableContents"/>
              <w:bidi w:val="0"/>
              <w:spacing w:before="0" w:after="283"/>
              <w:jc w:val="start"/>
              <w:rPr/>
            </w:pPr>
            <w:r>
              <w:rPr/>
              <w:t xml:space="preserve">$3, 717, 675 </w:t>
            </w:r>
          </w:p>
        </w:tc>
        <w:tc>
          <w:tcPr>
            <w:tcW w:w="1275" w:type="dxa"/>
            <w:tcBorders/>
            <w:vAlign w:val="center"/>
          </w:tcPr>
          <w:p>
            <w:pPr>
              <w:pStyle w:val="TableContents"/>
              <w:bidi w:val="0"/>
              <w:spacing w:before="0" w:after="283"/>
              <w:jc w:val="start"/>
              <w:rPr/>
            </w:pPr>
            <w:r>
              <w:rPr/>
              <w:t xml:space="preserve">($39, 668) </w:t>
            </w:r>
          </w:p>
        </w:tc>
        <w:tc>
          <w:tcPr>
            <w:tcW w:w="1005" w:type="dxa"/>
            <w:tcBorders/>
            <w:vAlign w:val="center"/>
          </w:tcPr>
          <w:p>
            <w:pPr>
              <w:pStyle w:val="TableContents"/>
              <w:bidi w:val="0"/>
              <w:spacing w:before="0" w:after="283"/>
              <w:jc w:val="start"/>
              <w:rPr/>
            </w:pPr>
            <w:r>
              <w:rPr/>
              <w:t xml:space="preserve">(1. 07) </w:t>
            </w:r>
          </w:p>
        </w:tc>
      </w:tr>
      <w:tr>
        <w:trPr/>
        <w:tc>
          <w:tcPr>
            <w:tcW w:w="4230" w:type="dxa"/>
            <w:tcBorders/>
            <w:vAlign w:val="center"/>
          </w:tcPr>
          <w:p>
            <w:pPr>
              <w:pStyle w:val="TableContents"/>
              <w:bidi w:val="0"/>
              <w:spacing w:before="0" w:after="283"/>
              <w:jc w:val="start"/>
              <w:rPr/>
            </w:pPr>
            <w:r>
              <w:rPr/>
              <w:t xml:space="preserve">Other Departments </w:t>
            </w:r>
          </w:p>
        </w:tc>
        <w:tc>
          <w:tcPr>
            <w:tcW w:w="1425" w:type="dxa"/>
            <w:tcBorders/>
            <w:vAlign w:val="center"/>
          </w:tcPr>
          <w:p>
            <w:pPr>
              <w:pStyle w:val="TableContents"/>
              <w:bidi w:val="0"/>
              <w:spacing w:before="0" w:after="283"/>
              <w:jc w:val="start"/>
              <w:rPr/>
            </w:pPr>
            <w:r>
              <w:rPr/>
              <w:t xml:space="preserve">$1, 164, 806 </w:t>
            </w:r>
          </w:p>
        </w:tc>
        <w:tc>
          <w:tcPr>
            <w:tcW w:w="1410" w:type="dxa"/>
            <w:tcBorders/>
            <w:vAlign w:val="center"/>
          </w:tcPr>
          <w:p>
            <w:pPr>
              <w:pStyle w:val="TableContents"/>
              <w:bidi w:val="0"/>
              <w:spacing w:before="0" w:after="283"/>
              <w:jc w:val="start"/>
              <w:rPr/>
            </w:pPr>
            <w:r>
              <w:rPr/>
              <w:t xml:space="preserve">$1, 199, 649 </w:t>
            </w:r>
          </w:p>
        </w:tc>
        <w:tc>
          <w:tcPr>
            <w:tcW w:w="1275" w:type="dxa"/>
            <w:tcBorders/>
            <w:vAlign w:val="center"/>
          </w:tcPr>
          <w:p>
            <w:pPr>
              <w:pStyle w:val="TableContents"/>
              <w:bidi w:val="0"/>
              <w:spacing w:before="0" w:after="283"/>
              <w:jc w:val="start"/>
              <w:rPr/>
            </w:pPr>
            <w:r>
              <w:rPr/>
              <w:t xml:space="preserve">($34, 843) </w:t>
            </w:r>
          </w:p>
        </w:tc>
        <w:tc>
          <w:tcPr>
            <w:tcW w:w="1005" w:type="dxa"/>
            <w:tcBorders/>
            <w:vAlign w:val="center"/>
          </w:tcPr>
          <w:p>
            <w:pPr>
              <w:pStyle w:val="TableContents"/>
              <w:bidi w:val="0"/>
              <w:spacing w:before="0" w:after="283"/>
              <w:jc w:val="start"/>
              <w:rPr/>
            </w:pPr>
            <w:r>
              <w:rPr/>
              <w:t xml:space="preserve">(2. 90) </w:t>
            </w:r>
          </w:p>
        </w:tc>
      </w:tr>
      <w:tr>
        <w:trPr/>
        <w:tc>
          <w:tcPr>
            <w:tcW w:w="4230" w:type="dxa"/>
            <w:tcBorders/>
            <w:vAlign w:val="center"/>
          </w:tcPr>
          <w:p>
            <w:pPr>
              <w:pStyle w:val="TableContents"/>
              <w:bidi w:val="0"/>
              <w:spacing w:before="0" w:after="283"/>
              <w:jc w:val="start"/>
              <w:rPr/>
            </w:pPr>
            <w:r>
              <w:rPr/>
              <w:t xml:space="preserve">Total Revenue </w:t>
            </w:r>
          </w:p>
        </w:tc>
        <w:tc>
          <w:tcPr>
            <w:tcW w:w="1425" w:type="dxa"/>
            <w:tcBorders/>
            <w:vAlign w:val="center"/>
          </w:tcPr>
          <w:p>
            <w:pPr>
              <w:pStyle w:val="TableContents"/>
              <w:bidi w:val="0"/>
              <w:spacing w:before="0" w:after="283"/>
              <w:jc w:val="start"/>
              <w:rPr/>
            </w:pPr>
            <w:r>
              <w:rPr/>
              <w:t xml:space="preserve">$15, 285, 379 </w:t>
            </w:r>
          </w:p>
        </w:tc>
        <w:tc>
          <w:tcPr>
            <w:tcW w:w="1410" w:type="dxa"/>
            <w:tcBorders/>
            <w:vAlign w:val="center"/>
          </w:tcPr>
          <w:p>
            <w:pPr>
              <w:pStyle w:val="TableContents"/>
              <w:bidi w:val="0"/>
              <w:spacing w:before="0" w:after="283"/>
              <w:jc w:val="start"/>
              <w:rPr/>
            </w:pPr>
            <w:r>
              <w:rPr/>
              <w:t xml:space="preserve">$15, 195, 938 </w:t>
            </w:r>
          </w:p>
        </w:tc>
        <w:tc>
          <w:tcPr>
            <w:tcW w:w="1275" w:type="dxa"/>
            <w:tcBorders/>
            <w:vAlign w:val="center"/>
          </w:tcPr>
          <w:p>
            <w:pPr>
              <w:pStyle w:val="TableContents"/>
              <w:bidi w:val="0"/>
              <w:spacing w:before="0" w:after="283"/>
              <w:jc w:val="start"/>
              <w:rPr/>
            </w:pPr>
            <w:r>
              <w:rPr/>
              <w:t xml:space="preserve">$89, 441 </w:t>
            </w:r>
          </w:p>
        </w:tc>
        <w:tc>
          <w:tcPr>
            <w:tcW w:w="1005" w:type="dxa"/>
            <w:tcBorders/>
            <w:vAlign w:val="center"/>
          </w:tcPr>
          <w:p>
            <w:pPr>
              <w:pStyle w:val="TableContents"/>
              <w:bidi w:val="0"/>
              <w:spacing w:before="0" w:after="283"/>
              <w:jc w:val="start"/>
              <w:rPr/>
            </w:pPr>
            <w:r>
              <w:rPr/>
              <w:t xml:space="preserve">0. 59 </w:t>
            </w:r>
          </w:p>
        </w:tc>
      </w:tr>
      <w:tr>
        <w:trPr/>
        <w:tc>
          <w:tcPr>
            <w:tcW w:w="4230" w:type="dxa"/>
            <w:tcBorders/>
            <w:vAlign w:val="center"/>
          </w:tcPr>
          <w:p>
            <w:pPr>
              <w:pStyle w:val="TableContents"/>
              <w:bidi w:val="0"/>
              <w:spacing w:before="0" w:after="283"/>
              <w:jc w:val="start"/>
              <w:rPr/>
            </w:pPr>
            <w:r>
              <w:rPr/>
              <w:t xml:space="preserve">Departmental Expenses </w:t>
            </w:r>
          </w:p>
        </w:tc>
        <w:tc>
          <w:tcPr>
            <w:tcW w:w="1425" w:type="dxa"/>
            <w:tcBorders/>
            <w:vAlign w:val="center"/>
          </w:tcPr>
          <w:p>
            <w:pPr>
              <w:pStyle w:val="TableContents"/>
              <w:bidi w:val="0"/>
              <w:spacing w:before="0" w:after="283"/>
              <w:jc w:val="start"/>
              <w:rPr>
                <w:sz w:val="4"/>
                <w:szCs w:val="4"/>
              </w:rPr>
            </w:pPr>
            <w:r>
              <w:rPr>
                <w:sz w:val="4"/>
                <w:szCs w:val="4"/>
              </w:rPr>
            </w:r>
          </w:p>
        </w:tc>
        <w:tc>
          <w:tcPr>
            <w:tcW w:w="1410" w:type="dxa"/>
            <w:tcBorders/>
            <w:vAlign w:val="center"/>
          </w:tcPr>
          <w:p>
            <w:pPr>
              <w:pStyle w:val="TableContents"/>
              <w:bidi w:val="0"/>
              <w:spacing w:before="0" w:after="283"/>
              <w:jc w:val="start"/>
              <w:rPr>
                <w:sz w:val="4"/>
                <w:szCs w:val="4"/>
              </w:rPr>
            </w:pPr>
            <w:r>
              <w:rPr>
                <w:sz w:val="4"/>
                <w:szCs w:val="4"/>
              </w:rPr>
            </w:r>
          </w:p>
        </w:tc>
        <w:tc>
          <w:tcPr>
            <w:tcW w:w="1275" w:type="dxa"/>
            <w:tcBorders/>
            <w:vAlign w:val="center"/>
          </w:tcPr>
          <w:p>
            <w:pPr>
              <w:pStyle w:val="TableContents"/>
              <w:bidi w:val="0"/>
              <w:spacing w:before="0" w:after="283"/>
              <w:jc w:val="start"/>
              <w:rPr>
                <w:sz w:val="4"/>
                <w:szCs w:val="4"/>
              </w:rPr>
            </w:pPr>
            <w:r>
              <w:rPr>
                <w:sz w:val="4"/>
                <w:szCs w:val="4"/>
              </w:rPr>
            </w:r>
          </w:p>
        </w:tc>
        <w:tc>
          <w:tcPr>
            <w:tcW w:w="1005" w:type="dxa"/>
            <w:tcBorders/>
            <w:vAlign w:val="center"/>
          </w:tcPr>
          <w:p>
            <w:pPr>
              <w:pStyle w:val="TableContents"/>
              <w:bidi w:val="0"/>
              <w:spacing w:before="0" w:after="283"/>
              <w:jc w:val="start"/>
              <w:rPr>
                <w:sz w:val="4"/>
                <w:szCs w:val="4"/>
              </w:rPr>
            </w:pPr>
            <w:r>
              <w:rPr>
                <w:sz w:val="4"/>
                <w:szCs w:val="4"/>
              </w:rPr>
            </w:r>
          </w:p>
        </w:tc>
      </w:tr>
      <w:tr>
        <w:trPr/>
        <w:tc>
          <w:tcPr>
            <w:tcW w:w="4230" w:type="dxa"/>
            <w:tcBorders/>
            <w:vAlign w:val="center"/>
          </w:tcPr>
          <w:p>
            <w:pPr>
              <w:pStyle w:val="TableContents"/>
              <w:bidi w:val="0"/>
              <w:spacing w:before="0" w:after="283"/>
              <w:jc w:val="start"/>
              <w:rPr/>
            </w:pPr>
            <w:r>
              <w:rPr/>
              <w:t xml:space="preserve">Rooms </w:t>
            </w:r>
          </w:p>
        </w:tc>
        <w:tc>
          <w:tcPr>
            <w:tcW w:w="1425" w:type="dxa"/>
            <w:tcBorders/>
            <w:vAlign w:val="center"/>
          </w:tcPr>
          <w:p>
            <w:pPr>
              <w:pStyle w:val="TableContents"/>
              <w:bidi w:val="0"/>
              <w:spacing w:before="0" w:after="283"/>
              <w:jc w:val="start"/>
              <w:rPr/>
            </w:pPr>
            <w:r>
              <w:rPr/>
              <w:t xml:space="preserve">$3, 072, 862 </w:t>
            </w:r>
          </w:p>
        </w:tc>
        <w:tc>
          <w:tcPr>
            <w:tcW w:w="1410" w:type="dxa"/>
            <w:tcBorders/>
            <w:vAlign w:val="center"/>
          </w:tcPr>
          <w:p>
            <w:pPr>
              <w:pStyle w:val="TableContents"/>
              <w:bidi w:val="0"/>
              <w:spacing w:before="0" w:after="283"/>
              <w:jc w:val="start"/>
              <w:rPr/>
            </w:pPr>
            <w:r>
              <w:rPr/>
              <w:t xml:space="preserve">$2, 702, 012 </w:t>
            </w:r>
          </w:p>
        </w:tc>
        <w:tc>
          <w:tcPr>
            <w:tcW w:w="1275" w:type="dxa"/>
            <w:tcBorders/>
            <w:vAlign w:val="center"/>
          </w:tcPr>
          <w:p>
            <w:pPr>
              <w:pStyle w:val="TableContents"/>
              <w:bidi w:val="0"/>
              <w:spacing w:before="0" w:after="283"/>
              <w:jc w:val="start"/>
              <w:rPr/>
            </w:pPr>
            <w:r>
              <w:rPr/>
              <w:t xml:space="preserve">$370, 850 </w:t>
            </w:r>
          </w:p>
        </w:tc>
        <w:tc>
          <w:tcPr>
            <w:tcW w:w="1005" w:type="dxa"/>
            <w:tcBorders/>
            <w:vAlign w:val="center"/>
          </w:tcPr>
          <w:p>
            <w:pPr>
              <w:pStyle w:val="TableContents"/>
              <w:bidi w:val="0"/>
              <w:spacing w:before="0" w:after="283"/>
              <w:jc w:val="start"/>
              <w:rPr/>
            </w:pPr>
            <w:r>
              <w:rPr/>
              <w:t xml:space="preserve">13. 72 </w:t>
            </w:r>
          </w:p>
        </w:tc>
      </w:tr>
      <w:tr>
        <w:trPr/>
        <w:tc>
          <w:tcPr>
            <w:tcW w:w="4230" w:type="dxa"/>
            <w:tcBorders/>
            <w:vAlign w:val="center"/>
          </w:tcPr>
          <w:p>
            <w:pPr>
              <w:pStyle w:val="TableContents"/>
              <w:bidi w:val="0"/>
              <w:spacing w:before="0" w:after="283"/>
              <w:jc w:val="start"/>
              <w:rPr/>
            </w:pPr>
            <w:r>
              <w:rPr/>
              <w:t xml:space="preserve">Food &amp; Beverage </w:t>
            </w:r>
          </w:p>
        </w:tc>
        <w:tc>
          <w:tcPr>
            <w:tcW w:w="1425" w:type="dxa"/>
            <w:tcBorders/>
            <w:vAlign w:val="center"/>
          </w:tcPr>
          <w:p>
            <w:pPr>
              <w:pStyle w:val="TableContents"/>
              <w:bidi w:val="0"/>
              <w:spacing w:before="0" w:after="283"/>
              <w:jc w:val="start"/>
              <w:rPr/>
            </w:pPr>
            <w:r>
              <w:rPr/>
              <w:t xml:space="preserve">$2, 713, 515 </w:t>
            </w:r>
          </w:p>
        </w:tc>
        <w:tc>
          <w:tcPr>
            <w:tcW w:w="1410" w:type="dxa"/>
            <w:tcBorders/>
            <w:vAlign w:val="center"/>
          </w:tcPr>
          <w:p>
            <w:pPr>
              <w:pStyle w:val="TableContents"/>
              <w:bidi w:val="0"/>
              <w:spacing w:before="0" w:after="283"/>
              <w:jc w:val="start"/>
              <w:rPr/>
            </w:pPr>
            <w:r>
              <w:rPr/>
              <w:t xml:space="preserve">$2, 643, 836 </w:t>
            </w:r>
          </w:p>
        </w:tc>
        <w:tc>
          <w:tcPr>
            <w:tcW w:w="1275" w:type="dxa"/>
            <w:tcBorders/>
            <w:vAlign w:val="center"/>
          </w:tcPr>
          <w:p>
            <w:pPr>
              <w:pStyle w:val="TableContents"/>
              <w:bidi w:val="0"/>
              <w:spacing w:before="0" w:after="283"/>
              <w:jc w:val="start"/>
              <w:rPr/>
            </w:pPr>
            <w:r>
              <w:rPr/>
              <w:t xml:space="preserve">$69, 679 </w:t>
            </w:r>
          </w:p>
        </w:tc>
        <w:tc>
          <w:tcPr>
            <w:tcW w:w="1005" w:type="dxa"/>
            <w:tcBorders/>
            <w:vAlign w:val="center"/>
          </w:tcPr>
          <w:p>
            <w:pPr>
              <w:pStyle w:val="TableContents"/>
              <w:bidi w:val="0"/>
              <w:spacing w:before="0" w:after="283"/>
              <w:jc w:val="start"/>
              <w:rPr/>
            </w:pPr>
            <w:r>
              <w:rPr/>
              <w:t xml:space="preserve">2. 64 </w:t>
            </w:r>
          </w:p>
        </w:tc>
      </w:tr>
      <w:tr>
        <w:trPr/>
        <w:tc>
          <w:tcPr>
            <w:tcW w:w="4230" w:type="dxa"/>
            <w:tcBorders/>
            <w:vAlign w:val="center"/>
          </w:tcPr>
          <w:p>
            <w:pPr>
              <w:pStyle w:val="TableContents"/>
              <w:bidi w:val="0"/>
              <w:spacing w:before="0" w:after="283"/>
              <w:jc w:val="start"/>
              <w:rPr/>
            </w:pPr>
            <w:r>
              <w:rPr/>
              <w:t xml:space="preserve">Other Departments </w:t>
            </w:r>
          </w:p>
        </w:tc>
        <w:tc>
          <w:tcPr>
            <w:tcW w:w="1425" w:type="dxa"/>
            <w:tcBorders/>
            <w:vAlign w:val="center"/>
          </w:tcPr>
          <w:p>
            <w:pPr>
              <w:pStyle w:val="TableContents"/>
              <w:bidi w:val="0"/>
              <w:spacing w:before="0" w:after="283"/>
              <w:jc w:val="start"/>
              <w:rPr/>
            </w:pPr>
            <w:r>
              <w:rPr/>
              <w:t xml:space="preserve">$742, 402 </w:t>
            </w:r>
          </w:p>
        </w:tc>
        <w:tc>
          <w:tcPr>
            <w:tcW w:w="1410" w:type="dxa"/>
            <w:tcBorders/>
            <w:vAlign w:val="center"/>
          </w:tcPr>
          <w:p>
            <w:pPr>
              <w:pStyle w:val="TableContents"/>
              <w:bidi w:val="0"/>
              <w:spacing w:before="0" w:after="283"/>
              <w:jc w:val="start"/>
              <w:rPr/>
            </w:pPr>
            <w:r>
              <w:rPr/>
              <w:t xml:space="preserve">$549, 636 </w:t>
            </w:r>
          </w:p>
        </w:tc>
        <w:tc>
          <w:tcPr>
            <w:tcW w:w="1275" w:type="dxa"/>
            <w:tcBorders/>
            <w:vAlign w:val="center"/>
          </w:tcPr>
          <w:p>
            <w:pPr>
              <w:pStyle w:val="TableContents"/>
              <w:bidi w:val="0"/>
              <w:spacing w:before="0" w:after="283"/>
              <w:jc w:val="start"/>
              <w:rPr/>
            </w:pPr>
            <w:r>
              <w:rPr/>
              <w:t xml:space="preserve">$192, 766 </w:t>
            </w:r>
          </w:p>
        </w:tc>
        <w:tc>
          <w:tcPr>
            <w:tcW w:w="1005" w:type="dxa"/>
            <w:tcBorders/>
            <w:vAlign w:val="center"/>
          </w:tcPr>
          <w:p>
            <w:pPr>
              <w:pStyle w:val="TableContents"/>
              <w:bidi w:val="0"/>
              <w:spacing w:before="0" w:after="283"/>
              <w:jc w:val="start"/>
              <w:rPr/>
            </w:pPr>
            <w:r>
              <w:rPr/>
              <w:t xml:space="preserve">35. 07 </w:t>
            </w:r>
          </w:p>
        </w:tc>
      </w:tr>
      <w:tr>
        <w:trPr/>
        <w:tc>
          <w:tcPr>
            <w:tcW w:w="4230" w:type="dxa"/>
            <w:tcBorders/>
            <w:vAlign w:val="center"/>
          </w:tcPr>
          <w:p>
            <w:pPr>
              <w:pStyle w:val="TableContents"/>
              <w:bidi w:val="0"/>
              <w:spacing w:before="0" w:after="283"/>
              <w:jc w:val="start"/>
              <w:rPr/>
            </w:pPr>
            <w:r>
              <w:rPr/>
              <w:t xml:space="preserve">Total Expenses </w:t>
            </w:r>
          </w:p>
        </w:tc>
        <w:tc>
          <w:tcPr>
            <w:tcW w:w="1425" w:type="dxa"/>
            <w:tcBorders/>
            <w:vAlign w:val="center"/>
          </w:tcPr>
          <w:p>
            <w:pPr>
              <w:pStyle w:val="TableContents"/>
              <w:bidi w:val="0"/>
              <w:spacing w:before="0" w:after="283"/>
              <w:jc w:val="start"/>
              <w:rPr/>
            </w:pPr>
            <w:r>
              <w:rPr/>
              <w:t xml:space="preserve">$6, 528, 779 </w:t>
            </w:r>
          </w:p>
        </w:tc>
        <w:tc>
          <w:tcPr>
            <w:tcW w:w="1410" w:type="dxa"/>
            <w:tcBorders/>
            <w:vAlign w:val="center"/>
          </w:tcPr>
          <w:p>
            <w:pPr>
              <w:pStyle w:val="TableContents"/>
              <w:bidi w:val="0"/>
              <w:spacing w:before="0" w:after="283"/>
              <w:jc w:val="start"/>
              <w:rPr/>
            </w:pPr>
            <w:r>
              <w:rPr/>
              <w:t xml:space="preserve">$5, 895, 484 </w:t>
            </w:r>
          </w:p>
        </w:tc>
        <w:tc>
          <w:tcPr>
            <w:tcW w:w="1275" w:type="dxa"/>
            <w:tcBorders/>
            <w:vAlign w:val="center"/>
          </w:tcPr>
          <w:p>
            <w:pPr>
              <w:pStyle w:val="TableContents"/>
              <w:bidi w:val="0"/>
              <w:spacing w:before="0" w:after="283"/>
              <w:jc w:val="start"/>
              <w:rPr/>
            </w:pPr>
            <w:r>
              <w:rPr/>
              <w:t xml:space="preserve">$633, 295 </w:t>
            </w:r>
          </w:p>
        </w:tc>
        <w:tc>
          <w:tcPr>
            <w:tcW w:w="1005" w:type="dxa"/>
            <w:tcBorders/>
            <w:vAlign w:val="center"/>
          </w:tcPr>
          <w:p>
            <w:pPr>
              <w:pStyle w:val="TableContents"/>
              <w:bidi w:val="0"/>
              <w:spacing w:before="0" w:after="283"/>
              <w:jc w:val="start"/>
              <w:rPr/>
            </w:pPr>
            <w:r>
              <w:rPr/>
              <w:t xml:space="preserve">10. 74 </w:t>
            </w:r>
          </w:p>
        </w:tc>
      </w:tr>
      <w:tr>
        <w:trPr/>
        <w:tc>
          <w:tcPr>
            <w:tcW w:w="4230" w:type="dxa"/>
            <w:tcBorders/>
            <w:vAlign w:val="center"/>
          </w:tcPr>
          <w:p>
            <w:pPr>
              <w:pStyle w:val="TableContents"/>
              <w:bidi w:val="0"/>
              <w:spacing w:before="0" w:after="283"/>
              <w:jc w:val="start"/>
              <w:rPr/>
            </w:pPr>
            <w:r>
              <w:rPr/>
              <w:t xml:space="preserve">Total Departmental Profit </w:t>
            </w:r>
          </w:p>
        </w:tc>
        <w:tc>
          <w:tcPr>
            <w:tcW w:w="1425" w:type="dxa"/>
            <w:tcBorders/>
            <w:vAlign w:val="center"/>
          </w:tcPr>
          <w:p>
            <w:pPr>
              <w:pStyle w:val="TableContents"/>
              <w:bidi w:val="0"/>
              <w:spacing w:before="0" w:after="283"/>
              <w:jc w:val="start"/>
              <w:rPr/>
            </w:pPr>
            <w:r>
              <w:rPr/>
              <w:t xml:space="preserve">$8, 756, 600 </w:t>
            </w:r>
          </w:p>
        </w:tc>
        <w:tc>
          <w:tcPr>
            <w:tcW w:w="1410" w:type="dxa"/>
            <w:tcBorders/>
            <w:vAlign w:val="center"/>
          </w:tcPr>
          <w:p>
            <w:pPr>
              <w:pStyle w:val="TableContents"/>
              <w:bidi w:val="0"/>
              <w:spacing w:before="0" w:after="283"/>
              <w:jc w:val="start"/>
              <w:rPr/>
            </w:pPr>
            <w:r>
              <w:rPr/>
              <w:t xml:space="preserve">$9, 300, 453 </w:t>
            </w:r>
          </w:p>
        </w:tc>
        <w:tc>
          <w:tcPr>
            <w:tcW w:w="1275" w:type="dxa"/>
            <w:tcBorders/>
            <w:vAlign w:val="center"/>
          </w:tcPr>
          <w:p>
            <w:pPr>
              <w:pStyle w:val="TableContents"/>
              <w:bidi w:val="0"/>
              <w:spacing w:before="0" w:after="283"/>
              <w:jc w:val="start"/>
              <w:rPr/>
            </w:pPr>
            <w:r>
              <w:rPr/>
              <w:t xml:space="preserve">($543, 853) </w:t>
            </w:r>
          </w:p>
        </w:tc>
        <w:tc>
          <w:tcPr>
            <w:tcW w:w="1005" w:type="dxa"/>
            <w:tcBorders/>
            <w:vAlign w:val="center"/>
          </w:tcPr>
          <w:p>
            <w:pPr>
              <w:pStyle w:val="TableContents"/>
              <w:bidi w:val="0"/>
              <w:spacing w:before="0" w:after="283"/>
              <w:jc w:val="start"/>
              <w:rPr/>
            </w:pPr>
            <w:r>
              <w:rPr/>
              <w:t xml:space="preserve">(5. 85) </w:t>
            </w:r>
          </w:p>
        </w:tc>
      </w:tr>
      <w:tr>
        <w:trPr/>
        <w:tc>
          <w:tcPr>
            <w:tcW w:w="4230" w:type="dxa"/>
            <w:tcBorders/>
            <w:vAlign w:val="center"/>
          </w:tcPr>
          <w:p>
            <w:pPr>
              <w:pStyle w:val="TableContents"/>
              <w:bidi w:val="0"/>
              <w:spacing w:before="0" w:after="283"/>
              <w:jc w:val="start"/>
              <w:rPr/>
            </w:pPr>
            <w:r>
              <w:rPr/>
              <w:t xml:space="preserve">Undistributed Expenses </w:t>
            </w:r>
          </w:p>
        </w:tc>
        <w:tc>
          <w:tcPr>
            <w:tcW w:w="1425" w:type="dxa"/>
            <w:tcBorders/>
            <w:vAlign w:val="center"/>
          </w:tcPr>
          <w:p>
            <w:pPr>
              <w:pStyle w:val="TableContents"/>
              <w:bidi w:val="0"/>
              <w:spacing w:before="0" w:after="283"/>
              <w:jc w:val="start"/>
              <w:rPr>
                <w:sz w:val="4"/>
                <w:szCs w:val="4"/>
              </w:rPr>
            </w:pPr>
            <w:r>
              <w:rPr>
                <w:sz w:val="4"/>
                <w:szCs w:val="4"/>
              </w:rPr>
            </w:r>
          </w:p>
        </w:tc>
        <w:tc>
          <w:tcPr>
            <w:tcW w:w="1410" w:type="dxa"/>
            <w:tcBorders/>
            <w:vAlign w:val="center"/>
          </w:tcPr>
          <w:p>
            <w:pPr>
              <w:pStyle w:val="TableContents"/>
              <w:bidi w:val="0"/>
              <w:spacing w:before="0" w:after="283"/>
              <w:jc w:val="start"/>
              <w:rPr>
                <w:sz w:val="4"/>
                <w:szCs w:val="4"/>
              </w:rPr>
            </w:pPr>
            <w:r>
              <w:rPr>
                <w:sz w:val="4"/>
                <w:szCs w:val="4"/>
              </w:rPr>
            </w:r>
          </w:p>
        </w:tc>
        <w:tc>
          <w:tcPr>
            <w:tcW w:w="1275" w:type="dxa"/>
            <w:tcBorders/>
            <w:vAlign w:val="center"/>
          </w:tcPr>
          <w:p>
            <w:pPr>
              <w:pStyle w:val="TableContents"/>
              <w:bidi w:val="0"/>
              <w:spacing w:before="0" w:after="283"/>
              <w:jc w:val="start"/>
              <w:rPr>
                <w:sz w:val="4"/>
                <w:szCs w:val="4"/>
              </w:rPr>
            </w:pPr>
            <w:r>
              <w:rPr>
                <w:sz w:val="4"/>
                <w:szCs w:val="4"/>
              </w:rPr>
            </w:r>
          </w:p>
        </w:tc>
        <w:tc>
          <w:tcPr>
            <w:tcW w:w="1005" w:type="dxa"/>
            <w:tcBorders/>
            <w:vAlign w:val="center"/>
          </w:tcPr>
          <w:p>
            <w:pPr>
              <w:pStyle w:val="TableContents"/>
              <w:bidi w:val="0"/>
              <w:spacing w:before="0" w:after="283"/>
              <w:jc w:val="start"/>
              <w:rPr>
                <w:sz w:val="4"/>
                <w:szCs w:val="4"/>
              </w:rPr>
            </w:pPr>
            <w:r>
              <w:rPr>
                <w:sz w:val="4"/>
                <w:szCs w:val="4"/>
              </w:rPr>
            </w:r>
          </w:p>
        </w:tc>
      </w:tr>
      <w:tr>
        <w:trPr/>
        <w:tc>
          <w:tcPr>
            <w:tcW w:w="4230" w:type="dxa"/>
            <w:tcBorders/>
            <w:vAlign w:val="center"/>
          </w:tcPr>
          <w:p>
            <w:pPr>
              <w:pStyle w:val="TableContents"/>
              <w:bidi w:val="0"/>
              <w:spacing w:before="0" w:after="283"/>
              <w:jc w:val="start"/>
              <w:rPr/>
            </w:pPr>
            <w:r>
              <w:rPr/>
              <w:t xml:space="preserve">Marketing &amp; Sales </w:t>
            </w:r>
          </w:p>
        </w:tc>
        <w:tc>
          <w:tcPr>
            <w:tcW w:w="1425" w:type="dxa"/>
            <w:tcBorders/>
            <w:vAlign w:val="center"/>
          </w:tcPr>
          <w:p>
            <w:pPr>
              <w:pStyle w:val="TableContents"/>
              <w:bidi w:val="0"/>
              <w:spacing w:before="0" w:after="283"/>
              <w:jc w:val="start"/>
              <w:rPr/>
            </w:pPr>
            <w:r>
              <w:rPr/>
              <w:t xml:space="preserve">$1, 700, 580 </w:t>
            </w:r>
          </w:p>
        </w:tc>
        <w:tc>
          <w:tcPr>
            <w:tcW w:w="1410" w:type="dxa"/>
            <w:tcBorders/>
            <w:vAlign w:val="center"/>
          </w:tcPr>
          <w:p>
            <w:pPr>
              <w:pStyle w:val="TableContents"/>
              <w:bidi w:val="0"/>
              <w:spacing w:before="0" w:after="283"/>
              <w:jc w:val="start"/>
              <w:rPr/>
            </w:pPr>
            <w:r>
              <w:rPr/>
              <w:t xml:space="preserve">$1, 424, 370 </w:t>
            </w:r>
          </w:p>
        </w:tc>
        <w:tc>
          <w:tcPr>
            <w:tcW w:w="1275" w:type="dxa"/>
            <w:tcBorders/>
            <w:vAlign w:val="center"/>
          </w:tcPr>
          <w:p>
            <w:pPr>
              <w:pStyle w:val="TableContents"/>
              <w:bidi w:val="0"/>
              <w:spacing w:before="0" w:after="283"/>
              <w:jc w:val="start"/>
              <w:rPr/>
            </w:pPr>
            <w:r>
              <w:rPr/>
              <w:t xml:space="preserve">$276, 210 </w:t>
            </w:r>
          </w:p>
        </w:tc>
        <w:tc>
          <w:tcPr>
            <w:tcW w:w="1005" w:type="dxa"/>
            <w:tcBorders/>
            <w:vAlign w:val="center"/>
          </w:tcPr>
          <w:p>
            <w:pPr>
              <w:pStyle w:val="TableContents"/>
              <w:bidi w:val="0"/>
              <w:spacing w:before="0" w:after="283"/>
              <w:jc w:val="start"/>
              <w:rPr/>
            </w:pPr>
            <w:r>
              <w:rPr/>
              <w:t xml:space="preserve">19. 39 </w:t>
            </w:r>
          </w:p>
        </w:tc>
      </w:tr>
      <w:tr>
        <w:trPr/>
        <w:tc>
          <w:tcPr>
            <w:tcW w:w="4230" w:type="dxa"/>
            <w:tcBorders/>
            <w:vAlign w:val="center"/>
          </w:tcPr>
          <w:p>
            <w:pPr>
              <w:pStyle w:val="TableContents"/>
              <w:bidi w:val="0"/>
              <w:spacing w:before="0" w:after="283"/>
              <w:jc w:val="start"/>
              <w:rPr/>
            </w:pPr>
            <w:r>
              <w:rPr/>
              <w:t xml:space="preserve">Administrative &amp; General </w:t>
            </w:r>
          </w:p>
        </w:tc>
        <w:tc>
          <w:tcPr>
            <w:tcW w:w="1425" w:type="dxa"/>
            <w:tcBorders/>
            <w:vAlign w:val="center"/>
          </w:tcPr>
          <w:p>
            <w:pPr>
              <w:pStyle w:val="TableContents"/>
              <w:bidi w:val="0"/>
              <w:spacing w:before="0" w:after="283"/>
              <w:jc w:val="start"/>
              <w:rPr/>
            </w:pPr>
            <w:r>
              <w:rPr/>
              <w:t xml:space="preserve">$1, 799, 419 </w:t>
            </w:r>
          </w:p>
        </w:tc>
        <w:tc>
          <w:tcPr>
            <w:tcW w:w="1410" w:type="dxa"/>
            <w:tcBorders/>
            <w:vAlign w:val="center"/>
          </w:tcPr>
          <w:p>
            <w:pPr>
              <w:pStyle w:val="TableContents"/>
              <w:bidi w:val="0"/>
              <w:spacing w:before="0" w:after="283"/>
              <w:jc w:val="start"/>
              <w:rPr/>
            </w:pPr>
            <w:r>
              <w:rPr/>
              <w:t xml:space="preserve">$1, 798, 288 </w:t>
            </w:r>
          </w:p>
        </w:tc>
        <w:tc>
          <w:tcPr>
            <w:tcW w:w="1275" w:type="dxa"/>
            <w:tcBorders/>
            <w:vAlign w:val="center"/>
          </w:tcPr>
          <w:p>
            <w:pPr>
              <w:pStyle w:val="TableContents"/>
              <w:bidi w:val="0"/>
              <w:spacing w:before="0" w:after="283"/>
              <w:jc w:val="start"/>
              <w:rPr/>
            </w:pPr>
            <w:r>
              <w:rPr/>
              <w:t xml:space="preserve">$1, 131 </w:t>
            </w:r>
          </w:p>
        </w:tc>
        <w:tc>
          <w:tcPr>
            <w:tcW w:w="1005" w:type="dxa"/>
            <w:tcBorders/>
            <w:vAlign w:val="center"/>
          </w:tcPr>
          <w:p>
            <w:pPr>
              <w:pStyle w:val="TableContents"/>
              <w:bidi w:val="0"/>
              <w:spacing w:before="0" w:after="283"/>
              <w:jc w:val="start"/>
              <w:rPr/>
            </w:pPr>
            <w:r>
              <w:rPr/>
              <w:t xml:space="preserve">0. 06 </w:t>
            </w:r>
          </w:p>
        </w:tc>
      </w:tr>
      <w:tr>
        <w:trPr/>
        <w:tc>
          <w:tcPr>
            <w:tcW w:w="4230" w:type="dxa"/>
            <w:tcBorders/>
            <w:vAlign w:val="center"/>
          </w:tcPr>
          <w:p>
            <w:pPr>
              <w:pStyle w:val="TableContents"/>
              <w:bidi w:val="0"/>
              <w:spacing w:before="0" w:after="283"/>
              <w:jc w:val="start"/>
              <w:rPr/>
            </w:pPr>
            <w:r>
              <w:rPr/>
              <w:t xml:space="preserve">Property Operations &amp; Maintenance </w:t>
            </w:r>
          </w:p>
        </w:tc>
        <w:tc>
          <w:tcPr>
            <w:tcW w:w="1425" w:type="dxa"/>
            <w:tcBorders/>
            <w:vAlign w:val="center"/>
          </w:tcPr>
          <w:p>
            <w:pPr>
              <w:pStyle w:val="TableContents"/>
              <w:bidi w:val="0"/>
              <w:spacing w:before="0" w:after="283"/>
              <w:jc w:val="start"/>
              <w:rPr/>
            </w:pPr>
            <w:r>
              <w:rPr/>
              <w:t xml:space="preserve">$562, 350 </w:t>
            </w:r>
          </w:p>
        </w:tc>
        <w:tc>
          <w:tcPr>
            <w:tcW w:w="1410" w:type="dxa"/>
            <w:tcBorders/>
            <w:vAlign w:val="center"/>
          </w:tcPr>
          <w:p>
            <w:pPr>
              <w:pStyle w:val="TableContents"/>
              <w:bidi w:val="0"/>
              <w:spacing w:before="0" w:after="283"/>
              <w:jc w:val="start"/>
              <w:rPr/>
            </w:pPr>
            <w:r>
              <w:rPr/>
              <w:t xml:space="preserve">$546, 075 </w:t>
            </w:r>
          </w:p>
        </w:tc>
        <w:tc>
          <w:tcPr>
            <w:tcW w:w="1275" w:type="dxa"/>
            <w:tcBorders/>
            <w:vAlign w:val="center"/>
          </w:tcPr>
          <w:p>
            <w:pPr>
              <w:pStyle w:val="TableContents"/>
              <w:bidi w:val="0"/>
              <w:spacing w:before="0" w:after="283"/>
              <w:jc w:val="start"/>
              <w:rPr/>
            </w:pPr>
            <w:r>
              <w:rPr/>
              <w:t xml:space="preserve">$16, 275 </w:t>
            </w:r>
          </w:p>
        </w:tc>
        <w:tc>
          <w:tcPr>
            <w:tcW w:w="1005" w:type="dxa"/>
            <w:tcBorders/>
            <w:vAlign w:val="center"/>
          </w:tcPr>
          <w:p>
            <w:pPr>
              <w:pStyle w:val="TableContents"/>
              <w:bidi w:val="0"/>
              <w:spacing w:before="0" w:after="283"/>
              <w:jc w:val="start"/>
              <w:rPr/>
            </w:pPr>
            <w:r>
              <w:rPr/>
              <w:t xml:space="preserve">2. 98 </w:t>
            </w:r>
          </w:p>
        </w:tc>
      </w:tr>
      <w:tr>
        <w:trPr/>
        <w:tc>
          <w:tcPr>
            <w:tcW w:w="4230" w:type="dxa"/>
            <w:tcBorders/>
            <w:vAlign w:val="center"/>
          </w:tcPr>
          <w:p>
            <w:pPr>
              <w:pStyle w:val="TableContents"/>
              <w:bidi w:val="0"/>
              <w:spacing w:before="0" w:after="283"/>
              <w:jc w:val="start"/>
              <w:rPr/>
            </w:pPr>
            <w:r>
              <w:rPr/>
              <w:t xml:space="preserve">Total Undistributed Expenses </w:t>
            </w:r>
          </w:p>
        </w:tc>
        <w:tc>
          <w:tcPr>
            <w:tcW w:w="1425" w:type="dxa"/>
            <w:tcBorders/>
            <w:vAlign w:val="center"/>
          </w:tcPr>
          <w:p>
            <w:pPr>
              <w:pStyle w:val="TableContents"/>
              <w:bidi w:val="0"/>
              <w:spacing w:before="0" w:after="283"/>
              <w:jc w:val="start"/>
              <w:rPr/>
            </w:pPr>
            <w:r>
              <w:rPr/>
              <w:t xml:space="preserve">$4, 062, 349 </w:t>
            </w:r>
          </w:p>
        </w:tc>
        <w:tc>
          <w:tcPr>
            <w:tcW w:w="1410" w:type="dxa"/>
            <w:tcBorders/>
            <w:vAlign w:val="center"/>
          </w:tcPr>
          <w:p>
            <w:pPr>
              <w:pStyle w:val="TableContents"/>
              <w:bidi w:val="0"/>
              <w:spacing w:before="0" w:after="283"/>
              <w:jc w:val="start"/>
              <w:rPr/>
            </w:pPr>
            <w:r>
              <w:rPr/>
              <w:t xml:space="preserve">$3, 768, 733 </w:t>
            </w:r>
          </w:p>
        </w:tc>
        <w:tc>
          <w:tcPr>
            <w:tcW w:w="1275" w:type="dxa"/>
            <w:tcBorders/>
            <w:vAlign w:val="center"/>
          </w:tcPr>
          <w:p>
            <w:pPr>
              <w:pStyle w:val="TableContents"/>
              <w:bidi w:val="0"/>
              <w:spacing w:before="0" w:after="283"/>
              <w:jc w:val="start"/>
              <w:rPr/>
            </w:pPr>
            <w:r>
              <w:rPr/>
              <w:t xml:space="preserve">$293, 616 </w:t>
            </w:r>
          </w:p>
        </w:tc>
        <w:tc>
          <w:tcPr>
            <w:tcW w:w="1005" w:type="dxa"/>
            <w:tcBorders/>
            <w:vAlign w:val="center"/>
          </w:tcPr>
          <w:p>
            <w:pPr>
              <w:pStyle w:val="TableContents"/>
              <w:bidi w:val="0"/>
              <w:spacing w:before="0" w:after="283"/>
              <w:jc w:val="start"/>
              <w:rPr/>
            </w:pPr>
            <w:r>
              <w:rPr/>
              <w:t xml:space="preserve">7. 79 </w:t>
            </w:r>
          </w:p>
        </w:tc>
      </w:tr>
      <w:tr>
        <w:trPr/>
        <w:tc>
          <w:tcPr>
            <w:tcW w:w="4230" w:type="dxa"/>
            <w:tcBorders/>
            <w:vAlign w:val="center"/>
          </w:tcPr>
          <w:p>
            <w:pPr>
              <w:pStyle w:val="TableContents"/>
              <w:bidi w:val="0"/>
              <w:spacing w:before="0" w:after="283"/>
              <w:jc w:val="start"/>
              <w:rPr/>
            </w:pPr>
            <w:r>
              <w:rPr/>
              <w:t xml:space="preserve">Gross Operating Profit </w:t>
            </w:r>
          </w:p>
        </w:tc>
        <w:tc>
          <w:tcPr>
            <w:tcW w:w="1425" w:type="dxa"/>
            <w:tcBorders/>
            <w:vAlign w:val="center"/>
          </w:tcPr>
          <w:p>
            <w:pPr>
              <w:pStyle w:val="TableContents"/>
              <w:bidi w:val="0"/>
              <w:spacing w:before="0" w:after="283"/>
              <w:jc w:val="start"/>
              <w:rPr/>
            </w:pPr>
            <w:r>
              <w:rPr/>
              <w:t xml:space="preserve">$4, 694, 251 </w:t>
            </w:r>
          </w:p>
        </w:tc>
        <w:tc>
          <w:tcPr>
            <w:tcW w:w="1410" w:type="dxa"/>
            <w:tcBorders/>
            <w:vAlign w:val="center"/>
          </w:tcPr>
          <w:p>
            <w:pPr>
              <w:pStyle w:val="TableContents"/>
              <w:bidi w:val="0"/>
              <w:spacing w:before="0" w:after="283"/>
              <w:jc w:val="start"/>
              <w:rPr/>
            </w:pPr>
            <w:r>
              <w:rPr/>
              <w:t xml:space="preserve">$5, 531, 720 </w:t>
            </w:r>
          </w:p>
        </w:tc>
        <w:tc>
          <w:tcPr>
            <w:tcW w:w="1275" w:type="dxa"/>
            <w:tcBorders/>
            <w:vAlign w:val="center"/>
          </w:tcPr>
          <w:p>
            <w:pPr>
              <w:pStyle w:val="TableContents"/>
              <w:bidi w:val="0"/>
              <w:spacing w:before="0" w:after="283"/>
              <w:jc w:val="start"/>
              <w:rPr/>
            </w:pPr>
            <w:r>
              <w:rPr/>
              <w:t xml:space="preserve">($837, 469) </w:t>
            </w:r>
          </w:p>
        </w:tc>
        <w:tc>
          <w:tcPr>
            <w:tcW w:w="1005" w:type="dxa"/>
            <w:tcBorders/>
            <w:vAlign w:val="center"/>
          </w:tcPr>
          <w:p>
            <w:pPr>
              <w:pStyle w:val="TableContents"/>
              <w:bidi w:val="0"/>
              <w:spacing w:before="0" w:after="283"/>
              <w:jc w:val="start"/>
              <w:rPr/>
            </w:pPr>
            <w:r>
              <w:rPr/>
              <w:t xml:space="preserve">(15. 14) </w:t>
            </w:r>
          </w:p>
        </w:tc>
      </w:tr>
      <w:tr>
        <w:trPr/>
        <w:tc>
          <w:tcPr>
            <w:tcW w:w="4230" w:type="dxa"/>
            <w:tcBorders/>
            <w:vAlign w:val="center"/>
          </w:tcPr>
          <w:p>
            <w:pPr>
              <w:pStyle w:val="TableContents"/>
              <w:bidi w:val="0"/>
              <w:spacing w:before="0" w:after="283"/>
              <w:jc w:val="start"/>
              <w:rPr/>
            </w:pPr>
            <w:r>
              <w:rPr/>
              <w:t xml:space="preserve">Less: Management Fee </w:t>
            </w:r>
          </w:p>
        </w:tc>
        <w:tc>
          <w:tcPr>
            <w:tcW w:w="1425" w:type="dxa"/>
            <w:tcBorders/>
            <w:vAlign w:val="center"/>
          </w:tcPr>
          <w:p>
            <w:pPr>
              <w:pStyle w:val="TableContents"/>
              <w:bidi w:val="0"/>
              <w:spacing w:before="0" w:after="283"/>
              <w:jc w:val="start"/>
              <w:rPr>
                <w:sz w:val="4"/>
                <w:szCs w:val="4"/>
              </w:rPr>
            </w:pPr>
            <w:r>
              <w:rPr>
                <w:sz w:val="4"/>
                <w:szCs w:val="4"/>
              </w:rPr>
            </w:r>
          </w:p>
        </w:tc>
        <w:tc>
          <w:tcPr>
            <w:tcW w:w="1410" w:type="dxa"/>
            <w:tcBorders/>
            <w:vAlign w:val="center"/>
          </w:tcPr>
          <w:p>
            <w:pPr>
              <w:pStyle w:val="TableContents"/>
              <w:bidi w:val="0"/>
              <w:spacing w:before="0" w:after="283"/>
              <w:jc w:val="start"/>
              <w:rPr>
                <w:sz w:val="4"/>
                <w:szCs w:val="4"/>
              </w:rPr>
            </w:pPr>
            <w:r>
              <w:rPr>
                <w:sz w:val="4"/>
                <w:szCs w:val="4"/>
              </w:rPr>
            </w:r>
          </w:p>
        </w:tc>
        <w:tc>
          <w:tcPr>
            <w:tcW w:w="1275" w:type="dxa"/>
            <w:tcBorders/>
            <w:vAlign w:val="center"/>
          </w:tcPr>
          <w:p>
            <w:pPr>
              <w:pStyle w:val="TableContents"/>
              <w:bidi w:val="0"/>
              <w:spacing w:before="0" w:after="283"/>
              <w:jc w:val="start"/>
              <w:rPr>
                <w:sz w:val="4"/>
                <w:szCs w:val="4"/>
              </w:rPr>
            </w:pPr>
            <w:r>
              <w:rPr>
                <w:sz w:val="4"/>
                <w:szCs w:val="4"/>
              </w:rPr>
            </w:r>
          </w:p>
        </w:tc>
        <w:tc>
          <w:tcPr>
            <w:tcW w:w="1005" w:type="dxa"/>
            <w:tcBorders/>
            <w:vAlign w:val="center"/>
          </w:tcPr>
          <w:p>
            <w:pPr>
              <w:pStyle w:val="TableContents"/>
              <w:bidi w:val="0"/>
              <w:spacing w:before="0" w:after="283"/>
              <w:jc w:val="start"/>
              <w:rPr>
                <w:sz w:val="4"/>
                <w:szCs w:val="4"/>
              </w:rPr>
            </w:pPr>
            <w:r>
              <w:rPr>
                <w:sz w:val="4"/>
                <w:szCs w:val="4"/>
              </w:rPr>
            </w:r>
          </w:p>
        </w:tc>
      </w:tr>
      <w:tr>
        <w:trPr/>
        <w:tc>
          <w:tcPr>
            <w:tcW w:w="4230" w:type="dxa"/>
            <w:tcBorders/>
            <w:vAlign w:val="center"/>
          </w:tcPr>
          <w:p>
            <w:pPr>
              <w:pStyle w:val="TableContents"/>
              <w:bidi w:val="0"/>
              <w:spacing w:before="0" w:after="283"/>
              <w:jc w:val="start"/>
              <w:rPr/>
            </w:pPr>
            <w:r>
              <w:rPr/>
              <w:t xml:space="preserve">Base Fee </w:t>
            </w:r>
          </w:p>
        </w:tc>
        <w:tc>
          <w:tcPr>
            <w:tcW w:w="1425" w:type="dxa"/>
            <w:tcBorders/>
            <w:vAlign w:val="center"/>
          </w:tcPr>
          <w:p>
            <w:pPr>
              <w:pStyle w:val="TableContents"/>
              <w:bidi w:val="0"/>
              <w:spacing w:before="0" w:after="283"/>
              <w:jc w:val="start"/>
              <w:rPr/>
            </w:pPr>
            <w:r>
              <w:rPr/>
              <w:t xml:space="preserve">$305, 708 </w:t>
            </w:r>
          </w:p>
        </w:tc>
        <w:tc>
          <w:tcPr>
            <w:tcW w:w="1410" w:type="dxa"/>
            <w:tcBorders/>
            <w:vAlign w:val="center"/>
          </w:tcPr>
          <w:p>
            <w:pPr>
              <w:pStyle w:val="TableContents"/>
              <w:bidi w:val="0"/>
              <w:spacing w:before="0" w:after="283"/>
              <w:jc w:val="start"/>
              <w:rPr/>
            </w:pPr>
            <w:r>
              <w:rPr/>
              <w:t xml:space="preserve">$303, 919 </w:t>
            </w:r>
          </w:p>
        </w:tc>
        <w:tc>
          <w:tcPr>
            <w:tcW w:w="1275" w:type="dxa"/>
            <w:tcBorders/>
            <w:vAlign w:val="center"/>
          </w:tcPr>
          <w:p>
            <w:pPr>
              <w:pStyle w:val="TableContents"/>
              <w:bidi w:val="0"/>
              <w:spacing w:before="0" w:after="283"/>
              <w:jc w:val="start"/>
              <w:rPr/>
            </w:pPr>
            <w:r>
              <w:rPr/>
              <w:t xml:space="preserve">$1, 789 </w:t>
            </w:r>
          </w:p>
        </w:tc>
        <w:tc>
          <w:tcPr>
            <w:tcW w:w="1005" w:type="dxa"/>
            <w:tcBorders/>
            <w:vAlign w:val="center"/>
          </w:tcPr>
          <w:p>
            <w:pPr>
              <w:pStyle w:val="TableContents"/>
              <w:bidi w:val="0"/>
              <w:spacing w:before="0" w:after="283"/>
              <w:jc w:val="start"/>
              <w:rPr/>
            </w:pPr>
            <w:r>
              <w:rPr/>
              <w:t xml:space="preserve">0. 59 </w:t>
            </w:r>
          </w:p>
        </w:tc>
      </w:tr>
      <w:tr>
        <w:trPr/>
        <w:tc>
          <w:tcPr>
            <w:tcW w:w="4230" w:type="dxa"/>
            <w:tcBorders/>
            <w:vAlign w:val="center"/>
          </w:tcPr>
          <w:p>
            <w:pPr>
              <w:pStyle w:val="TableContents"/>
              <w:bidi w:val="0"/>
              <w:spacing w:before="0" w:after="283"/>
              <w:jc w:val="start"/>
              <w:rPr/>
            </w:pPr>
            <w:r>
              <w:rPr/>
              <w:t xml:space="preserve">Incentive Fee </w:t>
            </w:r>
          </w:p>
        </w:tc>
        <w:tc>
          <w:tcPr>
            <w:tcW w:w="1425" w:type="dxa"/>
            <w:tcBorders/>
            <w:vAlign w:val="center"/>
          </w:tcPr>
          <w:p>
            <w:pPr>
              <w:pStyle w:val="TableContents"/>
              <w:bidi w:val="0"/>
              <w:spacing w:before="0" w:after="283"/>
              <w:jc w:val="start"/>
              <w:rPr/>
            </w:pPr>
            <w:r>
              <w:rPr/>
              <w:t xml:space="preserve">$328, 598 </w:t>
            </w:r>
          </w:p>
        </w:tc>
        <w:tc>
          <w:tcPr>
            <w:tcW w:w="1410" w:type="dxa"/>
            <w:tcBorders/>
            <w:vAlign w:val="center"/>
          </w:tcPr>
          <w:p>
            <w:pPr>
              <w:pStyle w:val="TableContents"/>
              <w:bidi w:val="0"/>
              <w:spacing w:before="0" w:after="283"/>
              <w:jc w:val="start"/>
              <w:rPr/>
            </w:pPr>
            <w:r>
              <w:rPr/>
              <w:t xml:space="preserve">$387, 220 </w:t>
            </w:r>
          </w:p>
        </w:tc>
        <w:tc>
          <w:tcPr>
            <w:tcW w:w="1275" w:type="dxa"/>
            <w:tcBorders/>
            <w:vAlign w:val="center"/>
          </w:tcPr>
          <w:p>
            <w:pPr>
              <w:pStyle w:val="TableContents"/>
              <w:bidi w:val="0"/>
              <w:spacing w:before="0" w:after="283"/>
              <w:jc w:val="start"/>
              <w:rPr/>
            </w:pPr>
            <w:r>
              <w:rPr/>
              <w:t xml:space="preserve">($58, 622) </w:t>
            </w:r>
          </w:p>
        </w:tc>
        <w:tc>
          <w:tcPr>
            <w:tcW w:w="1005" w:type="dxa"/>
            <w:tcBorders/>
            <w:vAlign w:val="center"/>
          </w:tcPr>
          <w:p>
            <w:pPr>
              <w:pStyle w:val="TableContents"/>
              <w:bidi w:val="0"/>
              <w:spacing w:before="0" w:after="283"/>
              <w:jc w:val="start"/>
              <w:rPr/>
            </w:pPr>
            <w:r>
              <w:rPr/>
              <w:t xml:space="preserve">(15. 14) </w:t>
            </w:r>
          </w:p>
        </w:tc>
      </w:tr>
      <w:tr>
        <w:trPr/>
        <w:tc>
          <w:tcPr>
            <w:tcW w:w="4230" w:type="dxa"/>
            <w:tcBorders/>
            <w:vAlign w:val="center"/>
          </w:tcPr>
          <w:p>
            <w:pPr>
              <w:pStyle w:val="TableContents"/>
              <w:bidi w:val="0"/>
              <w:spacing w:before="0" w:after="283"/>
              <w:jc w:val="start"/>
              <w:rPr/>
            </w:pPr>
            <w:r>
              <w:rPr/>
              <w:t xml:space="preserve">Income Before Fixed Charges </w:t>
            </w:r>
          </w:p>
        </w:tc>
        <w:tc>
          <w:tcPr>
            <w:tcW w:w="1425" w:type="dxa"/>
            <w:tcBorders/>
            <w:vAlign w:val="center"/>
          </w:tcPr>
          <w:p>
            <w:pPr>
              <w:pStyle w:val="TableContents"/>
              <w:bidi w:val="0"/>
              <w:spacing w:before="0" w:after="283"/>
              <w:jc w:val="start"/>
              <w:rPr/>
            </w:pPr>
            <w:r>
              <w:rPr/>
              <w:t xml:space="preserve">$4, 059, 946 </w:t>
            </w:r>
          </w:p>
        </w:tc>
        <w:tc>
          <w:tcPr>
            <w:tcW w:w="1410" w:type="dxa"/>
            <w:tcBorders/>
            <w:vAlign w:val="center"/>
          </w:tcPr>
          <w:p>
            <w:pPr>
              <w:pStyle w:val="TableContents"/>
              <w:bidi w:val="0"/>
              <w:spacing w:before="0" w:after="283"/>
              <w:jc w:val="start"/>
              <w:rPr/>
            </w:pPr>
            <w:r>
              <w:rPr/>
              <w:t xml:space="preserve">$4, 840, 581 </w:t>
            </w:r>
          </w:p>
        </w:tc>
        <w:tc>
          <w:tcPr>
            <w:tcW w:w="1275" w:type="dxa"/>
            <w:tcBorders/>
            <w:vAlign w:val="center"/>
          </w:tcPr>
          <w:p>
            <w:pPr>
              <w:pStyle w:val="TableContents"/>
              <w:bidi w:val="0"/>
              <w:spacing w:before="0" w:after="283"/>
              <w:jc w:val="start"/>
              <w:rPr/>
            </w:pPr>
            <w:r>
              <w:rPr/>
              <w:t xml:space="preserve">($780, 635) </w:t>
            </w:r>
          </w:p>
        </w:tc>
        <w:tc>
          <w:tcPr>
            <w:tcW w:w="1005" w:type="dxa"/>
            <w:tcBorders/>
            <w:vAlign w:val="center"/>
          </w:tcPr>
          <w:p>
            <w:pPr>
              <w:pStyle w:val="TableContents"/>
              <w:bidi w:val="0"/>
              <w:spacing w:before="0" w:after="283"/>
              <w:jc w:val="start"/>
              <w:rPr/>
            </w:pPr>
            <w:r>
              <w:rPr/>
              <w:t xml:space="preserve">(16. 13) </w:t>
            </w:r>
          </w:p>
        </w:tc>
      </w:tr>
      <w:tr>
        <w:trPr/>
        <w:tc>
          <w:tcPr>
            <w:tcW w:w="4230" w:type="dxa"/>
            <w:tcBorders/>
            <w:vAlign w:val="center"/>
          </w:tcPr>
          <w:p>
            <w:pPr>
              <w:pStyle w:val="TableContents"/>
              <w:bidi w:val="0"/>
              <w:spacing w:before="0" w:after="283"/>
              <w:jc w:val="start"/>
              <w:rPr/>
            </w:pPr>
            <w:r>
              <w:rPr/>
              <w:t xml:space="preserve">Fixed Charges </w:t>
            </w:r>
          </w:p>
        </w:tc>
        <w:tc>
          <w:tcPr>
            <w:tcW w:w="1425" w:type="dxa"/>
            <w:tcBorders/>
            <w:vAlign w:val="center"/>
          </w:tcPr>
          <w:p>
            <w:pPr>
              <w:pStyle w:val="TableContents"/>
              <w:bidi w:val="0"/>
              <w:spacing w:before="0" w:after="283"/>
              <w:jc w:val="start"/>
              <w:rPr>
                <w:sz w:val="4"/>
                <w:szCs w:val="4"/>
              </w:rPr>
            </w:pPr>
            <w:r>
              <w:rPr>
                <w:sz w:val="4"/>
                <w:szCs w:val="4"/>
              </w:rPr>
            </w:r>
          </w:p>
        </w:tc>
        <w:tc>
          <w:tcPr>
            <w:tcW w:w="1410" w:type="dxa"/>
            <w:tcBorders/>
            <w:vAlign w:val="center"/>
          </w:tcPr>
          <w:p>
            <w:pPr>
              <w:pStyle w:val="TableContents"/>
              <w:bidi w:val="0"/>
              <w:spacing w:before="0" w:after="283"/>
              <w:jc w:val="start"/>
              <w:rPr>
                <w:sz w:val="4"/>
                <w:szCs w:val="4"/>
              </w:rPr>
            </w:pPr>
            <w:r>
              <w:rPr>
                <w:sz w:val="4"/>
                <w:szCs w:val="4"/>
              </w:rPr>
            </w:r>
          </w:p>
        </w:tc>
        <w:tc>
          <w:tcPr>
            <w:tcW w:w="1275" w:type="dxa"/>
            <w:tcBorders/>
            <w:vAlign w:val="center"/>
          </w:tcPr>
          <w:p>
            <w:pPr>
              <w:pStyle w:val="TableContents"/>
              <w:bidi w:val="0"/>
              <w:spacing w:before="0" w:after="283"/>
              <w:jc w:val="start"/>
              <w:rPr>
                <w:sz w:val="4"/>
                <w:szCs w:val="4"/>
              </w:rPr>
            </w:pPr>
            <w:r>
              <w:rPr>
                <w:sz w:val="4"/>
                <w:szCs w:val="4"/>
              </w:rPr>
            </w:r>
          </w:p>
        </w:tc>
        <w:tc>
          <w:tcPr>
            <w:tcW w:w="1005" w:type="dxa"/>
            <w:tcBorders/>
            <w:vAlign w:val="center"/>
          </w:tcPr>
          <w:p>
            <w:pPr>
              <w:pStyle w:val="TableContents"/>
              <w:bidi w:val="0"/>
              <w:spacing w:before="0" w:after="283"/>
              <w:jc w:val="start"/>
              <w:rPr>
                <w:sz w:val="4"/>
                <w:szCs w:val="4"/>
              </w:rPr>
            </w:pPr>
            <w:r>
              <w:rPr>
                <w:sz w:val="4"/>
                <w:szCs w:val="4"/>
              </w:rPr>
            </w:r>
          </w:p>
        </w:tc>
      </w:tr>
      <w:tr>
        <w:trPr/>
        <w:tc>
          <w:tcPr>
            <w:tcW w:w="4230" w:type="dxa"/>
            <w:tcBorders/>
            <w:vAlign w:val="center"/>
          </w:tcPr>
          <w:p>
            <w:pPr>
              <w:pStyle w:val="TableContents"/>
              <w:bidi w:val="0"/>
              <w:spacing w:before="0" w:after="283"/>
              <w:jc w:val="start"/>
              <w:rPr/>
            </w:pPr>
            <w:r>
              <w:rPr/>
              <w:t xml:space="preserve">Property Taxes </w:t>
            </w:r>
          </w:p>
        </w:tc>
        <w:tc>
          <w:tcPr>
            <w:tcW w:w="1425" w:type="dxa"/>
            <w:tcBorders/>
            <w:vAlign w:val="center"/>
          </w:tcPr>
          <w:p>
            <w:pPr>
              <w:pStyle w:val="TableContents"/>
              <w:bidi w:val="0"/>
              <w:spacing w:before="0" w:after="283"/>
              <w:jc w:val="start"/>
              <w:rPr/>
            </w:pPr>
            <w:r>
              <w:rPr/>
              <w:t xml:space="preserve">$240, 000 </w:t>
            </w:r>
          </w:p>
        </w:tc>
        <w:tc>
          <w:tcPr>
            <w:tcW w:w="1410" w:type="dxa"/>
            <w:tcBorders/>
            <w:vAlign w:val="center"/>
          </w:tcPr>
          <w:p>
            <w:pPr>
              <w:pStyle w:val="TableContents"/>
              <w:bidi w:val="0"/>
              <w:spacing w:before="0" w:after="283"/>
              <w:jc w:val="start"/>
              <w:rPr/>
            </w:pPr>
            <w:r>
              <w:rPr/>
              <w:t xml:space="preserve">$240, 000 </w:t>
            </w:r>
          </w:p>
        </w:tc>
        <w:tc>
          <w:tcPr>
            <w:tcW w:w="1275" w:type="dxa"/>
            <w:tcBorders/>
            <w:vAlign w:val="center"/>
          </w:tcPr>
          <w:p>
            <w:pPr>
              <w:pStyle w:val="TableContents"/>
              <w:bidi w:val="0"/>
              <w:spacing w:before="0" w:after="283"/>
              <w:jc w:val="start"/>
              <w:rPr/>
            </w:pPr>
            <w:r>
              <w:rPr/>
              <w:t xml:space="preserve">– </w:t>
            </w:r>
          </w:p>
        </w:tc>
        <w:tc>
          <w:tcPr>
            <w:tcW w:w="1005" w:type="dxa"/>
            <w:tcBorders/>
            <w:vAlign w:val="center"/>
          </w:tcPr>
          <w:p>
            <w:pPr>
              <w:pStyle w:val="TableContents"/>
              <w:bidi w:val="0"/>
              <w:spacing w:before="0" w:after="283"/>
              <w:jc w:val="start"/>
              <w:rPr/>
            </w:pPr>
            <w:r>
              <w:rPr/>
              <w:t xml:space="preserve">– </w:t>
            </w:r>
          </w:p>
        </w:tc>
      </w:tr>
      <w:tr>
        <w:trPr/>
        <w:tc>
          <w:tcPr>
            <w:tcW w:w="4230" w:type="dxa"/>
            <w:tcBorders/>
            <w:vAlign w:val="center"/>
          </w:tcPr>
          <w:p>
            <w:pPr>
              <w:pStyle w:val="TableContents"/>
              <w:bidi w:val="0"/>
              <w:spacing w:before="0" w:after="283"/>
              <w:jc w:val="start"/>
              <w:rPr/>
            </w:pPr>
            <w:r>
              <w:rPr/>
              <w:t xml:space="preserve">Insurance </w:t>
            </w:r>
          </w:p>
        </w:tc>
        <w:tc>
          <w:tcPr>
            <w:tcW w:w="1425" w:type="dxa"/>
            <w:tcBorders/>
            <w:vAlign w:val="center"/>
          </w:tcPr>
          <w:p>
            <w:pPr>
              <w:pStyle w:val="TableContents"/>
              <w:bidi w:val="0"/>
              <w:spacing w:before="0" w:after="283"/>
              <w:jc w:val="start"/>
              <w:rPr/>
            </w:pPr>
            <w:r>
              <w:rPr/>
              <w:t xml:space="preserve">$120, 000 </w:t>
            </w:r>
          </w:p>
        </w:tc>
        <w:tc>
          <w:tcPr>
            <w:tcW w:w="1410" w:type="dxa"/>
            <w:tcBorders/>
            <w:vAlign w:val="center"/>
          </w:tcPr>
          <w:p>
            <w:pPr>
              <w:pStyle w:val="TableContents"/>
              <w:bidi w:val="0"/>
              <w:spacing w:before="0" w:after="283"/>
              <w:jc w:val="start"/>
              <w:rPr/>
            </w:pPr>
            <w:r>
              <w:rPr/>
              <w:t xml:space="preserve">$120, 000 </w:t>
            </w:r>
          </w:p>
        </w:tc>
        <w:tc>
          <w:tcPr>
            <w:tcW w:w="1275" w:type="dxa"/>
            <w:tcBorders/>
            <w:vAlign w:val="center"/>
          </w:tcPr>
          <w:p>
            <w:pPr>
              <w:pStyle w:val="TableContents"/>
              <w:bidi w:val="0"/>
              <w:spacing w:before="0" w:after="283"/>
              <w:jc w:val="start"/>
              <w:rPr/>
            </w:pPr>
            <w:r>
              <w:rPr/>
              <w:t xml:space="preserve">– </w:t>
            </w:r>
          </w:p>
        </w:tc>
        <w:tc>
          <w:tcPr>
            <w:tcW w:w="1005" w:type="dxa"/>
            <w:tcBorders/>
            <w:vAlign w:val="center"/>
          </w:tcPr>
          <w:p>
            <w:pPr>
              <w:pStyle w:val="TableContents"/>
              <w:bidi w:val="0"/>
              <w:spacing w:before="0" w:after="283"/>
              <w:jc w:val="start"/>
              <w:rPr/>
            </w:pPr>
            <w:r>
              <w:rPr/>
              <w:t xml:space="preserve">– </w:t>
            </w:r>
          </w:p>
        </w:tc>
      </w:tr>
      <w:tr>
        <w:trPr/>
        <w:tc>
          <w:tcPr>
            <w:tcW w:w="4230" w:type="dxa"/>
            <w:tcBorders/>
            <w:vAlign w:val="center"/>
          </w:tcPr>
          <w:p>
            <w:pPr>
              <w:pStyle w:val="TableContents"/>
              <w:bidi w:val="0"/>
              <w:spacing w:before="0" w:after="283"/>
              <w:jc w:val="start"/>
              <w:rPr/>
            </w:pPr>
            <w:r>
              <w:rPr/>
              <w:t xml:space="preserve">Property Depreciation Building </w:t>
            </w:r>
          </w:p>
        </w:tc>
        <w:tc>
          <w:tcPr>
            <w:tcW w:w="1425" w:type="dxa"/>
            <w:tcBorders/>
            <w:vAlign w:val="center"/>
          </w:tcPr>
          <w:p>
            <w:pPr>
              <w:pStyle w:val="TableContents"/>
              <w:bidi w:val="0"/>
              <w:spacing w:before="0" w:after="283"/>
              <w:jc w:val="start"/>
              <w:rPr/>
            </w:pPr>
            <w:r>
              <w:rPr/>
              <w:t xml:space="preserve">$1, 245, 697 </w:t>
            </w:r>
          </w:p>
        </w:tc>
        <w:tc>
          <w:tcPr>
            <w:tcW w:w="1410" w:type="dxa"/>
            <w:tcBorders/>
            <w:vAlign w:val="center"/>
          </w:tcPr>
          <w:p>
            <w:pPr>
              <w:pStyle w:val="TableContents"/>
              <w:bidi w:val="0"/>
              <w:spacing w:before="0" w:after="283"/>
              <w:jc w:val="start"/>
              <w:rPr/>
            </w:pPr>
            <w:r>
              <w:rPr/>
              <w:t xml:space="preserve">$1, 241, 387 </w:t>
            </w:r>
          </w:p>
        </w:tc>
        <w:tc>
          <w:tcPr>
            <w:tcW w:w="1275" w:type="dxa"/>
            <w:tcBorders/>
            <w:vAlign w:val="center"/>
          </w:tcPr>
          <w:p>
            <w:pPr>
              <w:pStyle w:val="TableContents"/>
              <w:bidi w:val="0"/>
              <w:spacing w:before="0" w:after="283"/>
              <w:jc w:val="start"/>
              <w:rPr/>
            </w:pPr>
            <w:r>
              <w:rPr/>
              <w:t xml:space="preserve">$4, 310 </w:t>
            </w:r>
          </w:p>
        </w:tc>
        <w:tc>
          <w:tcPr>
            <w:tcW w:w="1005" w:type="dxa"/>
            <w:tcBorders/>
            <w:vAlign w:val="center"/>
          </w:tcPr>
          <w:p>
            <w:pPr>
              <w:pStyle w:val="TableContents"/>
              <w:bidi w:val="0"/>
              <w:spacing w:before="0" w:after="283"/>
              <w:jc w:val="start"/>
              <w:rPr/>
            </w:pPr>
            <w:r>
              <w:rPr/>
              <w:t xml:space="preserve">0. 35 </w:t>
            </w:r>
          </w:p>
        </w:tc>
      </w:tr>
      <w:tr>
        <w:trPr/>
        <w:tc>
          <w:tcPr>
            <w:tcW w:w="4230" w:type="dxa"/>
            <w:tcBorders/>
            <w:vAlign w:val="center"/>
          </w:tcPr>
          <w:p>
            <w:pPr>
              <w:pStyle w:val="TableContents"/>
              <w:bidi w:val="0"/>
              <w:spacing w:before="0" w:after="283"/>
              <w:jc w:val="start"/>
              <w:rPr/>
            </w:pPr>
            <w:r>
              <w:rPr/>
              <w:t xml:space="preserve">Property Depreciation FF&amp;E </w:t>
            </w:r>
          </w:p>
        </w:tc>
        <w:tc>
          <w:tcPr>
            <w:tcW w:w="1425" w:type="dxa"/>
            <w:tcBorders/>
            <w:vAlign w:val="center"/>
          </w:tcPr>
          <w:p>
            <w:pPr>
              <w:pStyle w:val="TableContents"/>
              <w:bidi w:val="0"/>
              <w:spacing w:before="0" w:after="283"/>
              <w:jc w:val="start"/>
              <w:rPr/>
            </w:pPr>
            <w:r>
              <w:rPr/>
              <w:t xml:space="preserve">$494, 611 </w:t>
            </w:r>
          </w:p>
        </w:tc>
        <w:tc>
          <w:tcPr>
            <w:tcW w:w="1410" w:type="dxa"/>
            <w:tcBorders/>
            <w:vAlign w:val="center"/>
          </w:tcPr>
          <w:p>
            <w:pPr>
              <w:pStyle w:val="TableContents"/>
              <w:bidi w:val="0"/>
              <w:spacing w:before="0" w:after="283"/>
              <w:jc w:val="start"/>
              <w:rPr/>
            </w:pPr>
            <w:r>
              <w:rPr/>
              <w:t xml:space="preserve">$394, 500 </w:t>
            </w:r>
          </w:p>
        </w:tc>
        <w:tc>
          <w:tcPr>
            <w:tcW w:w="1275" w:type="dxa"/>
            <w:tcBorders/>
            <w:vAlign w:val="center"/>
          </w:tcPr>
          <w:p>
            <w:pPr>
              <w:pStyle w:val="TableContents"/>
              <w:bidi w:val="0"/>
              <w:spacing w:before="0" w:after="283"/>
              <w:jc w:val="start"/>
              <w:rPr/>
            </w:pPr>
            <w:r>
              <w:rPr/>
              <w:t xml:space="preserve">$100, 111 </w:t>
            </w:r>
          </w:p>
        </w:tc>
        <w:tc>
          <w:tcPr>
            <w:tcW w:w="1005" w:type="dxa"/>
            <w:tcBorders/>
            <w:vAlign w:val="center"/>
          </w:tcPr>
          <w:p>
            <w:pPr>
              <w:pStyle w:val="TableContents"/>
              <w:bidi w:val="0"/>
              <w:spacing w:before="0" w:after="283"/>
              <w:jc w:val="start"/>
              <w:rPr/>
            </w:pPr>
            <w:r>
              <w:rPr/>
              <w:t xml:space="preserve">25. 38 </w:t>
            </w:r>
          </w:p>
        </w:tc>
      </w:tr>
      <w:tr>
        <w:trPr/>
        <w:tc>
          <w:tcPr>
            <w:tcW w:w="4230" w:type="dxa"/>
            <w:tcBorders/>
            <w:vAlign w:val="center"/>
          </w:tcPr>
          <w:p>
            <w:pPr>
              <w:pStyle w:val="TableContents"/>
              <w:bidi w:val="0"/>
              <w:spacing w:before="0" w:after="283"/>
              <w:jc w:val="start"/>
              <w:rPr/>
            </w:pPr>
            <w:r>
              <w:rPr/>
              <w:t xml:space="preserve">Total Fixed Charges </w:t>
            </w:r>
          </w:p>
        </w:tc>
        <w:tc>
          <w:tcPr>
            <w:tcW w:w="1425" w:type="dxa"/>
            <w:tcBorders/>
            <w:vAlign w:val="center"/>
          </w:tcPr>
          <w:p>
            <w:pPr>
              <w:pStyle w:val="TableContents"/>
              <w:bidi w:val="0"/>
              <w:spacing w:before="0" w:after="283"/>
              <w:jc w:val="start"/>
              <w:rPr/>
            </w:pPr>
            <w:r>
              <w:rPr/>
              <w:t xml:space="preserve">$2, 100, 307 </w:t>
            </w:r>
          </w:p>
        </w:tc>
        <w:tc>
          <w:tcPr>
            <w:tcW w:w="1410" w:type="dxa"/>
            <w:tcBorders/>
            <w:vAlign w:val="center"/>
          </w:tcPr>
          <w:p>
            <w:pPr>
              <w:pStyle w:val="TableContents"/>
              <w:bidi w:val="0"/>
              <w:spacing w:before="0" w:after="283"/>
              <w:jc w:val="start"/>
              <w:rPr/>
            </w:pPr>
            <w:r>
              <w:rPr/>
              <w:t xml:space="preserve">$1, 995, 887 </w:t>
            </w:r>
          </w:p>
        </w:tc>
        <w:tc>
          <w:tcPr>
            <w:tcW w:w="1275" w:type="dxa"/>
            <w:tcBorders/>
            <w:vAlign w:val="center"/>
          </w:tcPr>
          <w:p>
            <w:pPr>
              <w:pStyle w:val="TableContents"/>
              <w:bidi w:val="0"/>
              <w:spacing w:before="0" w:after="283"/>
              <w:jc w:val="start"/>
              <w:rPr/>
            </w:pPr>
            <w:r>
              <w:rPr/>
              <w:t xml:space="preserve">$104, 420 </w:t>
            </w:r>
          </w:p>
        </w:tc>
        <w:tc>
          <w:tcPr>
            <w:tcW w:w="1005" w:type="dxa"/>
            <w:tcBorders/>
            <w:vAlign w:val="center"/>
          </w:tcPr>
          <w:p>
            <w:pPr>
              <w:pStyle w:val="TableContents"/>
              <w:bidi w:val="0"/>
              <w:spacing w:before="0" w:after="283"/>
              <w:jc w:val="start"/>
              <w:rPr/>
            </w:pPr>
            <w:r>
              <w:rPr/>
              <w:t xml:space="preserve">5. 23 </w:t>
            </w:r>
          </w:p>
        </w:tc>
      </w:tr>
      <w:tr>
        <w:trPr/>
        <w:tc>
          <w:tcPr>
            <w:tcW w:w="4230" w:type="dxa"/>
            <w:tcBorders/>
            <w:vAlign w:val="center"/>
          </w:tcPr>
          <w:p>
            <w:pPr>
              <w:pStyle w:val="TableContents"/>
              <w:bidi w:val="0"/>
              <w:spacing w:before="0" w:after="283"/>
              <w:jc w:val="start"/>
              <w:rPr/>
            </w:pPr>
            <w:r>
              <w:rPr/>
              <w:t xml:space="preserve">Net Operating Income </w:t>
            </w:r>
          </w:p>
        </w:tc>
        <w:tc>
          <w:tcPr>
            <w:tcW w:w="1425" w:type="dxa"/>
            <w:tcBorders/>
            <w:vAlign w:val="center"/>
          </w:tcPr>
          <w:p>
            <w:pPr>
              <w:pStyle w:val="TableContents"/>
              <w:bidi w:val="0"/>
              <w:spacing w:before="0" w:after="283"/>
              <w:jc w:val="start"/>
              <w:rPr/>
            </w:pPr>
            <w:r>
              <w:rPr/>
              <w:t xml:space="preserve">$1, 959, 638 </w:t>
            </w:r>
          </w:p>
        </w:tc>
        <w:tc>
          <w:tcPr>
            <w:tcW w:w="1410" w:type="dxa"/>
            <w:tcBorders/>
            <w:vAlign w:val="center"/>
          </w:tcPr>
          <w:p>
            <w:pPr>
              <w:pStyle w:val="TableContents"/>
              <w:bidi w:val="0"/>
              <w:spacing w:before="0" w:after="283"/>
              <w:jc w:val="start"/>
              <w:rPr/>
            </w:pPr>
            <w:r>
              <w:rPr/>
              <w:t xml:space="preserve">$2, 844, 693 </w:t>
            </w:r>
          </w:p>
        </w:tc>
        <w:tc>
          <w:tcPr>
            <w:tcW w:w="1275" w:type="dxa"/>
            <w:tcBorders/>
            <w:vAlign w:val="center"/>
          </w:tcPr>
          <w:p>
            <w:pPr>
              <w:pStyle w:val="TableContents"/>
              <w:bidi w:val="0"/>
              <w:spacing w:before="0" w:after="283"/>
              <w:jc w:val="start"/>
              <w:rPr/>
            </w:pPr>
            <w:r>
              <w:rPr/>
              <w:t xml:space="preserve">($885, 055) </w:t>
            </w:r>
          </w:p>
        </w:tc>
        <w:tc>
          <w:tcPr>
            <w:tcW w:w="1005" w:type="dxa"/>
            <w:tcBorders/>
            <w:vAlign w:val="center"/>
          </w:tcPr>
          <w:p>
            <w:pPr>
              <w:pStyle w:val="TableContents"/>
              <w:bidi w:val="0"/>
              <w:spacing w:before="0" w:after="283"/>
              <w:jc w:val="start"/>
              <w:rPr/>
            </w:pPr>
            <w:r>
              <w:rPr/>
              <w:t xml:space="preserve">(31. 11) </w:t>
            </w:r>
          </w:p>
        </w:tc>
      </w:tr>
      <w:tr>
        <w:trPr/>
        <w:tc>
          <w:tcPr>
            <w:tcW w:w="4230" w:type="dxa"/>
            <w:tcBorders/>
            <w:vAlign w:val="center"/>
          </w:tcPr>
          <w:p>
            <w:pPr>
              <w:pStyle w:val="TableContents"/>
              <w:bidi w:val="0"/>
              <w:spacing w:before="0" w:after="283"/>
              <w:jc w:val="start"/>
              <w:rPr/>
            </w:pPr>
            <w:r>
              <w:rPr/>
              <w:t xml:space="preserve">Other Income </w:t>
            </w:r>
          </w:p>
        </w:tc>
        <w:tc>
          <w:tcPr>
            <w:tcW w:w="1425" w:type="dxa"/>
            <w:tcBorders/>
            <w:vAlign w:val="center"/>
          </w:tcPr>
          <w:p>
            <w:pPr>
              <w:pStyle w:val="TableContents"/>
              <w:bidi w:val="0"/>
              <w:spacing w:before="0" w:after="283"/>
              <w:jc w:val="start"/>
              <w:rPr/>
            </w:pPr>
            <w:r>
              <w:rPr/>
              <w:t xml:space="preserve">$328, 800 </w:t>
            </w:r>
          </w:p>
        </w:tc>
        <w:tc>
          <w:tcPr>
            <w:tcW w:w="1410" w:type="dxa"/>
            <w:tcBorders/>
            <w:vAlign w:val="center"/>
          </w:tcPr>
          <w:p>
            <w:pPr>
              <w:pStyle w:val="TableContents"/>
              <w:bidi w:val="0"/>
              <w:spacing w:before="0" w:after="283"/>
              <w:jc w:val="start"/>
              <w:rPr/>
            </w:pPr>
            <w:r>
              <w:rPr/>
              <w:t xml:space="preserve">$204, 800 </w:t>
            </w:r>
          </w:p>
        </w:tc>
        <w:tc>
          <w:tcPr>
            <w:tcW w:w="1275" w:type="dxa"/>
            <w:tcBorders/>
            <w:vAlign w:val="center"/>
          </w:tcPr>
          <w:p>
            <w:pPr>
              <w:pStyle w:val="TableContents"/>
              <w:bidi w:val="0"/>
              <w:spacing w:before="0" w:after="283"/>
              <w:jc w:val="start"/>
              <w:rPr/>
            </w:pPr>
            <w:r>
              <w:rPr/>
              <w:t xml:space="preserve">$124, 000 </w:t>
            </w:r>
          </w:p>
        </w:tc>
        <w:tc>
          <w:tcPr>
            <w:tcW w:w="1005" w:type="dxa"/>
            <w:tcBorders/>
            <w:vAlign w:val="center"/>
          </w:tcPr>
          <w:p>
            <w:pPr>
              <w:pStyle w:val="TableContents"/>
              <w:bidi w:val="0"/>
              <w:spacing w:before="0" w:after="283"/>
              <w:jc w:val="start"/>
              <w:rPr/>
            </w:pPr>
            <w:r>
              <w:rPr/>
              <w:t xml:space="preserve">60. 55 </w:t>
            </w:r>
          </w:p>
        </w:tc>
      </w:tr>
      <w:tr>
        <w:trPr/>
        <w:tc>
          <w:tcPr>
            <w:tcW w:w="4230" w:type="dxa"/>
            <w:tcBorders/>
            <w:vAlign w:val="center"/>
          </w:tcPr>
          <w:p>
            <w:pPr>
              <w:pStyle w:val="TableContents"/>
              <w:bidi w:val="0"/>
              <w:spacing w:before="0" w:after="283"/>
              <w:jc w:val="start"/>
              <w:rPr/>
            </w:pPr>
            <w:r>
              <w:rPr/>
              <w:t xml:space="preserve">Total Income </w:t>
            </w:r>
          </w:p>
        </w:tc>
        <w:tc>
          <w:tcPr>
            <w:tcW w:w="1425" w:type="dxa"/>
            <w:tcBorders/>
            <w:vAlign w:val="center"/>
          </w:tcPr>
          <w:p>
            <w:pPr>
              <w:pStyle w:val="TableContents"/>
              <w:bidi w:val="0"/>
              <w:spacing w:before="0" w:after="283"/>
              <w:jc w:val="start"/>
              <w:rPr/>
            </w:pPr>
            <w:r>
              <w:rPr/>
              <w:t xml:space="preserve">$2, 288, 438 </w:t>
            </w:r>
          </w:p>
        </w:tc>
        <w:tc>
          <w:tcPr>
            <w:tcW w:w="1410" w:type="dxa"/>
            <w:tcBorders/>
            <w:vAlign w:val="center"/>
          </w:tcPr>
          <w:p>
            <w:pPr>
              <w:pStyle w:val="TableContents"/>
              <w:bidi w:val="0"/>
              <w:spacing w:before="0" w:after="283"/>
              <w:jc w:val="start"/>
              <w:rPr/>
            </w:pPr>
            <w:r>
              <w:rPr/>
              <w:t xml:space="preserve">$3, 049, 493 </w:t>
            </w:r>
          </w:p>
        </w:tc>
        <w:tc>
          <w:tcPr>
            <w:tcW w:w="1275" w:type="dxa"/>
            <w:tcBorders/>
            <w:vAlign w:val="center"/>
          </w:tcPr>
          <w:p>
            <w:pPr>
              <w:pStyle w:val="TableContents"/>
              <w:bidi w:val="0"/>
              <w:spacing w:before="0" w:after="283"/>
              <w:jc w:val="start"/>
              <w:rPr/>
            </w:pPr>
            <w:r>
              <w:rPr/>
              <w:t xml:space="preserve">($761, 055) </w:t>
            </w:r>
          </w:p>
        </w:tc>
        <w:tc>
          <w:tcPr>
            <w:tcW w:w="1005" w:type="dxa"/>
            <w:tcBorders/>
            <w:vAlign w:val="center"/>
          </w:tcPr>
          <w:p>
            <w:pPr>
              <w:pStyle w:val="TableContents"/>
              <w:bidi w:val="0"/>
              <w:spacing w:before="0" w:after="283"/>
              <w:jc w:val="start"/>
              <w:rPr/>
            </w:pPr>
            <w:r>
              <w:rPr/>
              <w:t xml:space="preserve">(24. 96) </w:t>
            </w:r>
          </w:p>
        </w:tc>
      </w:tr>
      <w:tr>
        <w:trPr/>
        <w:tc>
          <w:tcPr>
            <w:tcW w:w="4230" w:type="dxa"/>
            <w:tcBorders/>
            <w:vAlign w:val="center"/>
          </w:tcPr>
          <w:p>
            <w:pPr>
              <w:pStyle w:val="TableContents"/>
              <w:bidi w:val="0"/>
              <w:spacing w:before="0" w:after="283"/>
              <w:jc w:val="start"/>
              <w:rPr/>
            </w:pPr>
            <w:r>
              <w:rPr/>
              <w:t xml:space="preserve">Income Tax </w:t>
            </w:r>
          </w:p>
        </w:tc>
        <w:tc>
          <w:tcPr>
            <w:tcW w:w="1425" w:type="dxa"/>
            <w:tcBorders/>
            <w:vAlign w:val="center"/>
          </w:tcPr>
          <w:p>
            <w:pPr>
              <w:pStyle w:val="TableContents"/>
              <w:bidi w:val="0"/>
              <w:spacing w:before="0" w:after="283"/>
              <w:jc w:val="start"/>
              <w:rPr/>
            </w:pPr>
            <w:r>
              <w:rPr/>
              <w:t xml:space="preserve">$572, 110 </w:t>
            </w:r>
          </w:p>
        </w:tc>
        <w:tc>
          <w:tcPr>
            <w:tcW w:w="1410" w:type="dxa"/>
            <w:tcBorders/>
            <w:vAlign w:val="center"/>
          </w:tcPr>
          <w:p>
            <w:pPr>
              <w:pStyle w:val="TableContents"/>
              <w:bidi w:val="0"/>
              <w:spacing w:before="0" w:after="283"/>
              <w:jc w:val="start"/>
              <w:rPr/>
            </w:pPr>
            <w:r>
              <w:rPr/>
              <w:t xml:space="preserve">$762, 373 </w:t>
            </w:r>
          </w:p>
        </w:tc>
        <w:tc>
          <w:tcPr>
            <w:tcW w:w="1275" w:type="dxa"/>
            <w:tcBorders/>
            <w:vAlign w:val="center"/>
          </w:tcPr>
          <w:p>
            <w:pPr>
              <w:pStyle w:val="TableContents"/>
              <w:bidi w:val="0"/>
              <w:spacing w:before="0" w:after="283"/>
              <w:jc w:val="start"/>
              <w:rPr/>
            </w:pPr>
            <w:r>
              <w:rPr/>
              <w:t xml:space="preserve">($190, 263) </w:t>
            </w:r>
          </w:p>
        </w:tc>
        <w:tc>
          <w:tcPr>
            <w:tcW w:w="1005" w:type="dxa"/>
            <w:tcBorders/>
            <w:vAlign w:val="center"/>
          </w:tcPr>
          <w:p>
            <w:pPr>
              <w:pStyle w:val="TableContents"/>
              <w:bidi w:val="0"/>
              <w:spacing w:before="0" w:after="283"/>
              <w:jc w:val="start"/>
              <w:rPr/>
            </w:pPr>
            <w:r>
              <w:rPr/>
              <w:t xml:space="preserve">(24. 96) </w:t>
            </w:r>
          </w:p>
        </w:tc>
      </w:tr>
      <w:tr>
        <w:trPr/>
        <w:tc>
          <w:tcPr>
            <w:tcW w:w="4230" w:type="dxa"/>
            <w:tcBorders/>
            <w:vAlign w:val="center"/>
          </w:tcPr>
          <w:p>
            <w:pPr>
              <w:pStyle w:val="TableContents"/>
              <w:bidi w:val="0"/>
              <w:spacing w:before="0" w:after="283"/>
              <w:jc w:val="start"/>
              <w:rPr/>
            </w:pPr>
            <w:r>
              <w:rPr/>
              <w:t xml:space="preserve">Net Profit </w:t>
            </w:r>
          </w:p>
        </w:tc>
        <w:tc>
          <w:tcPr>
            <w:tcW w:w="1425" w:type="dxa"/>
            <w:tcBorders/>
            <w:vAlign w:val="center"/>
          </w:tcPr>
          <w:p>
            <w:pPr>
              <w:pStyle w:val="TableContents"/>
              <w:bidi w:val="0"/>
              <w:spacing w:before="0" w:after="283"/>
              <w:jc w:val="start"/>
              <w:rPr/>
            </w:pPr>
            <w:r>
              <w:rPr/>
              <w:t xml:space="preserve">$1, 716, 329 </w:t>
            </w:r>
          </w:p>
        </w:tc>
        <w:tc>
          <w:tcPr>
            <w:tcW w:w="1410" w:type="dxa"/>
            <w:tcBorders/>
            <w:vAlign w:val="center"/>
          </w:tcPr>
          <w:p>
            <w:pPr>
              <w:pStyle w:val="TableContents"/>
              <w:bidi w:val="0"/>
              <w:spacing w:before="0" w:after="283"/>
              <w:jc w:val="start"/>
              <w:rPr/>
            </w:pPr>
            <w:r>
              <w:rPr/>
              <w:t xml:space="preserve">$2, 287, 120 </w:t>
            </w:r>
          </w:p>
        </w:tc>
        <w:tc>
          <w:tcPr>
            <w:tcW w:w="1275" w:type="dxa"/>
            <w:tcBorders/>
            <w:vAlign w:val="center"/>
          </w:tcPr>
          <w:p>
            <w:pPr>
              <w:pStyle w:val="TableContents"/>
              <w:bidi w:val="0"/>
              <w:spacing w:before="0" w:after="283"/>
              <w:jc w:val="start"/>
              <w:rPr/>
            </w:pPr>
            <w:r>
              <w:rPr/>
              <w:t xml:space="preserve">($570, 791) </w:t>
            </w:r>
          </w:p>
        </w:tc>
        <w:tc>
          <w:tcPr>
            <w:tcW w:w="1005" w:type="dxa"/>
            <w:tcBorders/>
            <w:vAlign w:val="center"/>
          </w:tcPr>
          <w:p>
            <w:pPr>
              <w:pStyle w:val="TableContents"/>
              <w:bidi w:val="0"/>
              <w:spacing w:before="0" w:after="283"/>
              <w:jc w:val="start"/>
              <w:rPr/>
            </w:pPr>
            <w:r>
              <w:rPr/>
              <w:t xml:space="preserve">(24. 96) </w:t>
            </w:r>
          </w:p>
        </w:tc>
      </w:tr>
    </w:tbl>
    <w:p>
      <w:pPr>
        <w:pStyle w:val="Heading2"/>
        <w:bidi w:val="0"/>
        <w:jc w:val="start"/>
        <w:rPr/>
      </w:pPr>
      <w:r>
        <w:rPr/>
        <w:t xml:space="preserve">Comparative Vertical Analysis </w:t>
      </w:r>
    </w:p>
    <w:p>
      <w:pPr>
        <w:pStyle w:val="Heading3"/>
        <w:bidi w:val="0"/>
        <w:jc w:val="start"/>
        <w:rPr/>
      </w:pPr>
      <w:r>
        <w:rPr/>
        <w:t xml:space="preserve">Balance Sheet </w:t>
      </w:r>
    </w:p>
    <w:tbl>
      <w:tblPr>
        <w:tblW w:w="9900" w:type="dxa"/>
        <w:jc w:val="start"/>
        <w:tblInd w:w="0" w:type="dxa"/>
        <w:tblLayout w:type="fixed"/>
        <w:tblCellMar>
          <w:top w:w="0" w:type="dxa"/>
          <w:start w:w="0" w:type="dxa"/>
          <w:bottom w:w="0" w:type="dxa"/>
          <w:end w:w="0" w:type="dxa"/>
        </w:tblCellMar>
      </w:tblPr>
      <w:tblGrid>
        <w:gridCol w:w="4140"/>
        <w:gridCol w:w="1620"/>
        <w:gridCol w:w="1260"/>
        <w:gridCol w:w="1440"/>
        <w:gridCol w:w="1440"/>
      </w:tblGrid>
      <w:tr>
        <w:trPr/>
        <w:tc>
          <w:tcPr>
            <w:tcW w:w="4140" w:type="dxa"/>
            <w:tcBorders/>
            <w:vAlign w:val="center"/>
          </w:tcPr>
          <w:p>
            <w:pPr>
              <w:pStyle w:val="TableContents"/>
              <w:bidi w:val="0"/>
              <w:spacing w:before="0" w:after="283"/>
              <w:jc w:val="start"/>
              <w:rPr>
                <w:sz w:val="4"/>
                <w:szCs w:val="4"/>
              </w:rPr>
            </w:pPr>
            <w:r>
              <w:rPr>
                <w:sz w:val="4"/>
                <w:szCs w:val="4"/>
              </w:rPr>
            </w:r>
          </w:p>
        </w:tc>
        <w:tc>
          <w:tcPr>
            <w:tcW w:w="1620" w:type="dxa"/>
            <w:tcBorders/>
            <w:vAlign w:val="center"/>
          </w:tcPr>
          <w:p>
            <w:pPr>
              <w:pStyle w:val="TableContents"/>
              <w:bidi w:val="0"/>
              <w:spacing w:before="0" w:after="283"/>
              <w:jc w:val="start"/>
              <w:rPr/>
            </w:pPr>
            <w:r>
              <w:rPr/>
              <w:t xml:space="preserve">Year 2 </w:t>
            </w:r>
          </w:p>
        </w:tc>
        <w:tc>
          <w:tcPr>
            <w:tcW w:w="1260" w:type="dxa"/>
            <w:tcBorders/>
            <w:vAlign w:val="center"/>
          </w:tcPr>
          <w:p>
            <w:pPr>
              <w:pStyle w:val="TableContents"/>
              <w:bidi w:val="0"/>
              <w:spacing w:before="0" w:after="283"/>
              <w:jc w:val="start"/>
              <w:rPr/>
            </w:pPr>
            <w:r>
              <w:rPr/>
              <w:t xml:space="preserve">Percent </w:t>
            </w:r>
          </w:p>
        </w:tc>
        <w:tc>
          <w:tcPr>
            <w:tcW w:w="1440" w:type="dxa"/>
            <w:tcBorders/>
            <w:vAlign w:val="center"/>
          </w:tcPr>
          <w:p>
            <w:pPr>
              <w:pStyle w:val="TableContents"/>
              <w:bidi w:val="0"/>
              <w:spacing w:before="0" w:after="283"/>
              <w:jc w:val="start"/>
              <w:rPr/>
            </w:pPr>
            <w:r>
              <w:rPr/>
              <w:t xml:space="preserve">Year 1 </w:t>
            </w:r>
          </w:p>
        </w:tc>
        <w:tc>
          <w:tcPr>
            <w:tcW w:w="1440" w:type="dxa"/>
            <w:tcBorders/>
            <w:vAlign w:val="center"/>
          </w:tcPr>
          <w:p>
            <w:pPr>
              <w:pStyle w:val="TableContents"/>
              <w:bidi w:val="0"/>
              <w:spacing w:before="0" w:after="283"/>
              <w:jc w:val="start"/>
              <w:rPr/>
            </w:pPr>
            <w:r>
              <w:rPr/>
              <w:t xml:space="preserve">Percent </w:t>
            </w:r>
          </w:p>
        </w:tc>
      </w:tr>
      <w:tr>
        <w:trPr/>
        <w:tc>
          <w:tcPr>
            <w:tcW w:w="4140" w:type="dxa"/>
            <w:tcBorders/>
            <w:vAlign w:val="center"/>
          </w:tcPr>
          <w:p>
            <w:pPr>
              <w:pStyle w:val="TableContents"/>
              <w:bidi w:val="0"/>
              <w:spacing w:before="0" w:after="283"/>
              <w:jc w:val="start"/>
              <w:rPr/>
            </w:pPr>
            <w:r>
              <w:rPr/>
              <w:t xml:space="preserve">Current Assets </w:t>
            </w:r>
          </w:p>
        </w:tc>
        <w:tc>
          <w:tcPr>
            <w:tcW w:w="1620" w:type="dxa"/>
            <w:tcBorders/>
            <w:vAlign w:val="center"/>
          </w:tcPr>
          <w:p>
            <w:pPr>
              <w:pStyle w:val="TableContents"/>
              <w:bidi w:val="0"/>
              <w:spacing w:before="0" w:after="283"/>
              <w:jc w:val="start"/>
              <w:rPr>
                <w:sz w:val="4"/>
                <w:szCs w:val="4"/>
              </w:rPr>
            </w:pPr>
            <w:r>
              <w:rPr>
                <w:sz w:val="4"/>
                <w:szCs w:val="4"/>
              </w:rPr>
            </w:r>
          </w:p>
        </w:tc>
        <w:tc>
          <w:tcPr>
            <w:tcW w:w="1260" w:type="dxa"/>
            <w:tcBorders/>
            <w:vAlign w:val="center"/>
          </w:tcPr>
          <w:p>
            <w:pPr>
              <w:pStyle w:val="TableContents"/>
              <w:bidi w:val="0"/>
              <w:spacing w:before="0" w:after="283"/>
              <w:jc w:val="start"/>
              <w:rPr>
                <w:sz w:val="4"/>
                <w:szCs w:val="4"/>
              </w:rPr>
            </w:pPr>
            <w:r>
              <w:rPr>
                <w:sz w:val="4"/>
                <w:szCs w:val="4"/>
              </w:rPr>
            </w:r>
          </w:p>
        </w:tc>
        <w:tc>
          <w:tcPr>
            <w:tcW w:w="1440" w:type="dxa"/>
            <w:tcBorders/>
            <w:vAlign w:val="center"/>
          </w:tcPr>
          <w:p>
            <w:pPr>
              <w:pStyle w:val="TableContents"/>
              <w:bidi w:val="0"/>
              <w:spacing w:before="0" w:after="283"/>
              <w:jc w:val="start"/>
              <w:rPr>
                <w:sz w:val="4"/>
                <w:szCs w:val="4"/>
              </w:rPr>
            </w:pPr>
            <w:r>
              <w:rPr>
                <w:sz w:val="4"/>
                <w:szCs w:val="4"/>
              </w:rPr>
            </w:r>
          </w:p>
        </w:tc>
        <w:tc>
          <w:tcPr>
            <w:tcW w:w="1440" w:type="dxa"/>
            <w:tcBorders/>
            <w:vAlign w:val="center"/>
          </w:tcPr>
          <w:p>
            <w:pPr>
              <w:pStyle w:val="TableContents"/>
              <w:bidi w:val="0"/>
              <w:spacing w:before="0" w:after="283"/>
              <w:jc w:val="start"/>
              <w:rPr>
                <w:sz w:val="4"/>
                <w:szCs w:val="4"/>
              </w:rPr>
            </w:pPr>
            <w:r>
              <w:rPr>
                <w:sz w:val="4"/>
                <w:szCs w:val="4"/>
              </w:rPr>
            </w:r>
          </w:p>
        </w:tc>
      </w:tr>
      <w:tr>
        <w:trPr/>
        <w:tc>
          <w:tcPr>
            <w:tcW w:w="4140" w:type="dxa"/>
            <w:tcBorders/>
            <w:vAlign w:val="center"/>
          </w:tcPr>
          <w:p>
            <w:pPr>
              <w:pStyle w:val="TableContents"/>
              <w:bidi w:val="0"/>
              <w:spacing w:before="0" w:after="283"/>
              <w:jc w:val="start"/>
              <w:rPr/>
            </w:pPr>
            <w:r>
              <w:rPr/>
              <w:t xml:space="preserve">Cash </w:t>
            </w:r>
          </w:p>
        </w:tc>
        <w:tc>
          <w:tcPr>
            <w:tcW w:w="1620" w:type="dxa"/>
            <w:tcBorders/>
            <w:vAlign w:val="center"/>
          </w:tcPr>
          <w:p>
            <w:pPr>
              <w:pStyle w:val="TableContents"/>
              <w:bidi w:val="0"/>
              <w:spacing w:before="0" w:after="283"/>
              <w:jc w:val="start"/>
              <w:rPr/>
            </w:pPr>
            <w:r>
              <w:rPr/>
              <w:t xml:space="preserve">$1, 032, 204 </w:t>
            </w:r>
          </w:p>
        </w:tc>
        <w:tc>
          <w:tcPr>
            <w:tcW w:w="1260" w:type="dxa"/>
            <w:tcBorders/>
            <w:vAlign w:val="center"/>
          </w:tcPr>
          <w:p>
            <w:pPr>
              <w:pStyle w:val="TableContents"/>
              <w:bidi w:val="0"/>
              <w:spacing w:before="0" w:after="283"/>
              <w:jc w:val="start"/>
              <w:rPr/>
            </w:pPr>
            <w:r>
              <w:rPr/>
              <w:t xml:space="preserve">2. 28 </w:t>
            </w:r>
          </w:p>
        </w:tc>
        <w:tc>
          <w:tcPr>
            <w:tcW w:w="1440" w:type="dxa"/>
            <w:tcBorders/>
            <w:vAlign w:val="center"/>
          </w:tcPr>
          <w:p>
            <w:pPr>
              <w:pStyle w:val="TableContents"/>
              <w:bidi w:val="0"/>
              <w:spacing w:before="0" w:after="283"/>
              <w:jc w:val="start"/>
              <w:rPr/>
            </w:pPr>
            <w:r>
              <w:rPr/>
              <w:t xml:space="preserve">$470, 880 </w:t>
            </w:r>
          </w:p>
        </w:tc>
        <w:tc>
          <w:tcPr>
            <w:tcW w:w="1440" w:type="dxa"/>
            <w:tcBorders/>
            <w:vAlign w:val="center"/>
          </w:tcPr>
          <w:p>
            <w:pPr>
              <w:pStyle w:val="TableContents"/>
              <w:bidi w:val="0"/>
              <w:spacing w:before="0" w:after="283"/>
              <w:jc w:val="start"/>
              <w:rPr/>
            </w:pPr>
            <w:r>
              <w:rPr/>
              <w:t xml:space="preserve">1. 07 </w:t>
            </w:r>
          </w:p>
        </w:tc>
      </w:tr>
      <w:tr>
        <w:trPr/>
        <w:tc>
          <w:tcPr>
            <w:tcW w:w="4140" w:type="dxa"/>
            <w:tcBorders/>
            <w:vAlign w:val="center"/>
          </w:tcPr>
          <w:p>
            <w:pPr>
              <w:pStyle w:val="TableContents"/>
              <w:bidi w:val="0"/>
              <w:spacing w:before="0" w:after="283"/>
              <w:jc w:val="start"/>
              <w:rPr/>
            </w:pPr>
            <w:r>
              <w:rPr/>
              <w:t xml:space="preserve">Inventories </w:t>
            </w:r>
          </w:p>
        </w:tc>
        <w:tc>
          <w:tcPr>
            <w:tcW w:w="1620" w:type="dxa"/>
            <w:tcBorders/>
            <w:vAlign w:val="center"/>
          </w:tcPr>
          <w:p>
            <w:pPr>
              <w:pStyle w:val="TableContents"/>
              <w:bidi w:val="0"/>
              <w:spacing w:before="0" w:after="283"/>
              <w:jc w:val="start"/>
              <w:rPr/>
            </w:pPr>
            <w:r>
              <w:rPr/>
              <w:t xml:space="preserve">$1, 779, 525 </w:t>
            </w:r>
          </w:p>
        </w:tc>
        <w:tc>
          <w:tcPr>
            <w:tcW w:w="1260" w:type="dxa"/>
            <w:tcBorders/>
            <w:vAlign w:val="center"/>
          </w:tcPr>
          <w:p>
            <w:pPr>
              <w:pStyle w:val="TableContents"/>
              <w:bidi w:val="0"/>
              <w:spacing w:before="0" w:after="283"/>
              <w:jc w:val="start"/>
              <w:rPr/>
            </w:pPr>
            <w:r>
              <w:rPr/>
              <w:t xml:space="preserve">3. 93 </w:t>
            </w:r>
          </w:p>
        </w:tc>
        <w:tc>
          <w:tcPr>
            <w:tcW w:w="1440" w:type="dxa"/>
            <w:tcBorders/>
            <w:vAlign w:val="center"/>
          </w:tcPr>
          <w:p>
            <w:pPr>
              <w:pStyle w:val="TableContents"/>
              <w:bidi w:val="0"/>
              <w:spacing w:before="0" w:after="283"/>
              <w:jc w:val="start"/>
              <w:rPr/>
            </w:pPr>
            <w:r>
              <w:rPr/>
              <w:t xml:space="preserve">$1, 285, 792 </w:t>
            </w:r>
          </w:p>
        </w:tc>
        <w:tc>
          <w:tcPr>
            <w:tcW w:w="1440" w:type="dxa"/>
            <w:tcBorders/>
            <w:vAlign w:val="center"/>
          </w:tcPr>
          <w:p>
            <w:pPr>
              <w:pStyle w:val="TableContents"/>
              <w:bidi w:val="0"/>
              <w:spacing w:before="0" w:after="283"/>
              <w:jc w:val="start"/>
              <w:rPr/>
            </w:pPr>
            <w:r>
              <w:rPr/>
              <w:t xml:space="preserve">2. 93 </w:t>
            </w:r>
          </w:p>
        </w:tc>
      </w:tr>
      <w:tr>
        <w:trPr/>
        <w:tc>
          <w:tcPr>
            <w:tcW w:w="4140" w:type="dxa"/>
            <w:tcBorders/>
            <w:vAlign w:val="center"/>
          </w:tcPr>
          <w:p>
            <w:pPr>
              <w:pStyle w:val="TableContents"/>
              <w:bidi w:val="0"/>
              <w:spacing w:before="0" w:after="283"/>
              <w:jc w:val="start"/>
              <w:rPr/>
            </w:pPr>
            <w:r>
              <w:rPr/>
              <w:t xml:space="preserve">Accounts Receivable </w:t>
            </w:r>
          </w:p>
        </w:tc>
        <w:tc>
          <w:tcPr>
            <w:tcW w:w="1620" w:type="dxa"/>
            <w:tcBorders/>
            <w:vAlign w:val="center"/>
          </w:tcPr>
          <w:p>
            <w:pPr>
              <w:pStyle w:val="TableContents"/>
              <w:bidi w:val="0"/>
              <w:spacing w:before="0" w:after="283"/>
              <w:jc w:val="start"/>
              <w:rPr/>
            </w:pPr>
            <w:r>
              <w:rPr/>
              <w:t xml:space="preserve">$1, 030, 806 </w:t>
            </w:r>
          </w:p>
        </w:tc>
        <w:tc>
          <w:tcPr>
            <w:tcW w:w="1260" w:type="dxa"/>
            <w:tcBorders/>
            <w:vAlign w:val="center"/>
          </w:tcPr>
          <w:p>
            <w:pPr>
              <w:pStyle w:val="TableContents"/>
              <w:bidi w:val="0"/>
              <w:spacing w:before="0" w:after="283"/>
              <w:jc w:val="start"/>
              <w:rPr/>
            </w:pPr>
            <w:r>
              <w:rPr/>
              <w:t xml:space="preserve">2. 28 </w:t>
            </w:r>
          </w:p>
        </w:tc>
        <w:tc>
          <w:tcPr>
            <w:tcW w:w="1440" w:type="dxa"/>
            <w:tcBorders/>
            <w:vAlign w:val="center"/>
          </w:tcPr>
          <w:p>
            <w:pPr>
              <w:pStyle w:val="TableContents"/>
              <w:bidi w:val="0"/>
              <w:spacing w:before="0" w:after="283"/>
              <w:jc w:val="start"/>
              <w:rPr/>
            </w:pPr>
            <w:r>
              <w:rPr/>
              <w:t xml:space="preserve">$1, 000, 357 </w:t>
            </w:r>
          </w:p>
        </w:tc>
        <w:tc>
          <w:tcPr>
            <w:tcW w:w="1440" w:type="dxa"/>
            <w:tcBorders/>
            <w:vAlign w:val="center"/>
          </w:tcPr>
          <w:p>
            <w:pPr>
              <w:pStyle w:val="TableContents"/>
              <w:bidi w:val="0"/>
              <w:spacing w:before="0" w:after="283"/>
              <w:jc w:val="start"/>
              <w:rPr/>
            </w:pPr>
            <w:r>
              <w:rPr/>
              <w:t xml:space="preserve">2. 28 </w:t>
            </w:r>
          </w:p>
        </w:tc>
      </w:tr>
      <w:tr>
        <w:trPr/>
        <w:tc>
          <w:tcPr>
            <w:tcW w:w="4140" w:type="dxa"/>
            <w:tcBorders/>
            <w:vAlign w:val="center"/>
          </w:tcPr>
          <w:p>
            <w:pPr>
              <w:pStyle w:val="TableContents"/>
              <w:bidi w:val="0"/>
              <w:spacing w:before="0" w:after="283"/>
              <w:jc w:val="start"/>
              <w:rPr/>
            </w:pPr>
            <w:r>
              <w:rPr/>
              <w:t xml:space="preserve">Restricted Cash </w:t>
            </w:r>
          </w:p>
        </w:tc>
        <w:tc>
          <w:tcPr>
            <w:tcW w:w="1620" w:type="dxa"/>
            <w:tcBorders/>
            <w:vAlign w:val="center"/>
          </w:tcPr>
          <w:p>
            <w:pPr>
              <w:pStyle w:val="TableContents"/>
              <w:bidi w:val="0"/>
              <w:spacing w:before="0" w:after="283"/>
              <w:jc w:val="start"/>
              <w:rPr/>
            </w:pPr>
            <w:r>
              <w:rPr/>
              <w:t xml:space="preserve">$191, 828 </w:t>
            </w:r>
          </w:p>
        </w:tc>
        <w:tc>
          <w:tcPr>
            <w:tcW w:w="1260" w:type="dxa"/>
            <w:tcBorders/>
            <w:vAlign w:val="center"/>
          </w:tcPr>
          <w:p>
            <w:pPr>
              <w:pStyle w:val="TableContents"/>
              <w:bidi w:val="0"/>
              <w:spacing w:before="0" w:after="283"/>
              <w:jc w:val="start"/>
              <w:rPr/>
            </w:pPr>
            <w:r>
              <w:rPr/>
              <w:t xml:space="preserve">0. 42 </w:t>
            </w:r>
          </w:p>
        </w:tc>
        <w:tc>
          <w:tcPr>
            <w:tcW w:w="1440" w:type="dxa"/>
            <w:tcBorders/>
            <w:vAlign w:val="center"/>
          </w:tcPr>
          <w:p>
            <w:pPr>
              <w:pStyle w:val="TableContents"/>
              <w:bidi w:val="0"/>
              <w:spacing w:before="0" w:after="283"/>
              <w:jc w:val="start"/>
              <w:rPr/>
            </w:pPr>
            <w:r>
              <w:rPr/>
              <w:t xml:space="preserve">$983, 098 </w:t>
            </w:r>
          </w:p>
        </w:tc>
        <w:tc>
          <w:tcPr>
            <w:tcW w:w="1440" w:type="dxa"/>
            <w:tcBorders/>
            <w:vAlign w:val="center"/>
          </w:tcPr>
          <w:p>
            <w:pPr>
              <w:pStyle w:val="TableContents"/>
              <w:bidi w:val="0"/>
              <w:spacing w:before="0" w:after="283"/>
              <w:jc w:val="start"/>
              <w:rPr/>
            </w:pPr>
            <w:r>
              <w:rPr/>
              <w:t xml:space="preserve">2. 24 </w:t>
            </w:r>
          </w:p>
        </w:tc>
      </w:tr>
      <w:tr>
        <w:trPr/>
        <w:tc>
          <w:tcPr>
            <w:tcW w:w="4140" w:type="dxa"/>
            <w:tcBorders/>
            <w:vAlign w:val="center"/>
          </w:tcPr>
          <w:p>
            <w:pPr>
              <w:pStyle w:val="TableContents"/>
              <w:bidi w:val="0"/>
              <w:spacing w:before="0" w:after="283"/>
              <w:jc w:val="start"/>
              <w:rPr/>
            </w:pPr>
            <w:r>
              <w:rPr/>
              <w:t xml:space="preserve">Cash from Borrowing </w:t>
            </w:r>
          </w:p>
        </w:tc>
        <w:tc>
          <w:tcPr>
            <w:tcW w:w="1620" w:type="dxa"/>
            <w:tcBorders/>
            <w:vAlign w:val="center"/>
          </w:tcPr>
          <w:p>
            <w:pPr>
              <w:pStyle w:val="TableContents"/>
              <w:bidi w:val="0"/>
              <w:spacing w:before="0" w:after="283"/>
              <w:jc w:val="start"/>
              <w:rPr/>
            </w:pPr>
            <w:r>
              <w:rPr/>
              <w:t xml:space="preserve">$88 </w:t>
            </w:r>
          </w:p>
        </w:tc>
        <w:tc>
          <w:tcPr>
            <w:tcW w:w="1260" w:type="dxa"/>
            <w:tcBorders/>
            <w:vAlign w:val="center"/>
          </w:tcPr>
          <w:p>
            <w:pPr>
              <w:pStyle w:val="TableContents"/>
              <w:bidi w:val="0"/>
              <w:spacing w:before="0" w:after="283"/>
              <w:jc w:val="start"/>
              <w:rPr/>
            </w:pPr>
            <w:r>
              <w:rPr/>
              <w:t xml:space="preserve">0. 00019 </w:t>
            </w:r>
          </w:p>
        </w:tc>
        <w:tc>
          <w:tcPr>
            <w:tcW w:w="1440" w:type="dxa"/>
            <w:tcBorders/>
            <w:vAlign w:val="center"/>
          </w:tcPr>
          <w:p>
            <w:pPr>
              <w:pStyle w:val="TableContents"/>
              <w:bidi w:val="0"/>
              <w:spacing w:before="0" w:after="283"/>
              <w:jc w:val="start"/>
              <w:rPr/>
            </w:pPr>
            <w:r>
              <w:rPr/>
              <w:t xml:space="preserve">$63, 550 </w:t>
            </w:r>
          </w:p>
        </w:tc>
        <w:tc>
          <w:tcPr>
            <w:tcW w:w="1440" w:type="dxa"/>
            <w:tcBorders/>
            <w:vAlign w:val="center"/>
          </w:tcPr>
          <w:p>
            <w:pPr>
              <w:pStyle w:val="TableContents"/>
              <w:bidi w:val="0"/>
              <w:spacing w:before="0" w:after="283"/>
              <w:jc w:val="start"/>
              <w:rPr/>
            </w:pPr>
            <w:r>
              <w:rPr/>
              <w:t xml:space="preserve">0. 14 </w:t>
            </w:r>
          </w:p>
        </w:tc>
      </w:tr>
      <w:tr>
        <w:trPr/>
        <w:tc>
          <w:tcPr>
            <w:tcW w:w="4140" w:type="dxa"/>
            <w:tcBorders/>
            <w:vAlign w:val="center"/>
          </w:tcPr>
          <w:p>
            <w:pPr>
              <w:pStyle w:val="TableContents"/>
              <w:bidi w:val="0"/>
              <w:spacing w:before="0" w:after="283"/>
              <w:jc w:val="start"/>
              <w:rPr/>
            </w:pPr>
            <w:r>
              <w:rPr/>
              <w:t xml:space="preserve">Total Current Assets </w:t>
            </w:r>
          </w:p>
        </w:tc>
        <w:tc>
          <w:tcPr>
            <w:tcW w:w="1620" w:type="dxa"/>
            <w:tcBorders/>
            <w:vAlign w:val="center"/>
          </w:tcPr>
          <w:p>
            <w:pPr>
              <w:pStyle w:val="TableContents"/>
              <w:bidi w:val="0"/>
              <w:spacing w:before="0" w:after="283"/>
              <w:jc w:val="start"/>
              <w:rPr/>
            </w:pPr>
            <w:r>
              <w:rPr/>
              <w:t xml:space="preserve">$4, 034, 452 </w:t>
            </w:r>
          </w:p>
        </w:tc>
        <w:tc>
          <w:tcPr>
            <w:tcW w:w="1260" w:type="dxa"/>
            <w:tcBorders/>
            <w:vAlign w:val="center"/>
          </w:tcPr>
          <w:p>
            <w:pPr>
              <w:pStyle w:val="TableContents"/>
              <w:bidi w:val="0"/>
              <w:spacing w:before="0" w:after="283"/>
              <w:jc w:val="start"/>
              <w:rPr/>
            </w:pPr>
            <w:r>
              <w:rPr/>
              <w:t xml:space="preserve">8. 91 </w:t>
            </w:r>
          </w:p>
        </w:tc>
        <w:tc>
          <w:tcPr>
            <w:tcW w:w="1440" w:type="dxa"/>
            <w:tcBorders/>
            <w:vAlign w:val="center"/>
          </w:tcPr>
          <w:p>
            <w:pPr>
              <w:pStyle w:val="TableContents"/>
              <w:bidi w:val="0"/>
              <w:spacing w:before="0" w:after="283"/>
              <w:jc w:val="start"/>
              <w:rPr/>
            </w:pPr>
            <w:r>
              <w:rPr/>
              <w:t xml:space="preserve">$3, 803, 676 </w:t>
            </w:r>
          </w:p>
        </w:tc>
        <w:tc>
          <w:tcPr>
            <w:tcW w:w="1440" w:type="dxa"/>
            <w:tcBorders/>
            <w:vAlign w:val="center"/>
          </w:tcPr>
          <w:p>
            <w:pPr>
              <w:pStyle w:val="TableContents"/>
              <w:bidi w:val="0"/>
              <w:spacing w:before="0" w:after="283"/>
              <w:jc w:val="start"/>
              <w:rPr/>
            </w:pPr>
            <w:r>
              <w:rPr/>
              <w:t xml:space="preserve">8. 66 </w:t>
            </w:r>
          </w:p>
        </w:tc>
      </w:tr>
      <w:tr>
        <w:trPr/>
        <w:tc>
          <w:tcPr>
            <w:tcW w:w="4140" w:type="dxa"/>
            <w:tcBorders/>
            <w:vAlign w:val="center"/>
          </w:tcPr>
          <w:p>
            <w:pPr>
              <w:pStyle w:val="TableContents"/>
              <w:bidi w:val="0"/>
              <w:spacing w:before="0" w:after="283"/>
              <w:jc w:val="start"/>
              <w:rPr/>
            </w:pPr>
            <w:r>
              <w:rPr/>
              <w:t xml:space="preserve">Long Term Assets </w:t>
            </w:r>
          </w:p>
        </w:tc>
        <w:tc>
          <w:tcPr>
            <w:tcW w:w="1620" w:type="dxa"/>
            <w:tcBorders/>
            <w:vAlign w:val="center"/>
          </w:tcPr>
          <w:p>
            <w:pPr>
              <w:pStyle w:val="TableContents"/>
              <w:bidi w:val="0"/>
              <w:spacing w:before="0" w:after="283"/>
              <w:jc w:val="start"/>
              <w:rPr>
                <w:sz w:val="4"/>
                <w:szCs w:val="4"/>
              </w:rPr>
            </w:pPr>
            <w:r>
              <w:rPr>
                <w:sz w:val="4"/>
                <w:szCs w:val="4"/>
              </w:rPr>
            </w:r>
          </w:p>
        </w:tc>
        <w:tc>
          <w:tcPr>
            <w:tcW w:w="1260" w:type="dxa"/>
            <w:tcBorders/>
            <w:vAlign w:val="center"/>
          </w:tcPr>
          <w:p>
            <w:pPr>
              <w:pStyle w:val="TableContents"/>
              <w:bidi w:val="0"/>
              <w:spacing w:before="0" w:after="283"/>
              <w:jc w:val="start"/>
              <w:rPr>
                <w:sz w:val="4"/>
                <w:szCs w:val="4"/>
              </w:rPr>
            </w:pPr>
            <w:r>
              <w:rPr>
                <w:sz w:val="4"/>
                <w:szCs w:val="4"/>
              </w:rPr>
            </w:r>
          </w:p>
        </w:tc>
        <w:tc>
          <w:tcPr>
            <w:tcW w:w="1440" w:type="dxa"/>
            <w:tcBorders/>
            <w:vAlign w:val="center"/>
          </w:tcPr>
          <w:p>
            <w:pPr>
              <w:pStyle w:val="TableContents"/>
              <w:bidi w:val="0"/>
              <w:spacing w:before="0" w:after="283"/>
              <w:jc w:val="start"/>
              <w:rPr>
                <w:sz w:val="4"/>
                <w:szCs w:val="4"/>
              </w:rPr>
            </w:pPr>
            <w:r>
              <w:rPr>
                <w:sz w:val="4"/>
                <w:szCs w:val="4"/>
              </w:rPr>
            </w:r>
          </w:p>
        </w:tc>
        <w:tc>
          <w:tcPr>
            <w:tcW w:w="1440" w:type="dxa"/>
            <w:tcBorders/>
            <w:vAlign w:val="center"/>
          </w:tcPr>
          <w:p>
            <w:pPr>
              <w:pStyle w:val="TableContents"/>
              <w:bidi w:val="0"/>
              <w:spacing w:before="0" w:after="283"/>
              <w:jc w:val="start"/>
              <w:rPr>
                <w:sz w:val="4"/>
                <w:szCs w:val="4"/>
              </w:rPr>
            </w:pPr>
            <w:r>
              <w:rPr>
                <w:sz w:val="4"/>
                <w:szCs w:val="4"/>
              </w:rPr>
            </w:r>
          </w:p>
        </w:tc>
      </w:tr>
      <w:tr>
        <w:trPr/>
        <w:tc>
          <w:tcPr>
            <w:tcW w:w="4140" w:type="dxa"/>
            <w:tcBorders/>
            <w:vAlign w:val="center"/>
          </w:tcPr>
          <w:p>
            <w:pPr>
              <w:pStyle w:val="TableContents"/>
              <w:bidi w:val="0"/>
              <w:spacing w:before="0" w:after="283"/>
              <w:jc w:val="start"/>
              <w:rPr/>
            </w:pPr>
            <w:r>
              <w:rPr/>
              <w:t xml:space="preserve">Building Property &amp; Equipment </w:t>
            </w:r>
          </w:p>
        </w:tc>
        <w:tc>
          <w:tcPr>
            <w:tcW w:w="1620" w:type="dxa"/>
            <w:tcBorders/>
            <w:vAlign w:val="center"/>
          </w:tcPr>
          <w:p>
            <w:pPr>
              <w:pStyle w:val="TableContents"/>
              <w:bidi w:val="0"/>
              <w:spacing w:before="0" w:after="283"/>
              <w:jc w:val="start"/>
              <w:rPr/>
            </w:pPr>
            <w:r>
              <w:rPr/>
              <w:t xml:space="preserve">$35, 000, 000 </w:t>
            </w:r>
          </w:p>
        </w:tc>
        <w:tc>
          <w:tcPr>
            <w:tcW w:w="1260" w:type="dxa"/>
            <w:tcBorders/>
            <w:vAlign w:val="center"/>
          </w:tcPr>
          <w:p>
            <w:pPr>
              <w:pStyle w:val="TableContents"/>
              <w:bidi w:val="0"/>
              <w:spacing w:before="0" w:after="283"/>
              <w:jc w:val="start"/>
              <w:rPr/>
            </w:pPr>
            <w:r>
              <w:rPr/>
              <w:t xml:space="preserve">77. 29 </w:t>
            </w:r>
          </w:p>
        </w:tc>
        <w:tc>
          <w:tcPr>
            <w:tcW w:w="1440" w:type="dxa"/>
            <w:tcBorders/>
            <w:vAlign w:val="center"/>
          </w:tcPr>
          <w:p>
            <w:pPr>
              <w:pStyle w:val="TableContents"/>
              <w:bidi w:val="0"/>
              <w:spacing w:before="0" w:after="283"/>
              <w:jc w:val="start"/>
              <w:rPr/>
            </w:pPr>
            <w:r>
              <w:rPr/>
              <w:t xml:space="preserve">$35, 000, 000 </w:t>
            </w:r>
          </w:p>
        </w:tc>
        <w:tc>
          <w:tcPr>
            <w:tcW w:w="1440" w:type="dxa"/>
            <w:tcBorders/>
            <w:vAlign w:val="center"/>
          </w:tcPr>
          <w:p>
            <w:pPr>
              <w:pStyle w:val="TableContents"/>
              <w:bidi w:val="0"/>
              <w:spacing w:before="0" w:after="283"/>
              <w:jc w:val="start"/>
              <w:rPr/>
            </w:pPr>
            <w:r>
              <w:rPr/>
              <w:t xml:space="preserve">79. 66 </w:t>
            </w:r>
          </w:p>
        </w:tc>
      </w:tr>
      <w:tr>
        <w:trPr/>
        <w:tc>
          <w:tcPr>
            <w:tcW w:w="4140" w:type="dxa"/>
            <w:tcBorders/>
            <w:vAlign w:val="center"/>
          </w:tcPr>
          <w:p>
            <w:pPr>
              <w:pStyle w:val="TableContents"/>
              <w:bidi w:val="0"/>
              <w:spacing w:before="0" w:after="283"/>
              <w:jc w:val="start"/>
              <w:rPr/>
            </w:pPr>
            <w:r>
              <w:rPr/>
              <w:t xml:space="preserve">Plus: Building Capital Additions </w:t>
            </w:r>
          </w:p>
        </w:tc>
        <w:tc>
          <w:tcPr>
            <w:tcW w:w="1620" w:type="dxa"/>
            <w:tcBorders/>
            <w:vAlign w:val="center"/>
          </w:tcPr>
          <w:p>
            <w:pPr>
              <w:pStyle w:val="TableContents"/>
              <w:bidi w:val="0"/>
              <w:spacing w:before="0" w:after="283"/>
              <w:jc w:val="start"/>
              <w:rPr/>
            </w:pPr>
            <w:r>
              <w:rPr/>
              <w:t xml:space="preserve">$2, 956, 000 </w:t>
            </w:r>
          </w:p>
        </w:tc>
        <w:tc>
          <w:tcPr>
            <w:tcW w:w="1260" w:type="dxa"/>
            <w:tcBorders/>
            <w:vAlign w:val="center"/>
          </w:tcPr>
          <w:p>
            <w:pPr>
              <w:pStyle w:val="TableContents"/>
              <w:bidi w:val="0"/>
              <w:spacing w:before="0" w:after="283"/>
              <w:jc w:val="start"/>
              <w:rPr/>
            </w:pPr>
            <w:r>
              <w:rPr/>
              <w:t xml:space="preserve">6. 53 </w:t>
            </w:r>
          </w:p>
        </w:tc>
        <w:tc>
          <w:tcPr>
            <w:tcW w:w="1440" w:type="dxa"/>
            <w:tcBorders/>
            <w:vAlign w:val="center"/>
          </w:tcPr>
          <w:p>
            <w:pPr>
              <w:pStyle w:val="TableContents"/>
              <w:bidi w:val="0"/>
              <w:spacing w:before="0" w:after="283"/>
              <w:jc w:val="start"/>
              <w:rPr/>
            </w:pPr>
            <w:r>
              <w:rPr/>
              <w:t xml:space="preserve">$2, 156, 000 </w:t>
            </w:r>
          </w:p>
        </w:tc>
        <w:tc>
          <w:tcPr>
            <w:tcW w:w="1440" w:type="dxa"/>
            <w:tcBorders/>
            <w:vAlign w:val="center"/>
          </w:tcPr>
          <w:p>
            <w:pPr>
              <w:pStyle w:val="TableContents"/>
              <w:bidi w:val="0"/>
              <w:spacing w:before="0" w:after="283"/>
              <w:jc w:val="start"/>
              <w:rPr/>
            </w:pPr>
            <w:r>
              <w:rPr/>
              <w:t xml:space="preserve">4. 91 </w:t>
            </w:r>
          </w:p>
        </w:tc>
      </w:tr>
      <w:tr>
        <w:trPr/>
        <w:tc>
          <w:tcPr>
            <w:tcW w:w="4140" w:type="dxa"/>
            <w:tcBorders/>
            <w:vAlign w:val="center"/>
          </w:tcPr>
          <w:p>
            <w:pPr>
              <w:pStyle w:val="TableContents"/>
              <w:bidi w:val="0"/>
              <w:spacing w:before="0" w:after="283"/>
              <w:jc w:val="start"/>
              <w:rPr/>
            </w:pPr>
            <w:r>
              <w:rPr/>
              <w:t xml:space="preserve">Less: Building Depreciation </w:t>
            </w:r>
          </w:p>
        </w:tc>
        <w:tc>
          <w:tcPr>
            <w:tcW w:w="1620" w:type="dxa"/>
            <w:tcBorders/>
            <w:vAlign w:val="center"/>
          </w:tcPr>
          <w:p>
            <w:pPr>
              <w:pStyle w:val="TableContents"/>
              <w:bidi w:val="0"/>
              <w:spacing w:before="0" w:after="283"/>
              <w:jc w:val="start"/>
              <w:rPr/>
            </w:pPr>
            <w:r>
              <w:rPr/>
              <w:t xml:space="preserve">$3, 735, 137 </w:t>
            </w:r>
          </w:p>
        </w:tc>
        <w:tc>
          <w:tcPr>
            <w:tcW w:w="1260" w:type="dxa"/>
            <w:tcBorders/>
            <w:vAlign w:val="center"/>
          </w:tcPr>
          <w:p>
            <w:pPr>
              <w:pStyle w:val="TableContents"/>
              <w:bidi w:val="0"/>
              <w:spacing w:before="0" w:after="283"/>
              <w:jc w:val="start"/>
              <w:rPr/>
            </w:pPr>
            <w:r>
              <w:rPr/>
              <w:t xml:space="preserve">8. 25 </w:t>
            </w:r>
          </w:p>
        </w:tc>
        <w:tc>
          <w:tcPr>
            <w:tcW w:w="1440" w:type="dxa"/>
            <w:tcBorders/>
            <w:vAlign w:val="center"/>
          </w:tcPr>
          <w:p>
            <w:pPr>
              <w:pStyle w:val="TableContents"/>
              <w:bidi w:val="0"/>
              <w:spacing w:before="0" w:after="283"/>
              <w:jc w:val="start"/>
              <w:rPr/>
            </w:pPr>
            <w:r>
              <w:rPr/>
              <w:t xml:space="preserve">$2, 489, 440 </w:t>
            </w:r>
          </w:p>
        </w:tc>
        <w:tc>
          <w:tcPr>
            <w:tcW w:w="1440" w:type="dxa"/>
            <w:tcBorders/>
            <w:vAlign w:val="center"/>
          </w:tcPr>
          <w:p>
            <w:pPr>
              <w:pStyle w:val="TableContents"/>
              <w:bidi w:val="0"/>
              <w:spacing w:before="0" w:after="283"/>
              <w:jc w:val="start"/>
              <w:rPr/>
            </w:pPr>
            <w:r>
              <w:rPr/>
              <w:t xml:space="preserve">5. 67 </w:t>
            </w:r>
          </w:p>
        </w:tc>
      </w:tr>
      <w:tr>
        <w:trPr/>
        <w:tc>
          <w:tcPr>
            <w:tcW w:w="4140" w:type="dxa"/>
            <w:tcBorders/>
            <w:vAlign w:val="center"/>
          </w:tcPr>
          <w:p>
            <w:pPr>
              <w:pStyle w:val="TableContents"/>
              <w:bidi w:val="0"/>
              <w:spacing w:before="0" w:after="283"/>
              <w:jc w:val="start"/>
              <w:rPr/>
            </w:pPr>
            <w:r>
              <w:rPr/>
              <w:t xml:space="preserve">FF&amp;E Property &amp; Equipment </w:t>
            </w:r>
          </w:p>
        </w:tc>
        <w:tc>
          <w:tcPr>
            <w:tcW w:w="1620" w:type="dxa"/>
            <w:tcBorders/>
            <w:vAlign w:val="center"/>
          </w:tcPr>
          <w:p>
            <w:pPr>
              <w:pStyle w:val="TableContents"/>
              <w:bidi w:val="0"/>
              <w:spacing w:before="0" w:after="283"/>
              <w:jc w:val="start"/>
              <w:rPr/>
            </w:pPr>
            <w:r>
              <w:rPr/>
              <w:t xml:space="preserve">$5, 000, 000 </w:t>
            </w:r>
          </w:p>
        </w:tc>
        <w:tc>
          <w:tcPr>
            <w:tcW w:w="1260" w:type="dxa"/>
            <w:tcBorders/>
            <w:vAlign w:val="center"/>
          </w:tcPr>
          <w:p>
            <w:pPr>
              <w:pStyle w:val="TableContents"/>
              <w:bidi w:val="0"/>
              <w:spacing w:before="0" w:after="283"/>
              <w:jc w:val="start"/>
              <w:rPr/>
            </w:pPr>
            <w:r>
              <w:rPr/>
              <w:t xml:space="preserve">11. 04 </w:t>
            </w:r>
          </w:p>
        </w:tc>
        <w:tc>
          <w:tcPr>
            <w:tcW w:w="1440" w:type="dxa"/>
            <w:tcBorders/>
            <w:vAlign w:val="center"/>
          </w:tcPr>
          <w:p>
            <w:pPr>
              <w:pStyle w:val="TableContents"/>
              <w:bidi w:val="0"/>
              <w:spacing w:before="0" w:after="283"/>
              <w:jc w:val="start"/>
              <w:rPr/>
            </w:pPr>
            <w:r>
              <w:rPr/>
              <w:t xml:space="preserve">$5, 000, 000 </w:t>
            </w:r>
          </w:p>
        </w:tc>
        <w:tc>
          <w:tcPr>
            <w:tcW w:w="1440" w:type="dxa"/>
            <w:tcBorders/>
            <w:vAlign w:val="center"/>
          </w:tcPr>
          <w:p>
            <w:pPr>
              <w:pStyle w:val="TableContents"/>
              <w:bidi w:val="0"/>
              <w:spacing w:before="0" w:after="283"/>
              <w:jc w:val="start"/>
              <w:rPr/>
            </w:pPr>
            <w:r>
              <w:rPr/>
              <w:t xml:space="preserve">11. 38 </w:t>
            </w:r>
          </w:p>
        </w:tc>
      </w:tr>
      <w:tr>
        <w:trPr/>
        <w:tc>
          <w:tcPr>
            <w:tcW w:w="4140" w:type="dxa"/>
            <w:tcBorders/>
            <w:vAlign w:val="center"/>
          </w:tcPr>
          <w:p>
            <w:pPr>
              <w:pStyle w:val="TableContents"/>
              <w:bidi w:val="0"/>
              <w:spacing w:before="0" w:after="283"/>
              <w:jc w:val="start"/>
              <w:rPr/>
            </w:pPr>
            <w:r>
              <w:rPr/>
              <w:t xml:space="preserve">Plus: FF&amp;E Capital Additions </w:t>
            </w:r>
          </w:p>
        </w:tc>
        <w:tc>
          <w:tcPr>
            <w:tcW w:w="1620" w:type="dxa"/>
            <w:tcBorders/>
            <w:vAlign w:val="center"/>
          </w:tcPr>
          <w:p>
            <w:pPr>
              <w:pStyle w:val="TableContents"/>
              <w:bidi w:val="0"/>
              <w:spacing w:before="0" w:after="283"/>
              <w:jc w:val="start"/>
              <w:rPr/>
            </w:pPr>
            <w:r>
              <w:rPr/>
              <w:t xml:space="preserve">$3, 299, 500 </w:t>
            </w:r>
          </w:p>
        </w:tc>
        <w:tc>
          <w:tcPr>
            <w:tcW w:w="1260" w:type="dxa"/>
            <w:tcBorders/>
            <w:vAlign w:val="center"/>
          </w:tcPr>
          <w:p>
            <w:pPr>
              <w:pStyle w:val="TableContents"/>
              <w:bidi w:val="0"/>
              <w:spacing w:before="0" w:after="283"/>
              <w:jc w:val="start"/>
              <w:rPr/>
            </w:pPr>
            <w:r>
              <w:rPr/>
              <w:t xml:space="preserve">7. 29 </w:t>
            </w:r>
          </w:p>
        </w:tc>
        <w:tc>
          <w:tcPr>
            <w:tcW w:w="1440" w:type="dxa"/>
            <w:tcBorders/>
            <w:vAlign w:val="center"/>
          </w:tcPr>
          <w:p>
            <w:pPr>
              <w:pStyle w:val="TableContents"/>
              <w:bidi w:val="0"/>
              <w:spacing w:before="0" w:after="283"/>
              <w:jc w:val="start"/>
              <w:rPr/>
            </w:pPr>
            <w:r>
              <w:rPr/>
              <w:t xml:space="preserve">$1, 239, 500 </w:t>
            </w:r>
          </w:p>
        </w:tc>
        <w:tc>
          <w:tcPr>
            <w:tcW w:w="1440" w:type="dxa"/>
            <w:tcBorders/>
            <w:vAlign w:val="center"/>
          </w:tcPr>
          <w:p>
            <w:pPr>
              <w:pStyle w:val="TableContents"/>
              <w:bidi w:val="0"/>
              <w:spacing w:before="0" w:after="283"/>
              <w:jc w:val="start"/>
              <w:rPr/>
            </w:pPr>
            <w:r>
              <w:rPr/>
              <w:t xml:space="preserve">2. 82 </w:t>
            </w:r>
          </w:p>
        </w:tc>
      </w:tr>
      <w:tr>
        <w:trPr/>
        <w:tc>
          <w:tcPr>
            <w:tcW w:w="4140" w:type="dxa"/>
            <w:tcBorders/>
            <w:vAlign w:val="center"/>
          </w:tcPr>
          <w:p>
            <w:pPr>
              <w:pStyle w:val="TableContents"/>
              <w:bidi w:val="0"/>
              <w:spacing w:before="0" w:after="283"/>
              <w:jc w:val="start"/>
              <w:rPr/>
            </w:pPr>
            <w:r>
              <w:rPr/>
              <w:t xml:space="preserve">Less: FF&amp;E Depreciation </w:t>
            </w:r>
          </w:p>
        </w:tc>
        <w:tc>
          <w:tcPr>
            <w:tcW w:w="1620" w:type="dxa"/>
            <w:tcBorders/>
            <w:vAlign w:val="center"/>
          </w:tcPr>
          <w:p>
            <w:pPr>
              <w:pStyle w:val="TableContents"/>
              <w:bidi w:val="0"/>
              <w:spacing w:before="0" w:after="283"/>
              <w:jc w:val="start"/>
              <w:rPr/>
            </w:pPr>
            <w:r>
              <w:rPr/>
              <w:t xml:space="preserve">$1, 267, 815 </w:t>
            </w:r>
          </w:p>
        </w:tc>
        <w:tc>
          <w:tcPr>
            <w:tcW w:w="1260" w:type="dxa"/>
            <w:tcBorders/>
            <w:vAlign w:val="center"/>
          </w:tcPr>
          <w:p>
            <w:pPr>
              <w:pStyle w:val="TableContents"/>
              <w:bidi w:val="0"/>
              <w:spacing w:before="0" w:after="283"/>
              <w:jc w:val="start"/>
              <w:rPr/>
            </w:pPr>
            <w:r>
              <w:rPr/>
              <w:t xml:space="preserve">2. 80 </w:t>
            </w:r>
          </w:p>
        </w:tc>
        <w:tc>
          <w:tcPr>
            <w:tcW w:w="1440" w:type="dxa"/>
            <w:tcBorders/>
            <w:vAlign w:val="center"/>
          </w:tcPr>
          <w:p>
            <w:pPr>
              <w:pStyle w:val="TableContents"/>
              <w:bidi w:val="0"/>
              <w:spacing w:before="0" w:after="283"/>
              <w:jc w:val="start"/>
              <w:rPr/>
            </w:pPr>
            <w:r>
              <w:rPr/>
              <w:t xml:space="preserve">$773, 205 </w:t>
            </w:r>
          </w:p>
        </w:tc>
        <w:tc>
          <w:tcPr>
            <w:tcW w:w="1440" w:type="dxa"/>
            <w:tcBorders/>
            <w:vAlign w:val="center"/>
          </w:tcPr>
          <w:p>
            <w:pPr>
              <w:pStyle w:val="TableContents"/>
              <w:bidi w:val="0"/>
              <w:spacing w:before="0" w:after="283"/>
              <w:jc w:val="start"/>
              <w:rPr/>
            </w:pPr>
            <w:r>
              <w:rPr/>
              <w:t xml:space="preserve">1. 76 </w:t>
            </w:r>
          </w:p>
        </w:tc>
      </w:tr>
      <w:tr>
        <w:trPr/>
        <w:tc>
          <w:tcPr>
            <w:tcW w:w="4140" w:type="dxa"/>
            <w:tcBorders/>
            <w:vAlign w:val="center"/>
          </w:tcPr>
          <w:p>
            <w:pPr>
              <w:pStyle w:val="TableContents"/>
              <w:bidi w:val="0"/>
              <w:spacing w:before="0" w:after="283"/>
              <w:jc w:val="start"/>
              <w:rPr/>
            </w:pPr>
            <w:r>
              <w:rPr/>
              <w:t xml:space="preserve">Net Long Term Assets </w:t>
            </w:r>
          </w:p>
        </w:tc>
        <w:tc>
          <w:tcPr>
            <w:tcW w:w="1620" w:type="dxa"/>
            <w:tcBorders/>
            <w:vAlign w:val="center"/>
          </w:tcPr>
          <w:p>
            <w:pPr>
              <w:pStyle w:val="TableContents"/>
              <w:bidi w:val="0"/>
              <w:spacing w:before="0" w:after="283"/>
              <w:jc w:val="start"/>
              <w:rPr/>
            </w:pPr>
            <w:r>
              <w:rPr/>
              <w:t xml:space="preserve">$41, 252, 548 </w:t>
            </w:r>
          </w:p>
        </w:tc>
        <w:tc>
          <w:tcPr>
            <w:tcW w:w="1260" w:type="dxa"/>
            <w:tcBorders/>
            <w:vAlign w:val="center"/>
          </w:tcPr>
          <w:p>
            <w:pPr>
              <w:pStyle w:val="TableContents"/>
              <w:bidi w:val="0"/>
              <w:spacing w:before="0" w:after="283"/>
              <w:jc w:val="start"/>
              <w:rPr/>
            </w:pPr>
            <w:r>
              <w:rPr/>
              <w:t xml:space="preserve">91. 09 </w:t>
            </w:r>
          </w:p>
        </w:tc>
        <w:tc>
          <w:tcPr>
            <w:tcW w:w="1440" w:type="dxa"/>
            <w:tcBorders/>
            <w:vAlign w:val="center"/>
          </w:tcPr>
          <w:p>
            <w:pPr>
              <w:pStyle w:val="TableContents"/>
              <w:bidi w:val="0"/>
              <w:spacing w:before="0" w:after="283"/>
              <w:jc w:val="start"/>
              <w:rPr/>
            </w:pPr>
            <w:r>
              <w:rPr/>
              <w:t xml:space="preserve">$40, 132, 855 </w:t>
            </w:r>
          </w:p>
        </w:tc>
        <w:tc>
          <w:tcPr>
            <w:tcW w:w="1440" w:type="dxa"/>
            <w:tcBorders/>
            <w:vAlign w:val="center"/>
          </w:tcPr>
          <w:p>
            <w:pPr>
              <w:pStyle w:val="TableContents"/>
              <w:bidi w:val="0"/>
              <w:spacing w:before="0" w:after="283"/>
              <w:jc w:val="start"/>
              <w:rPr/>
            </w:pPr>
            <w:r>
              <w:rPr/>
              <w:t xml:space="preserve">91. 34 </w:t>
            </w:r>
          </w:p>
        </w:tc>
      </w:tr>
      <w:tr>
        <w:trPr/>
        <w:tc>
          <w:tcPr>
            <w:tcW w:w="4140" w:type="dxa"/>
            <w:tcBorders/>
            <w:vAlign w:val="center"/>
          </w:tcPr>
          <w:p>
            <w:pPr>
              <w:pStyle w:val="TableContents"/>
              <w:bidi w:val="0"/>
              <w:spacing w:before="0" w:after="283"/>
              <w:jc w:val="start"/>
              <w:rPr/>
            </w:pPr>
            <w:r>
              <w:rPr/>
              <w:t xml:space="preserve">Total Assets </w:t>
            </w:r>
          </w:p>
        </w:tc>
        <w:tc>
          <w:tcPr>
            <w:tcW w:w="1620" w:type="dxa"/>
            <w:tcBorders/>
            <w:vAlign w:val="center"/>
          </w:tcPr>
          <w:p>
            <w:pPr>
              <w:pStyle w:val="TableContents"/>
              <w:bidi w:val="0"/>
              <w:spacing w:before="0" w:after="283"/>
              <w:jc w:val="start"/>
              <w:rPr/>
            </w:pPr>
            <w:r>
              <w:rPr/>
              <w:t xml:space="preserve">$45, 287, 000 </w:t>
            </w:r>
          </w:p>
        </w:tc>
        <w:tc>
          <w:tcPr>
            <w:tcW w:w="1260" w:type="dxa"/>
            <w:tcBorders/>
            <w:vAlign w:val="center"/>
          </w:tcPr>
          <w:p>
            <w:pPr>
              <w:pStyle w:val="TableContents"/>
              <w:bidi w:val="0"/>
              <w:spacing w:before="0" w:after="283"/>
              <w:jc w:val="start"/>
              <w:rPr/>
            </w:pPr>
            <w:r>
              <w:rPr/>
              <w:t xml:space="preserve">100 </w:t>
            </w:r>
          </w:p>
        </w:tc>
        <w:tc>
          <w:tcPr>
            <w:tcW w:w="1440" w:type="dxa"/>
            <w:tcBorders/>
            <w:vAlign w:val="center"/>
          </w:tcPr>
          <w:p>
            <w:pPr>
              <w:pStyle w:val="TableContents"/>
              <w:bidi w:val="0"/>
              <w:spacing w:before="0" w:after="283"/>
              <w:jc w:val="start"/>
              <w:rPr/>
            </w:pPr>
            <w:r>
              <w:rPr/>
              <w:t xml:space="preserve">$43, 936, 532 </w:t>
            </w:r>
          </w:p>
        </w:tc>
        <w:tc>
          <w:tcPr>
            <w:tcW w:w="1440" w:type="dxa"/>
            <w:tcBorders/>
            <w:vAlign w:val="center"/>
          </w:tcPr>
          <w:p>
            <w:pPr>
              <w:pStyle w:val="TableContents"/>
              <w:bidi w:val="0"/>
              <w:spacing w:before="0" w:after="283"/>
              <w:jc w:val="start"/>
              <w:rPr/>
            </w:pPr>
            <w:r>
              <w:rPr/>
              <w:t xml:space="preserve">100 </w:t>
            </w:r>
          </w:p>
        </w:tc>
      </w:tr>
      <w:tr>
        <w:trPr/>
        <w:tc>
          <w:tcPr>
            <w:tcW w:w="4140" w:type="dxa"/>
            <w:tcBorders/>
            <w:vAlign w:val="center"/>
          </w:tcPr>
          <w:p>
            <w:pPr>
              <w:pStyle w:val="TableContents"/>
              <w:bidi w:val="0"/>
              <w:spacing w:before="0" w:after="283"/>
              <w:jc w:val="start"/>
              <w:rPr/>
            </w:pPr>
            <w:r>
              <w:rPr/>
              <w:t xml:space="preserve">Current Liabilities </w:t>
            </w:r>
          </w:p>
        </w:tc>
        <w:tc>
          <w:tcPr>
            <w:tcW w:w="1620" w:type="dxa"/>
            <w:tcBorders/>
            <w:vAlign w:val="center"/>
          </w:tcPr>
          <w:p>
            <w:pPr>
              <w:pStyle w:val="TableContents"/>
              <w:bidi w:val="0"/>
              <w:spacing w:before="0" w:after="283"/>
              <w:jc w:val="start"/>
              <w:rPr>
                <w:sz w:val="4"/>
                <w:szCs w:val="4"/>
              </w:rPr>
            </w:pPr>
            <w:r>
              <w:rPr>
                <w:sz w:val="4"/>
                <w:szCs w:val="4"/>
              </w:rPr>
            </w:r>
          </w:p>
        </w:tc>
        <w:tc>
          <w:tcPr>
            <w:tcW w:w="1260" w:type="dxa"/>
            <w:tcBorders/>
            <w:vAlign w:val="center"/>
          </w:tcPr>
          <w:p>
            <w:pPr>
              <w:pStyle w:val="TableContents"/>
              <w:bidi w:val="0"/>
              <w:spacing w:before="0" w:after="283"/>
              <w:jc w:val="start"/>
              <w:rPr>
                <w:sz w:val="4"/>
                <w:szCs w:val="4"/>
              </w:rPr>
            </w:pPr>
            <w:r>
              <w:rPr>
                <w:sz w:val="4"/>
                <w:szCs w:val="4"/>
              </w:rPr>
            </w:r>
          </w:p>
        </w:tc>
        <w:tc>
          <w:tcPr>
            <w:tcW w:w="1440" w:type="dxa"/>
            <w:tcBorders/>
            <w:vAlign w:val="center"/>
          </w:tcPr>
          <w:p>
            <w:pPr>
              <w:pStyle w:val="TableContents"/>
              <w:bidi w:val="0"/>
              <w:spacing w:before="0" w:after="283"/>
              <w:jc w:val="start"/>
              <w:rPr>
                <w:sz w:val="4"/>
                <w:szCs w:val="4"/>
              </w:rPr>
            </w:pPr>
            <w:r>
              <w:rPr>
                <w:sz w:val="4"/>
                <w:szCs w:val="4"/>
              </w:rPr>
            </w:r>
          </w:p>
        </w:tc>
        <w:tc>
          <w:tcPr>
            <w:tcW w:w="1440" w:type="dxa"/>
            <w:tcBorders/>
            <w:vAlign w:val="center"/>
          </w:tcPr>
          <w:p>
            <w:pPr>
              <w:pStyle w:val="TableContents"/>
              <w:bidi w:val="0"/>
              <w:spacing w:before="0" w:after="283"/>
              <w:jc w:val="start"/>
              <w:rPr>
                <w:sz w:val="4"/>
                <w:szCs w:val="4"/>
              </w:rPr>
            </w:pPr>
            <w:r>
              <w:rPr>
                <w:sz w:val="4"/>
                <w:szCs w:val="4"/>
              </w:rPr>
            </w:r>
          </w:p>
        </w:tc>
      </w:tr>
      <w:tr>
        <w:trPr/>
        <w:tc>
          <w:tcPr>
            <w:tcW w:w="4140" w:type="dxa"/>
            <w:tcBorders/>
            <w:vAlign w:val="center"/>
          </w:tcPr>
          <w:p>
            <w:pPr>
              <w:pStyle w:val="TableContents"/>
              <w:bidi w:val="0"/>
              <w:spacing w:before="0" w:after="283"/>
              <w:jc w:val="start"/>
              <w:rPr/>
            </w:pPr>
            <w:r>
              <w:rPr/>
              <w:t xml:space="preserve">Accounts Payable </w:t>
            </w:r>
          </w:p>
        </w:tc>
        <w:tc>
          <w:tcPr>
            <w:tcW w:w="1620" w:type="dxa"/>
            <w:tcBorders/>
            <w:vAlign w:val="center"/>
          </w:tcPr>
          <w:p>
            <w:pPr>
              <w:pStyle w:val="TableContents"/>
              <w:bidi w:val="0"/>
              <w:spacing w:before="0" w:after="283"/>
              <w:jc w:val="start"/>
              <w:rPr/>
            </w:pPr>
            <w:r>
              <w:rPr/>
              <w:t xml:space="preserve">$253, 098 </w:t>
            </w:r>
          </w:p>
        </w:tc>
        <w:tc>
          <w:tcPr>
            <w:tcW w:w="1260" w:type="dxa"/>
            <w:tcBorders/>
            <w:vAlign w:val="center"/>
          </w:tcPr>
          <w:p>
            <w:pPr>
              <w:pStyle w:val="TableContents"/>
              <w:bidi w:val="0"/>
              <w:spacing w:before="0" w:after="283"/>
              <w:jc w:val="start"/>
              <w:rPr/>
            </w:pPr>
            <w:r>
              <w:rPr/>
              <w:t xml:space="preserve">0. 55 </w:t>
            </w:r>
          </w:p>
        </w:tc>
        <w:tc>
          <w:tcPr>
            <w:tcW w:w="1440" w:type="dxa"/>
            <w:tcBorders/>
            <w:vAlign w:val="center"/>
          </w:tcPr>
          <w:p>
            <w:pPr>
              <w:pStyle w:val="TableContents"/>
              <w:bidi w:val="0"/>
              <w:spacing w:before="0" w:after="283"/>
              <w:jc w:val="start"/>
              <w:rPr/>
            </w:pPr>
            <w:r>
              <w:rPr/>
              <w:t xml:space="preserve">$251, 653 </w:t>
            </w:r>
          </w:p>
        </w:tc>
        <w:tc>
          <w:tcPr>
            <w:tcW w:w="1440" w:type="dxa"/>
            <w:tcBorders/>
            <w:vAlign w:val="center"/>
          </w:tcPr>
          <w:p>
            <w:pPr>
              <w:pStyle w:val="TableContents"/>
              <w:bidi w:val="0"/>
              <w:spacing w:before="0" w:after="283"/>
              <w:jc w:val="start"/>
              <w:rPr/>
            </w:pPr>
            <w:r>
              <w:rPr/>
              <w:t xml:space="preserve">0. 57 </w:t>
            </w:r>
          </w:p>
        </w:tc>
      </w:tr>
      <w:tr>
        <w:trPr/>
        <w:tc>
          <w:tcPr>
            <w:tcW w:w="4140" w:type="dxa"/>
            <w:tcBorders/>
            <w:vAlign w:val="center"/>
          </w:tcPr>
          <w:p>
            <w:pPr>
              <w:pStyle w:val="TableContents"/>
              <w:bidi w:val="0"/>
              <w:spacing w:before="0" w:after="283"/>
              <w:jc w:val="start"/>
              <w:rPr/>
            </w:pPr>
            <w:r>
              <w:rPr/>
              <w:t xml:space="preserve">Taxes Payable </w:t>
            </w:r>
          </w:p>
        </w:tc>
        <w:tc>
          <w:tcPr>
            <w:tcW w:w="1620" w:type="dxa"/>
            <w:tcBorders/>
            <w:vAlign w:val="center"/>
          </w:tcPr>
          <w:p>
            <w:pPr>
              <w:pStyle w:val="TableContents"/>
              <w:bidi w:val="0"/>
              <w:spacing w:before="0" w:after="283"/>
              <w:jc w:val="start"/>
              <w:rPr/>
            </w:pPr>
            <w:r>
              <w:rPr/>
              <w:t xml:space="preserve">$0 </w:t>
            </w:r>
          </w:p>
        </w:tc>
        <w:tc>
          <w:tcPr>
            <w:tcW w:w="1260" w:type="dxa"/>
            <w:tcBorders/>
            <w:vAlign w:val="center"/>
          </w:tcPr>
          <w:p>
            <w:pPr>
              <w:pStyle w:val="TableContents"/>
              <w:bidi w:val="0"/>
              <w:spacing w:before="0" w:after="283"/>
              <w:jc w:val="start"/>
              <w:rPr/>
            </w:pPr>
            <w:r>
              <w:rPr/>
              <w:t xml:space="preserve">– </w:t>
            </w:r>
          </w:p>
        </w:tc>
        <w:tc>
          <w:tcPr>
            <w:tcW w:w="1440" w:type="dxa"/>
            <w:tcBorders/>
            <w:vAlign w:val="center"/>
          </w:tcPr>
          <w:p>
            <w:pPr>
              <w:pStyle w:val="TableContents"/>
              <w:bidi w:val="0"/>
              <w:spacing w:before="0" w:after="283"/>
              <w:jc w:val="start"/>
              <w:rPr/>
            </w:pPr>
            <w:r>
              <w:rPr/>
              <w:t xml:space="preserve">$0 </w:t>
            </w:r>
          </w:p>
        </w:tc>
        <w:tc>
          <w:tcPr>
            <w:tcW w:w="1440" w:type="dxa"/>
            <w:tcBorders/>
            <w:vAlign w:val="center"/>
          </w:tcPr>
          <w:p>
            <w:pPr>
              <w:pStyle w:val="TableContents"/>
              <w:bidi w:val="0"/>
              <w:spacing w:before="0" w:after="283"/>
              <w:jc w:val="start"/>
              <w:rPr/>
            </w:pPr>
            <w:r>
              <w:rPr/>
              <w:t xml:space="preserve">– </w:t>
            </w:r>
          </w:p>
        </w:tc>
      </w:tr>
      <w:tr>
        <w:trPr/>
        <w:tc>
          <w:tcPr>
            <w:tcW w:w="4140" w:type="dxa"/>
            <w:tcBorders/>
            <w:vAlign w:val="center"/>
          </w:tcPr>
          <w:p>
            <w:pPr>
              <w:pStyle w:val="TableContents"/>
              <w:bidi w:val="0"/>
              <w:spacing w:before="0" w:after="283"/>
              <w:jc w:val="start"/>
              <w:rPr/>
            </w:pPr>
            <w:r>
              <w:rPr/>
              <w:t xml:space="preserve">Total Current Liabilities </w:t>
            </w:r>
          </w:p>
        </w:tc>
        <w:tc>
          <w:tcPr>
            <w:tcW w:w="1620" w:type="dxa"/>
            <w:tcBorders/>
            <w:vAlign w:val="center"/>
          </w:tcPr>
          <w:p>
            <w:pPr>
              <w:pStyle w:val="TableContents"/>
              <w:bidi w:val="0"/>
              <w:spacing w:before="0" w:after="283"/>
              <w:jc w:val="start"/>
              <w:rPr/>
            </w:pPr>
            <w:r>
              <w:rPr/>
              <w:t xml:space="preserve">$253, 098 </w:t>
            </w:r>
          </w:p>
        </w:tc>
        <w:tc>
          <w:tcPr>
            <w:tcW w:w="1260" w:type="dxa"/>
            <w:tcBorders/>
            <w:vAlign w:val="center"/>
          </w:tcPr>
          <w:p>
            <w:pPr>
              <w:pStyle w:val="TableContents"/>
              <w:bidi w:val="0"/>
              <w:spacing w:before="0" w:after="283"/>
              <w:jc w:val="start"/>
              <w:rPr/>
            </w:pPr>
            <w:r>
              <w:rPr/>
              <w:t xml:space="preserve">0. 55 </w:t>
            </w:r>
          </w:p>
        </w:tc>
        <w:tc>
          <w:tcPr>
            <w:tcW w:w="1440" w:type="dxa"/>
            <w:tcBorders/>
            <w:vAlign w:val="center"/>
          </w:tcPr>
          <w:p>
            <w:pPr>
              <w:pStyle w:val="TableContents"/>
              <w:bidi w:val="0"/>
              <w:spacing w:before="0" w:after="283"/>
              <w:jc w:val="start"/>
              <w:rPr/>
            </w:pPr>
            <w:r>
              <w:rPr/>
              <w:t xml:space="preserve">$251, 653 </w:t>
            </w:r>
          </w:p>
        </w:tc>
        <w:tc>
          <w:tcPr>
            <w:tcW w:w="1440" w:type="dxa"/>
            <w:tcBorders/>
            <w:vAlign w:val="center"/>
          </w:tcPr>
          <w:p>
            <w:pPr>
              <w:pStyle w:val="TableContents"/>
              <w:bidi w:val="0"/>
              <w:spacing w:before="0" w:after="283"/>
              <w:jc w:val="start"/>
              <w:rPr/>
            </w:pPr>
            <w:r>
              <w:rPr/>
              <w:t xml:space="preserve">0. 57 </w:t>
            </w:r>
          </w:p>
        </w:tc>
      </w:tr>
      <w:tr>
        <w:trPr/>
        <w:tc>
          <w:tcPr>
            <w:tcW w:w="4140" w:type="dxa"/>
            <w:tcBorders/>
            <w:vAlign w:val="center"/>
          </w:tcPr>
          <w:p>
            <w:pPr>
              <w:pStyle w:val="TableContents"/>
              <w:bidi w:val="0"/>
              <w:spacing w:before="0" w:after="283"/>
              <w:jc w:val="start"/>
              <w:rPr/>
            </w:pPr>
            <w:r>
              <w:rPr/>
              <w:t xml:space="preserve">Long Term Liabilities </w:t>
            </w:r>
          </w:p>
        </w:tc>
        <w:tc>
          <w:tcPr>
            <w:tcW w:w="1620" w:type="dxa"/>
            <w:tcBorders/>
            <w:vAlign w:val="center"/>
          </w:tcPr>
          <w:p>
            <w:pPr>
              <w:pStyle w:val="TableContents"/>
              <w:bidi w:val="0"/>
              <w:spacing w:before="0" w:after="283"/>
              <w:jc w:val="start"/>
              <w:rPr>
                <w:sz w:val="4"/>
                <w:szCs w:val="4"/>
              </w:rPr>
            </w:pPr>
            <w:r>
              <w:rPr>
                <w:sz w:val="4"/>
                <w:szCs w:val="4"/>
              </w:rPr>
            </w:r>
          </w:p>
        </w:tc>
        <w:tc>
          <w:tcPr>
            <w:tcW w:w="1260" w:type="dxa"/>
            <w:tcBorders/>
            <w:vAlign w:val="center"/>
          </w:tcPr>
          <w:p>
            <w:pPr>
              <w:pStyle w:val="TableContents"/>
              <w:bidi w:val="0"/>
              <w:spacing w:before="0" w:after="283"/>
              <w:jc w:val="start"/>
              <w:rPr>
                <w:sz w:val="4"/>
                <w:szCs w:val="4"/>
              </w:rPr>
            </w:pPr>
            <w:r>
              <w:rPr>
                <w:sz w:val="4"/>
                <w:szCs w:val="4"/>
              </w:rPr>
            </w:r>
          </w:p>
        </w:tc>
        <w:tc>
          <w:tcPr>
            <w:tcW w:w="1440" w:type="dxa"/>
            <w:tcBorders/>
            <w:vAlign w:val="center"/>
          </w:tcPr>
          <w:p>
            <w:pPr>
              <w:pStyle w:val="TableContents"/>
              <w:bidi w:val="0"/>
              <w:spacing w:before="0" w:after="283"/>
              <w:jc w:val="start"/>
              <w:rPr>
                <w:sz w:val="4"/>
                <w:szCs w:val="4"/>
              </w:rPr>
            </w:pPr>
            <w:r>
              <w:rPr>
                <w:sz w:val="4"/>
                <w:szCs w:val="4"/>
              </w:rPr>
            </w:r>
          </w:p>
        </w:tc>
        <w:tc>
          <w:tcPr>
            <w:tcW w:w="1440" w:type="dxa"/>
            <w:tcBorders/>
            <w:vAlign w:val="center"/>
          </w:tcPr>
          <w:p>
            <w:pPr>
              <w:pStyle w:val="TableContents"/>
              <w:bidi w:val="0"/>
              <w:spacing w:before="0" w:after="283"/>
              <w:jc w:val="start"/>
              <w:rPr>
                <w:sz w:val="4"/>
                <w:szCs w:val="4"/>
              </w:rPr>
            </w:pPr>
            <w:r>
              <w:rPr>
                <w:sz w:val="4"/>
                <w:szCs w:val="4"/>
              </w:rPr>
            </w:r>
          </w:p>
        </w:tc>
      </w:tr>
      <w:tr>
        <w:trPr/>
        <w:tc>
          <w:tcPr>
            <w:tcW w:w="4140" w:type="dxa"/>
            <w:tcBorders/>
            <w:vAlign w:val="center"/>
          </w:tcPr>
          <w:p>
            <w:pPr>
              <w:pStyle w:val="TableContents"/>
              <w:bidi w:val="0"/>
              <w:spacing w:before="0" w:after="283"/>
              <w:jc w:val="start"/>
              <w:rPr/>
            </w:pPr>
            <w:r>
              <w:rPr/>
              <w:t xml:space="preserve">Bank loan </w:t>
            </w:r>
          </w:p>
        </w:tc>
        <w:tc>
          <w:tcPr>
            <w:tcW w:w="1620" w:type="dxa"/>
            <w:tcBorders/>
            <w:vAlign w:val="center"/>
          </w:tcPr>
          <w:p>
            <w:pPr>
              <w:pStyle w:val="TableContents"/>
              <w:bidi w:val="0"/>
              <w:spacing w:before="0" w:after="283"/>
              <w:jc w:val="start"/>
              <w:rPr/>
            </w:pPr>
            <w:r>
              <w:rPr/>
              <w:t xml:space="preserve">$14, 744, 182 </w:t>
            </w:r>
          </w:p>
        </w:tc>
        <w:tc>
          <w:tcPr>
            <w:tcW w:w="1260" w:type="dxa"/>
            <w:tcBorders/>
            <w:vAlign w:val="center"/>
          </w:tcPr>
          <w:p>
            <w:pPr>
              <w:pStyle w:val="TableContents"/>
              <w:bidi w:val="0"/>
              <w:spacing w:before="0" w:after="283"/>
              <w:jc w:val="start"/>
              <w:rPr/>
            </w:pPr>
            <w:r>
              <w:rPr/>
              <w:t xml:space="preserve">32. 56 </w:t>
            </w:r>
          </w:p>
        </w:tc>
        <w:tc>
          <w:tcPr>
            <w:tcW w:w="1440" w:type="dxa"/>
            <w:tcBorders/>
            <w:vAlign w:val="center"/>
          </w:tcPr>
          <w:p>
            <w:pPr>
              <w:pStyle w:val="TableContents"/>
              <w:bidi w:val="0"/>
              <w:spacing w:before="0" w:after="283"/>
              <w:jc w:val="start"/>
              <w:rPr/>
            </w:pPr>
            <w:r>
              <w:rPr/>
              <w:t xml:space="preserve">$15, 111, 487 </w:t>
            </w:r>
          </w:p>
        </w:tc>
        <w:tc>
          <w:tcPr>
            <w:tcW w:w="1440" w:type="dxa"/>
            <w:tcBorders/>
            <w:vAlign w:val="center"/>
          </w:tcPr>
          <w:p>
            <w:pPr>
              <w:pStyle w:val="TableContents"/>
              <w:bidi w:val="0"/>
              <w:spacing w:before="0" w:after="283"/>
              <w:jc w:val="start"/>
              <w:rPr/>
            </w:pPr>
            <w:r>
              <w:rPr/>
              <w:t xml:space="preserve">34. 39 </w:t>
            </w:r>
          </w:p>
        </w:tc>
      </w:tr>
      <w:tr>
        <w:trPr/>
        <w:tc>
          <w:tcPr>
            <w:tcW w:w="4140" w:type="dxa"/>
            <w:tcBorders/>
            <w:vAlign w:val="center"/>
          </w:tcPr>
          <w:p>
            <w:pPr>
              <w:pStyle w:val="TableContents"/>
              <w:bidi w:val="0"/>
              <w:spacing w:before="0" w:after="283"/>
              <w:jc w:val="start"/>
              <w:rPr/>
            </w:pPr>
            <w:r>
              <w:rPr/>
              <w:t xml:space="preserve">Total Long Term Liabilities </w:t>
            </w:r>
          </w:p>
        </w:tc>
        <w:tc>
          <w:tcPr>
            <w:tcW w:w="1620" w:type="dxa"/>
            <w:tcBorders/>
            <w:vAlign w:val="center"/>
          </w:tcPr>
          <w:p>
            <w:pPr>
              <w:pStyle w:val="TableContents"/>
              <w:bidi w:val="0"/>
              <w:spacing w:before="0" w:after="283"/>
              <w:jc w:val="start"/>
              <w:rPr/>
            </w:pPr>
            <w:r>
              <w:rPr/>
              <w:t xml:space="preserve">$14, 744, 182 </w:t>
            </w:r>
          </w:p>
        </w:tc>
        <w:tc>
          <w:tcPr>
            <w:tcW w:w="1260" w:type="dxa"/>
            <w:tcBorders/>
            <w:vAlign w:val="center"/>
          </w:tcPr>
          <w:p>
            <w:pPr>
              <w:pStyle w:val="TableContents"/>
              <w:bidi w:val="0"/>
              <w:spacing w:before="0" w:after="283"/>
              <w:jc w:val="start"/>
              <w:rPr/>
            </w:pPr>
            <w:r>
              <w:rPr/>
              <w:t xml:space="preserve">32. 56 </w:t>
            </w:r>
          </w:p>
        </w:tc>
        <w:tc>
          <w:tcPr>
            <w:tcW w:w="1440" w:type="dxa"/>
            <w:tcBorders/>
            <w:vAlign w:val="center"/>
          </w:tcPr>
          <w:p>
            <w:pPr>
              <w:pStyle w:val="TableContents"/>
              <w:bidi w:val="0"/>
              <w:spacing w:before="0" w:after="283"/>
              <w:jc w:val="start"/>
              <w:rPr/>
            </w:pPr>
            <w:r>
              <w:rPr/>
              <w:t xml:space="preserve">$15, 111, 487 </w:t>
            </w:r>
          </w:p>
        </w:tc>
        <w:tc>
          <w:tcPr>
            <w:tcW w:w="1440" w:type="dxa"/>
            <w:tcBorders/>
            <w:vAlign w:val="center"/>
          </w:tcPr>
          <w:p>
            <w:pPr>
              <w:pStyle w:val="TableContents"/>
              <w:bidi w:val="0"/>
              <w:spacing w:before="0" w:after="283"/>
              <w:jc w:val="start"/>
              <w:rPr/>
            </w:pPr>
            <w:r>
              <w:rPr/>
              <w:t xml:space="preserve">34. 39 </w:t>
            </w:r>
          </w:p>
        </w:tc>
      </w:tr>
      <w:tr>
        <w:trPr/>
        <w:tc>
          <w:tcPr>
            <w:tcW w:w="4140" w:type="dxa"/>
            <w:tcBorders/>
            <w:vAlign w:val="center"/>
          </w:tcPr>
          <w:p>
            <w:pPr>
              <w:pStyle w:val="TableContents"/>
              <w:bidi w:val="0"/>
              <w:spacing w:before="0" w:after="283"/>
              <w:jc w:val="start"/>
              <w:rPr/>
            </w:pPr>
            <w:r>
              <w:rPr/>
              <w:t xml:space="preserve">Owners’ Equity </w:t>
            </w:r>
          </w:p>
        </w:tc>
        <w:tc>
          <w:tcPr>
            <w:tcW w:w="1620" w:type="dxa"/>
            <w:tcBorders/>
            <w:vAlign w:val="center"/>
          </w:tcPr>
          <w:p>
            <w:pPr>
              <w:pStyle w:val="TableContents"/>
              <w:bidi w:val="0"/>
              <w:spacing w:before="0" w:after="283"/>
              <w:jc w:val="start"/>
              <w:rPr>
                <w:sz w:val="4"/>
                <w:szCs w:val="4"/>
              </w:rPr>
            </w:pPr>
            <w:r>
              <w:rPr>
                <w:sz w:val="4"/>
                <w:szCs w:val="4"/>
              </w:rPr>
            </w:r>
          </w:p>
        </w:tc>
        <w:tc>
          <w:tcPr>
            <w:tcW w:w="1260" w:type="dxa"/>
            <w:tcBorders/>
            <w:vAlign w:val="center"/>
          </w:tcPr>
          <w:p>
            <w:pPr>
              <w:pStyle w:val="TableContents"/>
              <w:bidi w:val="0"/>
              <w:spacing w:before="0" w:after="283"/>
              <w:jc w:val="start"/>
              <w:rPr>
                <w:sz w:val="4"/>
                <w:szCs w:val="4"/>
              </w:rPr>
            </w:pPr>
            <w:r>
              <w:rPr>
                <w:sz w:val="4"/>
                <w:szCs w:val="4"/>
              </w:rPr>
            </w:r>
          </w:p>
        </w:tc>
        <w:tc>
          <w:tcPr>
            <w:tcW w:w="1440" w:type="dxa"/>
            <w:tcBorders/>
            <w:vAlign w:val="center"/>
          </w:tcPr>
          <w:p>
            <w:pPr>
              <w:pStyle w:val="TableContents"/>
              <w:bidi w:val="0"/>
              <w:spacing w:before="0" w:after="283"/>
              <w:jc w:val="start"/>
              <w:rPr>
                <w:sz w:val="4"/>
                <w:szCs w:val="4"/>
              </w:rPr>
            </w:pPr>
            <w:r>
              <w:rPr>
                <w:sz w:val="4"/>
                <w:szCs w:val="4"/>
              </w:rPr>
            </w:r>
          </w:p>
        </w:tc>
        <w:tc>
          <w:tcPr>
            <w:tcW w:w="1440" w:type="dxa"/>
            <w:tcBorders/>
            <w:vAlign w:val="center"/>
          </w:tcPr>
          <w:p>
            <w:pPr>
              <w:pStyle w:val="TableContents"/>
              <w:bidi w:val="0"/>
              <w:spacing w:before="0" w:after="283"/>
              <w:jc w:val="start"/>
              <w:rPr>
                <w:sz w:val="4"/>
                <w:szCs w:val="4"/>
              </w:rPr>
            </w:pPr>
            <w:r>
              <w:rPr>
                <w:sz w:val="4"/>
                <w:szCs w:val="4"/>
              </w:rPr>
            </w:r>
          </w:p>
        </w:tc>
      </w:tr>
      <w:tr>
        <w:trPr/>
        <w:tc>
          <w:tcPr>
            <w:tcW w:w="4140" w:type="dxa"/>
            <w:tcBorders/>
            <w:vAlign w:val="center"/>
          </w:tcPr>
          <w:p>
            <w:pPr>
              <w:pStyle w:val="TableContents"/>
              <w:bidi w:val="0"/>
              <w:spacing w:before="0" w:after="283"/>
              <w:jc w:val="start"/>
              <w:rPr/>
            </w:pPr>
            <w:r>
              <w:rPr/>
              <w:t xml:space="preserve">Share Capital </w:t>
            </w:r>
          </w:p>
        </w:tc>
        <w:tc>
          <w:tcPr>
            <w:tcW w:w="1620" w:type="dxa"/>
            <w:tcBorders/>
            <w:vAlign w:val="center"/>
          </w:tcPr>
          <w:p>
            <w:pPr>
              <w:pStyle w:val="TableContents"/>
              <w:bidi w:val="0"/>
              <w:spacing w:before="0" w:after="283"/>
              <w:jc w:val="start"/>
              <w:rPr/>
            </w:pPr>
            <w:r>
              <w:rPr/>
              <w:t xml:space="preserve">$15, 000, 000 </w:t>
            </w:r>
          </w:p>
        </w:tc>
        <w:tc>
          <w:tcPr>
            <w:tcW w:w="1260" w:type="dxa"/>
            <w:tcBorders/>
            <w:vAlign w:val="center"/>
          </w:tcPr>
          <w:p>
            <w:pPr>
              <w:pStyle w:val="TableContents"/>
              <w:bidi w:val="0"/>
              <w:spacing w:before="0" w:after="283"/>
              <w:jc w:val="start"/>
              <w:rPr/>
            </w:pPr>
            <w:r>
              <w:rPr/>
              <w:t xml:space="preserve">33. 12 </w:t>
            </w:r>
          </w:p>
        </w:tc>
        <w:tc>
          <w:tcPr>
            <w:tcW w:w="1440" w:type="dxa"/>
            <w:tcBorders/>
            <w:vAlign w:val="center"/>
          </w:tcPr>
          <w:p>
            <w:pPr>
              <w:pStyle w:val="TableContents"/>
              <w:bidi w:val="0"/>
              <w:spacing w:before="0" w:after="283"/>
              <w:jc w:val="start"/>
              <w:rPr/>
            </w:pPr>
            <w:r>
              <w:rPr/>
              <w:t xml:space="preserve">$15, 000, 000 </w:t>
            </w:r>
          </w:p>
        </w:tc>
        <w:tc>
          <w:tcPr>
            <w:tcW w:w="1440" w:type="dxa"/>
            <w:tcBorders/>
            <w:vAlign w:val="center"/>
          </w:tcPr>
          <w:p>
            <w:pPr>
              <w:pStyle w:val="TableContents"/>
              <w:bidi w:val="0"/>
              <w:spacing w:before="0" w:after="283"/>
              <w:jc w:val="start"/>
              <w:rPr/>
            </w:pPr>
            <w:r>
              <w:rPr/>
              <w:t xml:space="preserve">34. 14 </w:t>
            </w:r>
          </w:p>
        </w:tc>
      </w:tr>
      <w:tr>
        <w:trPr/>
        <w:tc>
          <w:tcPr>
            <w:tcW w:w="4140" w:type="dxa"/>
            <w:tcBorders/>
            <w:vAlign w:val="center"/>
          </w:tcPr>
          <w:p>
            <w:pPr>
              <w:pStyle w:val="TableContents"/>
              <w:bidi w:val="0"/>
              <w:spacing w:before="0" w:after="283"/>
              <w:jc w:val="start"/>
              <w:rPr/>
            </w:pPr>
            <w:r>
              <w:rPr/>
              <w:t xml:space="preserve">Retained Earnings </w:t>
            </w:r>
          </w:p>
        </w:tc>
        <w:tc>
          <w:tcPr>
            <w:tcW w:w="1620" w:type="dxa"/>
            <w:tcBorders/>
            <w:vAlign w:val="center"/>
          </w:tcPr>
          <w:p>
            <w:pPr>
              <w:pStyle w:val="TableContents"/>
              <w:bidi w:val="0"/>
              <w:spacing w:before="0" w:after="283"/>
              <w:jc w:val="start"/>
              <w:rPr/>
            </w:pPr>
            <w:r>
              <w:rPr/>
              <w:t xml:space="preserve">$15, 289, 721 </w:t>
            </w:r>
          </w:p>
        </w:tc>
        <w:tc>
          <w:tcPr>
            <w:tcW w:w="1260" w:type="dxa"/>
            <w:tcBorders/>
            <w:vAlign w:val="center"/>
          </w:tcPr>
          <w:p>
            <w:pPr>
              <w:pStyle w:val="TableContents"/>
              <w:bidi w:val="0"/>
              <w:spacing w:before="0" w:after="283"/>
              <w:jc w:val="start"/>
              <w:rPr/>
            </w:pPr>
            <w:r>
              <w:rPr/>
              <w:t xml:space="preserve">33. 76 </w:t>
            </w:r>
          </w:p>
        </w:tc>
        <w:tc>
          <w:tcPr>
            <w:tcW w:w="1440" w:type="dxa"/>
            <w:tcBorders/>
            <w:vAlign w:val="center"/>
          </w:tcPr>
          <w:p>
            <w:pPr>
              <w:pStyle w:val="TableContents"/>
              <w:bidi w:val="0"/>
              <w:spacing w:before="0" w:after="283"/>
              <w:jc w:val="start"/>
              <w:rPr/>
            </w:pPr>
            <w:r>
              <w:rPr/>
              <w:t xml:space="preserve">$13, 573, 392 </w:t>
            </w:r>
          </w:p>
        </w:tc>
        <w:tc>
          <w:tcPr>
            <w:tcW w:w="1440" w:type="dxa"/>
            <w:tcBorders/>
            <w:vAlign w:val="center"/>
          </w:tcPr>
          <w:p>
            <w:pPr>
              <w:pStyle w:val="TableContents"/>
              <w:bidi w:val="0"/>
              <w:spacing w:before="0" w:after="283"/>
              <w:jc w:val="start"/>
              <w:rPr/>
            </w:pPr>
            <w:r>
              <w:rPr/>
              <w:t xml:space="preserve">30. 89 </w:t>
            </w:r>
          </w:p>
        </w:tc>
      </w:tr>
      <w:tr>
        <w:trPr/>
        <w:tc>
          <w:tcPr>
            <w:tcW w:w="4140" w:type="dxa"/>
            <w:tcBorders/>
            <w:vAlign w:val="center"/>
          </w:tcPr>
          <w:p>
            <w:pPr>
              <w:pStyle w:val="TableContents"/>
              <w:bidi w:val="0"/>
              <w:spacing w:before="0" w:after="283"/>
              <w:jc w:val="start"/>
              <w:rPr/>
            </w:pPr>
            <w:r>
              <w:rPr/>
              <w:t xml:space="preserve">Total Owners Equity </w:t>
            </w:r>
          </w:p>
        </w:tc>
        <w:tc>
          <w:tcPr>
            <w:tcW w:w="1620" w:type="dxa"/>
            <w:tcBorders/>
            <w:vAlign w:val="center"/>
          </w:tcPr>
          <w:p>
            <w:pPr>
              <w:pStyle w:val="TableContents"/>
              <w:bidi w:val="0"/>
              <w:spacing w:before="0" w:after="283"/>
              <w:jc w:val="start"/>
              <w:rPr/>
            </w:pPr>
            <w:r>
              <w:rPr/>
              <w:t xml:space="preserve">$30, 289, 721 </w:t>
            </w:r>
          </w:p>
        </w:tc>
        <w:tc>
          <w:tcPr>
            <w:tcW w:w="1260" w:type="dxa"/>
            <w:tcBorders/>
            <w:vAlign w:val="center"/>
          </w:tcPr>
          <w:p>
            <w:pPr>
              <w:pStyle w:val="TableContents"/>
              <w:bidi w:val="0"/>
              <w:spacing w:before="0" w:after="283"/>
              <w:jc w:val="start"/>
              <w:rPr/>
            </w:pPr>
            <w:r>
              <w:rPr/>
              <w:t xml:space="preserve">66. 88 </w:t>
            </w:r>
          </w:p>
        </w:tc>
        <w:tc>
          <w:tcPr>
            <w:tcW w:w="1440" w:type="dxa"/>
            <w:tcBorders/>
            <w:vAlign w:val="center"/>
          </w:tcPr>
          <w:p>
            <w:pPr>
              <w:pStyle w:val="TableContents"/>
              <w:bidi w:val="0"/>
              <w:spacing w:before="0" w:after="283"/>
              <w:jc w:val="start"/>
              <w:rPr/>
            </w:pPr>
            <w:r>
              <w:rPr/>
              <w:t xml:space="preserve">$28, 573, 392 </w:t>
            </w:r>
          </w:p>
        </w:tc>
        <w:tc>
          <w:tcPr>
            <w:tcW w:w="1440" w:type="dxa"/>
            <w:tcBorders/>
            <w:vAlign w:val="center"/>
          </w:tcPr>
          <w:p>
            <w:pPr>
              <w:pStyle w:val="TableContents"/>
              <w:bidi w:val="0"/>
              <w:spacing w:before="0" w:after="283"/>
              <w:jc w:val="start"/>
              <w:rPr/>
            </w:pPr>
            <w:r>
              <w:rPr/>
              <w:t xml:space="preserve">65. 03 </w:t>
            </w:r>
          </w:p>
        </w:tc>
      </w:tr>
      <w:tr>
        <w:trPr/>
        <w:tc>
          <w:tcPr>
            <w:tcW w:w="4140" w:type="dxa"/>
            <w:tcBorders/>
            <w:vAlign w:val="center"/>
          </w:tcPr>
          <w:p>
            <w:pPr>
              <w:pStyle w:val="TableContents"/>
              <w:bidi w:val="0"/>
              <w:spacing w:before="0" w:after="283"/>
              <w:jc w:val="start"/>
              <w:rPr/>
            </w:pPr>
            <w:r>
              <w:rPr/>
              <w:t xml:space="preserve">Total Liabilities &amp; Equity </w:t>
            </w:r>
          </w:p>
        </w:tc>
        <w:tc>
          <w:tcPr>
            <w:tcW w:w="1620" w:type="dxa"/>
            <w:tcBorders/>
            <w:vAlign w:val="center"/>
          </w:tcPr>
          <w:p>
            <w:pPr>
              <w:pStyle w:val="TableContents"/>
              <w:bidi w:val="0"/>
              <w:spacing w:before="0" w:after="283"/>
              <w:jc w:val="start"/>
              <w:rPr/>
            </w:pPr>
            <w:r>
              <w:rPr/>
              <w:t xml:space="preserve">$45, 287, 000 </w:t>
            </w:r>
          </w:p>
        </w:tc>
        <w:tc>
          <w:tcPr>
            <w:tcW w:w="1260" w:type="dxa"/>
            <w:tcBorders/>
            <w:vAlign w:val="center"/>
          </w:tcPr>
          <w:p>
            <w:pPr>
              <w:pStyle w:val="TableContents"/>
              <w:bidi w:val="0"/>
              <w:spacing w:before="0" w:after="283"/>
              <w:jc w:val="start"/>
              <w:rPr/>
            </w:pPr>
            <w:r>
              <w:rPr/>
              <w:t xml:space="preserve">100 </w:t>
            </w:r>
          </w:p>
        </w:tc>
        <w:tc>
          <w:tcPr>
            <w:tcW w:w="1440" w:type="dxa"/>
            <w:tcBorders/>
            <w:vAlign w:val="center"/>
          </w:tcPr>
          <w:p>
            <w:pPr>
              <w:pStyle w:val="TableContents"/>
              <w:bidi w:val="0"/>
              <w:spacing w:before="0" w:after="283"/>
              <w:jc w:val="start"/>
              <w:rPr/>
            </w:pPr>
            <w:r>
              <w:rPr/>
              <w:t xml:space="preserve">$43, 936, 532 </w:t>
            </w:r>
          </w:p>
        </w:tc>
        <w:tc>
          <w:tcPr>
            <w:tcW w:w="1440" w:type="dxa"/>
            <w:tcBorders/>
            <w:vAlign w:val="center"/>
          </w:tcPr>
          <w:p>
            <w:pPr>
              <w:pStyle w:val="TableContents"/>
              <w:bidi w:val="0"/>
              <w:spacing w:before="0" w:after="283"/>
              <w:jc w:val="start"/>
              <w:rPr/>
            </w:pPr>
            <w:r>
              <w:rPr/>
              <w:t xml:space="preserve">100 </w:t>
            </w:r>
          </w:p>
        </w:tc>
      </w:tr>
    </w:tbl>
    <w:p>
      <w:pPr>
        <w:pStyle w:val="Heading3"/>
        <w:bidi w:val="0"/>
        <w:jc w:val="start"/>
        <w:rPr/>
      </w:pPr>
      <w:r>
        <w:rPr/>
        <w:t xml:space="preserve">Income Statement </w:t>
      </w:r>
    </w:p>
    <w:tbl>
      <w:tblPr>
        <w:tblW w:w="9450" w:type="dxa"/>
        <w:jc w:val="start"/>
        <w:tblInd w:w="0" w:type="dxa"/>
        <w:tblLayout w:type="fixed"/>
        <w:tblCellMar>
          <w:top w:w="0" w:type="dxa"/>
          <w:start w:w="0" w:type="dxa"/>
          <w:bottom w:w="0" w:type="dxa"/>
          <w:end w:w="0" w:type="dxa"/>
        </w:tblCellMar>
      </w:tblPr>
      <w:tblGrid>
        <w:gridCol w:w="4320"/>
        <w:gridCol w:w="1440"/>
        <w:gridCol w:w="1080"/>
        <w:gridCol w:w="1530"/>
        <w:gridCol w:w="1080"/>
      </w:tblGrid>
      <w:tr>
        <w:trPr/>
        <w:tc>
          <w:tcPr>
            <w:tcW w:w="4320" w:type="dxa"/>
            <w:tcBorders/>
            <w:vAlign w:val="center"/>
          </w:tcPr>
          <w:p>
            <w:pPr>
              <w:pStyle w:val="TableContents"/>
              <w:bidi w:val="0"/>
              <w:spacing w:before="0" w:after="283"/>
              <w:jc w:val="start"/>
              <w:rPr>
                <w:sz w:val="4"/>
                <w:szCs w:val="4"/>
              </w:rPr>
            </w:pPr>
            <w:r>
              <w:rPr>
                <w:sz w:val="4"/>
                <w:szCs w:val="4"/>
              </w:rPr>
            </w:r>
          </w:p>
        </w:tc>
        <w:tc>
          <w:tcPr>
            <w:tcW w:w="2520" w:type="dxa"/>
            <w:gridSpan w:val="2"/>
            <w:tcBorders/>
            <w:vAlign w:val="center"/>
          </w:tcPr>
          <w:p>
            <w:pPr>
              <w:pStyle w:val="TableContents"/>
              <w:bidi w:val="0"/>
              <w:spacing w:before="0" w:after="283"/>
              <w:jc w:val="start"/>
              <w:rPr/>
            </w:pPr>
            <w:r>
              <w:rPr/>
              <w:t xml:space="preserve">Year 2 </w:t>
            </w:r>
          </w:p>
        </w:tc>
        <w:tc>
          <w:tcPr>
            <w:tcW w:w="2610" w:type="dxa"/>
            <w:gridSpan w:val="2"/>
            <w:tcBorders/>
            <w:vAlign w:val="center"/>
          </w:tcPr>
          <w:p>
            <w:pPr>
              <w:pStyle w:val="TableContents"/>
              <w:bidi w:val="0"/>
              <w:spacing w:before="0" w:after="283"/>
              <w:jc w:val="start"/>
              <w:rPr/>
            </w:pPr>
            <w:r>
              <w:rPr/>
              <w:t xml:space="preserve">Year 1 </w:t>
            </w:r>
          </w:p>
        </w:tc>
      </w:tr>
      <w:tr>
        <w:trPr/>
        <w:tc>
          <w:tcPr>
            <w:tcW w:w="4320" w:type="dxa"/>
            <w:tcBorders/>
            <w:vAlign w:val="center"/>
          </w:tcPr>
          <w:p>
            <w:pPr>
              <w:pStyle w:val="TableContents"/>
              <w:bidi w:val="0"/>
              <w:spacing w:before="0" w:after="283"/>
              <w:jc w:val="start"/>
              <w:rPr>
                <w:sz w:val="4"/>
                <w:szCs w:val="4"/>
              </w:rPr>
            </w:pPr>
            <w:r>
              <w:rPr>
                <w:sz w:val="4"/>
                <w:szCs w:val="4"/>
              </w:rPr>
            </w:r>
          </w:p>
        </w:tc>
        <w:tc>
          <w:tcPr>
            <w:tcW w:w="1440" w:type="dxa"/>
            <w:tcBorders/>
            <w:vAlign w:val="center"/>
          </w:tcPr>
          <w:p>
            <w:pPr>
              <w:pStyle w:val="TableContents"/>
              <w:bidi w:val="0"/>
              <w:spacing w:before="0" w:after="283"/>
              <w:jc w:val="start"/>
              <w:rPr/>
            </w:pPr>
            <w:r>
              <w:rPr/>
              <w:t xml:space="preserve">Amount ($) </w:t>
            </w:r>
          </w:p>
        </w:tc>
        <w:tc>
          <w:tcPr>
            <w:tcW w:w="1080" w:type="dxa"/>
            <w:tcBorders/>
            <w:vAlign w:val="center"/>
          </w:tcPr>
          <w:p>
            <w:pPr>
              <w:pStyle w:val="TableContents"/>
              <w:bidi w:val="0"/>
              <w:spacing w:before="0" w:after="283"/>
              <w:jc w:val="start"/>
              <w:rPr/>
            </w:pPr>
            <w:r>
              <w:rPr/>
              <w:t xml:space="preserve">Percent </w:t>
            </w:r>
          </w:p>
        </w:tc>
        <w:tc>
          <w:tcPr>
            <w:tcW w:w="1530" w:type="dxa"/>
            <w:tcBorders/>
            <w:vAlign w:val="center"/>
          </w:tcPr>
          <w:p>
            <w:pPr>
              <w:pStyle w:val="TableContents"/>
              <w:bidi w:val="0"/>
              <w:spacing w:before="0" w:after="283"/>
              <w:jc w:val="start"/>
              <w:rPr/>
            </w:pPr>
            <w:r>
              <w:rPr/>
              <w:t xml:space="preserve">Amount ($) </w:t>
            </w:r>
          </w:p>
        </w:tc>
        <w:tc>
          <w:tcPr>
            <w:tcW w:w="1080" w:type="dxa"/>
            <w:tcBorders/>
            <w:vAlign w:val="center"/>
          </w:tcPr>
          <w:p>
            <w:pPr>
              <w:pStyle w:val="TableContents"/>
              <w:bidi w:val="0"/>
              <w:spacing w:before="0" w:after="283"/>
              <w:jc w:val="start"/>
              <w:rPr/>
            </w:pPr>
            <w:r>
              <w:rPr/>
              <w:t xml:space="preserve">Percent </w:t>
            </w:r>
          </w:p>
        </w:tc>
      </w:tr>
      <w:tr>
        <w:trPr/>
        <w:tc>
          <w:tcPr>
            <w:tcW w:w="4320" w:type="dxa"/>
            <w:tcBorders/>
            <w:vAlign w:val="center"/>
          </w:tcPr>
          <w:p>
            <w:pPr>
              <w:pStyle w:val="TableContents"/>
              <w:bidi w:val="0"/>
              <w:spacing w:before="0" w:after="283"/>
              <w:jc w:val="start"/>
              <w:rPr/>
            </w:pPr>
            <w:r>
              <w:rPr/>
              <w:t xml:space="preserve">Revenue </w:t>
            </w:r>
          </w:p>
        </w:tc>
        <w:tc>
          <w:tcPr>
            <w:tcW w:w="1440" w:type="dxa"/>
            <w:tcBorders/>
            <w:vAlign w:val="center"/>
          </w:tcPr>
          <w:p>
            <w:pPr>
              <w:pStyle w:val="TableContents"/>
              <w:bidi w:val="0"/>
              <w:spacing w:before="0" w:after="283"/>
              <w:jc w:val="start"/>
              <w:rPr>
                <w:sz w:val="4"/>
                <w:szCs w:val="4"/>
              </w:rPr>
            </w:pPr>
            <w:r>
              <w:rPr>
                <w:sz w:val="4"/>
                <w:szCs w:val="4"/>
              </w:rPr>
            </w:r>
          </w:p>
        </w:tc>
        <w:tc>
          <w:tcPr>
            <w:tcW w:w="1080" w:type="dxa"/>
            <w:tcBorders/>
            <w:vAlign w:val="center"/>
          </w:tcPr>
          <w:p>
            <w:pPr>
              <w:pStyle w:val="TableContents"/>
              <w:bidi w:val="0"/>
              <w:spacing w:before="0" w:after="283"/>
              <w:jc w:val="start"/>
              <w:rPr>
                <w:sz w:val="4"/>
                <w:szCs w:val="4"/>
              </w:rPr>
            </w:pPr>
            <w:r>
              <w:rPr>
                <w:sz w:val="4"/>
                <w:szCs w:val="4"/>
              </w:rPr>
            </w:r>
          </w:p>
        </w:tc>
        <w:tc>
          <w:tcPr>
            <w:tcW w:w="1530" w:type="dxa"/>
            <w:tcBorders/>
            <w:vAlign w:val="center"/>
          </w:tcPr>
          <w:p>
            <w:pPr>
              <w:pStyle w:val="TableContents"/>
              <w:bidi w:val="0"/>
              <w:spacing w:before="0" w:after="283"/>
              <w:jc w:val="start"/>
              <w:rPr>
                <w:sz w:val="4"/>
                <w:szCs w:val="4"/>
              </w:rPr>
            </w:pPr>
            <w:r>
              <w:rPr>
                <w:sz w:val="4"/>
                <w:szCs w:val="4"/>
              </w:rPr>
            </w:r>
          </w:p>
        </w:tc>
        <w:tc>
          <w:tcPr>
            <w:tcW w:w="1080" w:type="dxa"/>
            <w:tcBorders/>
            <w:vAlign w:val="center"/>
          </w:tcPr>
          <w:p>
            <w:pPr>
              <w:pStyle w:val="TableContents"/>
              <w:bidi w:val="0"/>
              <w:spacing w:before="0" w:after="283"/>
              <w:jc w:val="start"/>
              <w:rPr>
                <w:sz w:val="4"/>
                <w:szCs w:val="4"/>
              </w:rPr>
            </w:pPr>
            <w:r>
              <w:rPr>
                <w:sz w:val="4"/>
                <w:szCs w:val="4"/>
              </w:rPr>
            </w:r>
          </w:p>
        </w:tc>
      </w:tr>
      <w:tr>
        <w:trPr/>
        <w:tc>
          <w:tcPr>
            <w:tcW w:w="4320" w:type="dxa"/>
            <w:tcBorders/>
            <w:vAlign w:val="center"/>
          </w:tcPr>
          <w:p>
            <w:pPr>
              <w:pStyle w:val="TableContents"/>
              <w:bidi w:val="0"/>
              <w:spacing w:before="0" w:after="283"/>
              <w:jc w:val="start"/>
              <w:rPr/>
            </w:pPr>
            <w:r>
              <w:rPr/>
              <w:t xml:space="preserve">Rooms </w:t>
            </w:r>
          </w:p>
        </w:tc>
        <w:tc>
          <w:tcPr>
            <w:tcW w:w="1440" w:type="dxa"/>
            <w:tcBorders/>
            <w:vAlign w:val="center"/>
          </w:tcPr>
          <w:p>
            <w:pPr>
              <w:pStyle w:val="TableContents"/>
              <w:bidi w:val="0"/>
              <w:spacing w:before="0" w:after="283"/>
              <w:jc w:val="start"/>
              <w:rPr/>
            </w:pPr>
            <w:r>
              <w:rPr/>
              <w:t xml:space="preserve">10, 442, 567 </w:t>
            </w:r>
          </w:p>
        </w:tc>
        <w:tc>
          <w:tcPr>
            <w:tcW w:w="1080" w:type="dxa"/>
            <w:tcBorders/>
            <w:vAlign w:val="center"/>
          </w:tcPr>
          <w:p>
            <w:pPr>
              <w:pStyle w:val="TableContents"/>
              <w:bidi w:val="0"/>
              <w:spacing w:before="0" w:after="283"/>
              <w:jc w:val="start"/>
              <w:rPr/>
            </w:pPr>
            <w:r>
              <w:rPr/>
              <w:t xml:space="preserve">68. 32 </w:t>
            </w:r>
          </w:p>
        </w:tc>
        <w:tc>
          <w:tcPr>
            <w:tcW w:w="1530" w:type="dxa"/>
            <w:tcBorders/>
            <w:vAlign w:val="center"/>
          </w:tcPr>
          <w:p>
            <w:pPr>
              <w:pStyle w:val="TableContents"/>
              <w:bidi w:val="0"/>
              <w:spacing w:before="0" w:after="283"/>
              <w:jc w:val="start"/>
              <w:rPr/>
            </w:pPr>
            <w:r>
              <w:rPr/>
              <w:t xml:space="preserve">10, 278, 614 </w:t>
            </w:r>
          </w:p>
        </w:tc>
        <w:tc>
          <w:tcPr>
            <w:tcW w:w="1080" w:type="dxa"/>
            <w:tcBorders/>
            <w:vAlign w:val="center"/>
          </w:tcPr>
          <w:p>
            <w:pPr>
              <w:pStyle w:val="TableContents"/>
              <w:bidi w:val="0"/>
              <w:spacing w:before="0" w:after="283"/>
              <w:jc w:val="start"/>
              <w:rPr/>
            </w:pPr>
            <w:r>
              <w:rPr/>
              <w:t xml:space="preserve">67. 64 </w:t>
            </w:r>
          </w:p>
        </w:tc>
      </w:tr>
      <w:tr>
        <w:trPr/>
        <w:tc>
          <w:tcPr>
            <w:tcW w:w="4320" w:type="dxa"/>
            <w:tcBorders/>
            <w:vAlign w:val="center"/>
          </w:tcPr>
          <w:p>
            <w:pPr>
              <w:pStyle w:val="TableContents"/>
              <w:bidi w:val="0"/>
              <w:spacing w:before="0" w:after="283"/>
              <w:jc w:val="start"/>
              <w:rPr/>
            </w:pPr>
            <w:r>
              <w:rPr/>
              <w:t xml:space="preserve">Food &amp; Beverage </w:t>
            </w:r>
          </w:p>
        </w:tc>
        <w:tc>
          <w:tcPr>
            <w:tcW w:w="1440" w:type="dxa"/>
            <w:tcBorders/>
            <w:vAlign w:val="center"/>
          </w:tcPr>
          <w:p>
            <w:pPr>
              <w:pStyle w:val="TableContents"/>
              <w:bidi w:val="0"/>
              <w:spacing w:before="0" w:after="283"/>
              <w:jc w:val="start"/>
              <w:rPr/>
            </w:pPr>
            <w:r>
              <w:rPr/>
              <w:t xml:space="preserve">3, 678, 007 </w:t>
            </w:r>
          </w:p>
        </w:tc>
        <w:tc>
          <w:tcPr>
            <w:tcW w:w="1080" w:type="dxa"/>
            <w:tcBorders/>
            <w:vAlign w:val="center"/>
          </w:tcPr>
          <w:p>
            <w:pPr>
              <w:pStyle w:val="TableContents"/>
              <w:bidi w:val="0"/>
              <w:spacing w:before="0" w:after="283"/>
              <w:jc w:val="start"/>
              <w:rPr/>
            </w:pPr>
            <w:r>
              <w:rPr/>
              <w:t xml:space="preserve">24. 06 </w:t>
            </w:r>
          </w:p>
        </w:tc>
        <w:tc>
          <w:tcPr>
            <w:tcW w:w="1530" w:type="dxa"/>
            <w:tcBorders/>
            <w:vAlign w:val="center"/>
          </w:tcPr>
          <w:p>
            <w:pPr>
              <w:pStyle w:val="TableContents"/>
              <w:bidi w:val="0"/>
              <w:spacing w:before="0" w:after="283"/>
              <w:jc w:val="start"/>
              <w:rPr/>
            </w:pPr>
            <w:r>
              <w:rPr/>
              <w:t xml:space="preserve">3, 717, 675 </w:t>
            </w:r>
          </w:p>
        </w:tc>
        <w:tc>
          <w:tcPr>
            <w:tcW w:w="1080" w:type="dxa"/>
            <w:tcBorders/>
            <w:vAlign w:val="center"/>
          </w:tcPr>
          <w:p>
            <w:pPr>
              <w:pStyle w:val="TableContents"/>
              <w:bidi w:val="0"/>
              <w:spacing w:before="0" w:after="283"/>
              <w:jc w:val="start"/>
              <w:rPr/>
            </w:pPr>
            <w:r>
              <w:rPr/>
              <w:t xml:space="preserve">24. 47 </w:t>
            </w:r>
          </w:p>
        </w:tc>
      </w:tr>
      <w:tr>
        <w:trPr/>
        <w:tc>
          <w:tcPr>
            <w:tcW w:w="4320" w:type="dxa"/>
            <w:tcBorders/>
            <w:vAlign w:val="center"/>
          </w:tcPr>
          <w:p>
            <w:pPr>
              <w:pStyle w:val="TableContents"/>
              <w:bidi w:val="0"/>
              <w:spacing w:before="0" w:after="283"/>
              <w:jc w:val="start"/>
              <w:rPr/>
            </w:pPr>
            <w:r>
              <w:rPr/>
              <w:t xml:space="preserve">Other Departments </w:t>
            </w:r>
          </w:p>
        </w:tc>
        <w:tc>
          <w:tcPr>
            <w:tcW w:w="1440" w:type="dxa"/>
            <w:tcBorders/>
            <w:vAlign w:val="center"/>
          </w:tcPr>
          <w:p>
            <w:pPr>
              <w:pStyle w:val="TableContents"/>
              <w:bidi w:val="0"/>
              <w:spacing w:before="0" w:after="283"/>
              <w:jc w:val="start"/>
              <w:rPr/>
            </w:pPr>
            <w:r>
              <w:rPr/>
              <w:t xml:space="preserve">1, 164, 806 </w:t>
            </w:r>
          </w:p>
        </w:tc>
        <w:tc>
          <w:tcPr>
            <w:tcW w:w="1080" w:type="dxa"/>
            <w:tcBorders/>
            <w:vAlign w:val="center"/>
          </w:tcPr>
          <w:p>
            <w:pPr>
              <w:pStyle w:val="TableContents"/>
              <w:bidi w:val="0"/>
              <w:spacing w:before="0" w:after="283"/>
              <w:jc w:val="start"/>
              <w:rPr/>
            </w:pPr>
            <w:r>
              <w:rPr/>
              <w:t xml:space="preserve">7. 62 </w:t>
            </w:r>
          </w:p>
        </w:tc>
        <w:tc>
          <w:tcPr>
            <w:tcW w:w="1530" w:type="dxa"/>
            <w:tcBorders/>
            <w:vAlign w:val="center"/>
          </w:tcPr>
          <w:p>
            <w:pPr>
              <w:pStyle w:val="TableContents"/>
              <w:bidi w:val="0"/>
              <w:spacing w:before="0" w:after="283"/>
              <w:jc w:val="start"/>
              <w:rPr/>
            </w:pPr>
            <w:r>
              <w:rPr/>
              <w:t xml:space="preserve">1, 199, 649 </w:t>
            </w:r>
          </w:p>
        </w:tc>
        <w:tc>
          <w:tcPr>
            <w:tcW w:w="1080" w:type="dxa"/>
            <w:tcBorders/>
            <w:vAlign w:val="center"/>
          </w:tcPr>
          <w:p>
            <w:pPr>
              <w:pStyle w:val="TableContents"/>
              <w:bidi w:val="0"/>
              <w:spacing w:before="0" w:after="283"/>
              <w:jc w:val="start"/>
              <w:rPr/>
            </w:pPr>
            <w:r>
              <w:rPr/>
              <w:t xml:space="preserve">7. 89 </w:t>
            </w:r>
          </w:p>
        </w:tc>
      </w:tr>
      <w:tr>
        <w:trPr/>
        <w:tc>
          <w:tcPr>
            <w:tcW w:w="4320" w:type="dxa"/>
            <w:tcBorders/>
            <w:vAlign w:val="center"/>
          </w:tcPr>
          <w:p>
            <w:pPr>
              <w:pStyle w:val="TableContents"/>
              <w:bidi w:val="0"/>
              <w:spacing w:before="0" w:after="283"/>
              <w:jc w:val="start"/>
              <w:rPr/>
            </w:pPr>
            <w:r>
              <w:rPr/>
              <w:t xml:space="preserve">Total Revenue </w:t>
            </w:r>
          </w:p>
        </w:tc>
        <w:tc>
          <w:tcPr>
            <w:tcW w:w="1440" w:type="dxa"/>
            <w:tcBorders/>
            <w:vAlign w:val="center"/>
          </w:tcPr>
          <w:p>
            <w:pPr>
              <w:pStyle w:val="TableContents"/>
              <w:bidi w:val="0"/>
              <w:spacing w:before="0" w:after="283"/>
              <w:jc w:val="start"/>
              <w:rPr/>
            </w:pPr>
            <w:r>
              <w:rPr/>
              <w:t xml:space="preserve">15, 285, 379 </w:t>
            </w:r>
          </w:p>
        </w:tc>
        <w:tc>
          <w:tcPr>
            <w:tcW w:w="1080" w:type="dxa"/>
            <w:tcBorders/>
            <w:vAlign w:val="center"/>
          </w:tcPr>
          <w:p>
            <w:pPr>
              <w:pStyle w:val="TableContents"/>
              <w:bidi w:val="0"/>
              <w:spacing w:before="0" w:after="283"/>
              <w:jc w:val="start"/>
              <w:rPr/>
            </w:pPr>
            <w:r>
              <w:rPr/>
              <w:t xml:space="preserve">100 </w:t>
            </w:r>
          </w:p>
        </w:tc>
        <w:tc>
          <w:tcPr>
            <w:tcW w:w="1530" w:type="dxa"/>
            <w:tcBorders/>
            <w:vAlign w:val="center"/>
          </w:tcPr>
          <w:p>
            <w:pPr>
              <w:pStyle w:val="TableContents"/>
              <w:bidi w:val="0"/>
              <w:spacing w:before="0" w:after="283"/>
              <w:jc w:val="start"/>
              <w:rPr/>
            </w:pPr>
            <w:r>
              <w:rPr/>
              <w:t xml:space="preserve">15, 195, 938 </w:t>
            </w:r>
          </w:p>
        </w:tc>
        <w:tc>
          <w:tcPr>
            <w:tcW w:w="1080" w:type="dxa"/>
            <w:tcBorders/>
            <w:vAlign w:val="center"/>
          </w:tcPr>
          <w:p>
            <w:pPr>
              <w:pStyle w:val="TableContents"/>
              <w:bidi w:val="0"/>
              <w:spacing w:before="0" w:after="283"/>
              <w:jc w:val="start"/>
              <w:rPr/>
            </w:pPr>
            <w:r>
              <w:rPr/>
              <w:t xml:space="preserve">100 </w:t>
            </w:r>
          </w:p>
        </w:tc>
      </w:tr>
      <w:tr>
        <w:trPr/>
        <w:tc>
          <w:tcPr>
            <w:tcW w:w="4320" w:type="dxa"/>
            <w:tcBorders/>
            <w:vAlign w:val="center"/>
          </w:tcPr>
          <w:p>
            <w:pPr>
              <w:pStyle w:val="TableContents"/>
              <w:bidi w:val="0"/>
              <w:spacing w:before="0" w:after="283"/>
              <w:jc w:val="start"/>
              <w:rPr/>
            </w:pPr>
            <w:r>
              <w:rPr/>
              <w:t xml:space="preserve">Departmental Expenses </w:t>
            </w:r>
          </w:p>
        </w:tc>
        <w:tc>
          <w:tcPr>
            <w:tcW w:w="1440" w:type="dxa"/>
            <w:tcBorders/>
            <w:vAlign w:val="center"/>
          </w:tcPr>
          <w:p>
            <w:pPr>
              <w:pStyle w:val="TableContents"/>
              <w:bidi w:val="0"/>
              <w:spacing w:before="0" w:after="283"/>
              <w:jc w:val="start"/>
              <w:rPr>
                <w:sz w:val="4"/>
                <w:szCs w:val="4"/>
              </w:rPr>
            </w:pPr>
            <w:r>
              <w:rPr>
                <w:sz w:val="4"/>
                <w:szCs w:val="4"/>
              </w:rPr>
            </w:r>
          </w:p>
        </w:tc>
        <w:tc>
          <w:tcPr>
            <w:tcW w:w="1080" w:type="dxa"/>
            <w:tcBorders/>
            <w:vAlign w:val="center"/>
          </w:tcPr>
          <w:p>
            <w:pPr>
              <w:pStyle w:val="TableContents"/>
              <w:bidi w:val="0"/>
              <w:spacing w:before="0" w:after="283"/>
              <w:jc w:val="start"/>
              <w:rPr>
                <w:sz w:val="4"/>
                <w:szCs w:val="4"/>
              </w:rPr>
            </w:pPr>
            <w:r>
              <w:rPr>
                <w:sz w:val="4"/>
                <w:szCs w:val="4"/>
              </w:rPr>
            </w:r>
          </w:p>
        </w:tc>
        <w:tc>
          <w:tcPr>
            <w:tcW w:w="1530" w:type="dxa"/>
            <w:tcBorders/>
            <w:vAlign w:val="center"/>
          </w:tcPr>
          <w:p>
            <w:pPr>
              <w:pStyle w:val="TableContents"/>
              <w:bidi w:val="0"/>
              <w:spacing w:before="0" w:after="283"/>
              <w:jc w:val="start"/>
              <w:rPr>
                <w:sz w:val="4"/>
                <w:szCs w:val="4"/>
              </w:rPr>
            </w:pPr>
            <w:r>
              <w:rPr>
                <w:sz w:val="4"/>
                <w:szCs w:val="4"/>
              </w:rPr>
            </w:r>
          </w:p>
        </w:tc>
        <w:tc>
          <w:tcPr>
            <w:tcW w:w="1080" w:type="dxa"/>
            <w:tcBorders/>
            <w:vAlign w:val="center"/>
          </w:tcPr>
          <w:p>
            <w:pPr>
              <w:pStyle w:val="TableContents"/>
              <w:bidi w:val="0"/>
              <w:spacing w:before="0" w:after="283"/>
              <w:jc w:val="start"/>
              <w:rPr>
                <w:sz w:val="4"/>
                <w:szCs w:val="4"/>
              </w:rPr>
            </w:pPr>
            <w:r>
              <w:rPr>
                <w:sz w:val="4"/>
                <w:szCs w:val="4"/>
              </w:rPr>
            </w:r>
          </w:p>
        </w:tc>
      </w:tr>
      <w:tr>
        <w:trPr/>
        <w:tc>
          <w:tcPr>
            <w:tcW w:w="4320" w:type="dxa"/>
            <w:tcBorders/>
            <w:vAlign w:val="center"/>
          </w:tcPr>
          <w:p>
            <w:pPr>
              <w:pStyle w:val="TableContents"/>
              <w:bidi w:val="0"/>
              <w:spacing w:before="0" w:after="283"/>
              <w:jc w:val="start"/>
              <w:rPr/>
            </w:pPr>
            <w:r>
              <w:rPr/>
              <w:t xml:space="preserve">Rooms </w:t>
            </w:r>
          </w:p>
        </w:tc>
        <w:tc>
          <w:tcPr>
            <w:tcW w:w="1440" w:type="dxa"/>
            <w:tcBorders/>
            <w:vAlign w:val="center"/>
          </w:tcPr>
          <w:p>
            <w:pPr>
              <w:pStyle w:val="TableContents"/>
              <w:bidi w:val="0"/>
              <w:spacing w:before="0" w:after="283"/>
              <w:jc w:val="start"/>
              <w:rPr/>
            </w:pPr>
            <w:r>
              <w:rPr/>
              <w:t xml:space="preserve">3, 072, 862 </w:t>
            </w:r>
          </w:p>
        </w:tc>
        <w:tc>
          <w:tcPr>
            <w:tcW w:w="1080" w:type="dxa"/>
            <w:tcBorders/>
            <w:vAlign w:val="center"/>
          </w:tcPr>
          <w:p>
            <w:pPr>
              <w:pStyle w:val="TableContents"/>
              <w:bidi w:val="0"/>
              <w:spacing w:before="0" w:after="283"/>
              <w:jc w:val="start"/>
              <w:rPr/>
            </w:pPr>
            <w:r>
              <w:rPr/>
              <w:t xml:space="preserve">20. 10 </w:t>
            </w:r>
          </w:p>
        </w:tc>
        <w:tc>
          <w:tcPr>
            <w:tcW w:w="1530" w:type="dxa"/>
            <w:tcBorders/>
            <w:vAlign w:val="center"/>
          </w:tcPr>
          <w:p>
            <w:pPr>
              <w:pStyle w:val="TableContents"/>
              <w:bidi w:val="0"/>
              <w:spacing w:before="0" w:after="283"/>
              <w:jc w:val="start"/>
              <w:rPr/>
            </w:pPr>
            <w:r>
              <w:rPr/>
              <w:t xml:space="preserve">2, 702, 012 </w:t>
            </w:r>
          </w:p>
        </w:tc>
        <w:tc>
          <w:tcPr>
            <w:tcW w:w="1080" w:type="dxa"/>
            <w:tcBorders/>
            <w:vAlign w:val="center"/>
          </w:tcPr>
          <w:p>
            <w:pPr>
              <w:pStyle w:val="TableContents"/>
              <w:bidi w:val="0"/>
              <w:spacing w:before="0" w:after="283"/>
              <w:jc w:val="start"/>
              <w:rPr/>
            </w:pPr>
            <w:r>
              <w:rPr/>
              <w:t xml:space="preserve">17. 78 </w:t>
            </w:r>
          </w:p>
        </w:tc>
      </w:tr>
      <w:tr>
        <w:trPr/>
        <w:tc>
          <w:tcPr>
            <w:tcW w:w="4320" w:type="dxa"/>
            <w:tcBorders/>
            <w:vAlign w:val="center"/>
          </w:tcPr>
          <w:p>
            <w:pPr>
              <w:pStyle w:val="TableContents"/>
              <w:bidi w:val="0"/>
              <w:spacing w:before="0" w:after="283"/>
              <w:jc w:val="start"/>
              <w:rPr/>
            </w:pPr>
            <w:r>
              <w:rPr/>
              <w:t xml:space="preserve">Food &amp; Beverage </w:t>
            </w:r>
          </w:p>
        </w:tc>
        <w:tc>
          <w:tcPr>
            <w:tcW w:w="1440" w:type="dxa"/>
            <w:tcBorders/>
            <w:vAlign w:val="center"/>
          </w:tcPr>
          <w:p>
            <w:pPr>
              <w:pStyle w:val="TableContents"/>
              <w:bidi w:val="0"/>
              <w:spacing w:before="0" w:after="283"/>
              <w:jc w:val="start"/>
              <w:rPr/>
            </w:pPr>
            <w:r>
              <w:rPr/>
              <w:t xml:space="preserve">2, 713, 515 </w:t>
            </w:r>
          </w:p>
        </w:tc>
        <w:tc>
          <w:tcPr>
            <w:tcW w:w="1080" w:type="dxa"/>
            <w:tcBorders/>
            <w:vAlign w:val="center"/>
          </w:tcPr>
          <w:p>
            <w:pPr>
              <w:pStyle w:val="TableContents"/>
              <w:bidi w:val="0"/>
              <w:spacing w:before="0" w:after="283"/>
              <w:jc w:val="start"/>
              <w:rPr/>
            </w:pPr>
            <w:r>
              <w:rPr/>
              <w:t xml:space="preserve">17. 75 </w:t>
            </w:r>
          </w:p>
        </w:tc>
        <w:tc>
          <w:tcPr>
            <w:tcW w:w="1530" w:type="dxa"/>
            <w:tcBorders/>
            <w:vAlign w:val="center"/>
          </w:tcPr>
          <w:p>
            <w:pPr>
              <w:pStyle w:val="TableContents"/>
              <w:bidi w:val="0"/>
              <w:spacing w:before="0" w:after="283"/>
              <w:jc w:val="start"/>
              <w:rPr/>
            </w:pPr>
            <w:r>
              <w:rPr/>
              <w:t xml:space="preserve">2, 643, 836 </w:t>
            </w:r>
          </w:p>
        </w:tc>
        <w:tc>
          <w:tcPr>
            <w:tcW w:w="1080" w:type="dxa"/>
            <w:tcBorders/>
            <w:vAlign w:val="center"/>
          </w:tcPr>
          <w:p>
            <w:pPr>
              <w:pStyle w:val="TableContents"/>
              <w:bidi w:val="0"/>
              <w:spacing w:before="0" w:after="283"/>
              <w:jc w:val="start"/>
              <w:rPr/>
            </w:pPr>
            <w:r>
              <w:rPr/>
              <w:t xml:space="preserve">17. 40 </w:t>
            </w:r>
          </w:p>
        </w:tc>
      </w:tr>
      <w:tr>
        <w:trPr/>
        <w:tc>
          <w:tcPr>
            <w:tcW w:w="4320" w:type="dxa"/>
            <w:tcBorders/>
            <w:vAlign w:val="center"/>
          </w:tcPr>
          <w:p>
            <w:pPr>
              <w:pStyle w:val="TableContents"/>
              <w:bidi w:val="0"/>
              <w:spacing w:before="0" w:after="283"/>
              <w:jc w:val="start"/>
              <w:rPr/>
            </w:pPr>
            <w:r>
              <w:rPr/>
              <w:t xml:space="preserve">Other Departments </w:t>
            </w:r>
          </w:p>
        </w:tc>
        <w:tc>
          <w:tcPr>
            <w:tcW w:w="1440" w:type="dxa"/>
            <w:tcBorders/>
            <w:vAlign w:val="center"/>
          </w:tcPr>
          <w:p>
            <w:pPr>
              <w:pStyle w:val="TableContents"/>
              <w:bidi w:val="0"/>
              <w:spacing w:before="0" w:after="283"/>
              <w:jc w:val="start"/>
              <w:rPr/>
            </w:pPr>
            <w:r>
              <w:rPr/>
              <w:t xml:space="preserve">742, 402 </w:t>
            </w:r>
          </w:p>
        </w:tc>
        <w:tc>
          <w:tcPr>
            <w:tcW w:w="1080" w:type="dxa"/>
            <w:tcBorders/>
            <w:vAlign w:val="center"/>
          </w:tcPr>
          <w:p>
            <w:pPr>
              <w:pStyle w:val="TableContents"/>
              <w:bidi w:val="0"/>
              <w:spacing w:before="0" w:after="283"/>
              <w:jc w:val="start"/>
              <w:rPr/>
            </w:pPr>
            <w:r>
              <w:rPr/>
              <w:t xml:space="preserve">4. 86 </w:t>
            </w:r>
          </w:p>
        </w:tc>
        <w:tc>
          <w:tcPr>
            <w:tcW w:w="1530" w:type="dxa"/>
            <w:tcBorders/>
            <w:vAlign w:val="center"/>
          </w:tcPr>
          <w:p>
            <w:pPr>
              <w:pStyle w:val="TableContents"/>
              <w:bidi w:val="0"/>
              <w:spacing w:before="0" w:after="283"/>
              <w:jc w:val="start"/>
              <w:rPr/>
            </w:pPr>
            <w:r>
              <w:rPr/>
              <w:t xml:space="preserve">549, 636 </w:t>
            </w:r>
          </w:p>
        </w:tc>
        <w:tc>
          <w:tcPr>
            <w:tcW w:w="1080" w:type="dxa"/>
            <w:tcBorders/>
            <w:vAlign w:val="center"/>
          </w:tcPr>
          <w:p>
            <w:pPr>
              <w:pStyle w:val="TableContents"/>
              <w:bidi w:val="0"/>
              <w:spacing w:before="0" w:after="283"/>
              <w:jc w:val="start"/>
              <w:rPr/>
            </w:pPr>
            <w:r>
              <w:rPr/>
              <w:t xml:space="preserve">3. 62 </w:t>
            </w:r>
          </w:p>
        </w:tc>
      </w:tr>
      <w:tr>
        <w:trPr/>
        <w:tc>
          <w:tcPr>
            <w:tcW w:w="4320" w:type="dxa"/>
            <w:tcBorders/>
            <w:vAlign w:val="center"/>
          </w:tcPr>
          <w:p>
            <w:pPr>
              <w:pStyle w:val="TableContents"/>
              <w:bidi w:val="0"/>
              <w:spacing w:before="0" w:after="283"/>
              <w:jc w:val="start"/>
              <w:rPr/>
            </w:pPr>
            <w:r>
              <w:rPr/>
              <w:t xml:space="preserve">Total Expenses </w:t>
            </w:r>
          </w:p>
        </w:tc>
        <w:tc>
          <w:tcPr>
            <w:tcW w:w="1440" w:type="dxa"/>
            <w:tcBorders/>
            <w:vAlign w:val="center"/>
          </w:tcPr>
          <w:p>
            <w:pPr>
              <w:pStyle w:val="TableContents"/>
              <w:bidi w:val="0"/>
              <w:spacing w:before="0" w:after="283"/>
              <w:jc w:val="start"/>
              <w:rPr/>
            </w:pPr>
            <w:r>
              <w:rPr/>
              <w:t xml:space="preserve">6, 528, 779 </w:t>
            </w:r>
          </w:p>
        </w:tc>
        <w:tc>
          <w:tcPr>
            <w:tcW w:w="1080" w:type="dxa"/>
            <w:tcBorders/>
            <w:vAlign w:val="center"/>
          </w:tcPr>
          <w:p>
            <w:pPr>
              <w:pStyle w:val="TableContents"/>
              <w:bidi w:val="0"/>
              <w:spacing w:before="0" w:after="283"/>
              <w:jc w:val="start"/>
              <w:rPr/>
            </w:pPr>
            <w:r>
              <w:rPr/>
              <w:t xml:space="preserve">42. 71 </w:t>
            </w:r>
          </w:p>
        </w:tc>
        <w:tc>
          <w:tcPr>
            <w:tcW w:w="1530" w:type="dxa"/>
            <w:tcBorders/>
            <w:vAlign w:val="center"/>
          </w:tcPr>
          <w:p>
            <w:pPr>
              <w:pStyle w:val="TableContents"/>
              <w:bidi w:val="0"/>
              <w:spacing w:before="0" w:after="283"/>
              <w:jc w:val="start"/>
              <w:rPr/>
            </w:pPr>
            <w:r>
              <w:rPr/>
              <w:t xml:space="preserve">5, 895, 484 </w:t>
            </w:r>
          </w:p>
        </w:tc>
        <w:tc>
          <w:tcPr>
            <w:tcW w:w="1080" w:type="dxa"/>
            <w:tcBorders/>
            <w:vAlign w:val="center"/>
          </w:tcPr>
          <w:p>
            <w:pPr>
              <w:pStyle w:val="TableContents"/>
              <w:bidi w:val="0"/>
              <w:spacing w:before="0" w:after="283"/>
              <w:jc w:val="start"/>
              <w:rPr/>
            </w:pPr>
            <w:r>
              <w:rPr/>
              <w:t xml:space="preserve">38. 80 </w:t>
            </w:r>
          </w:p>
        </w:tc>
      </w:tr>
      <w:tr>
        <w:trPr/>
        <w:tc>
          <w:tcPr>
            <w:tcW w:w="4320" w:type="dxa"/>
            <w:tcBorders/>
            <w:vAlign w:val="center"/>
          </w:tcPr>
          <w:p>
            <w:pPr>
              <w:pStyle w:val="TableContents"/>
              <w:bidi w:val="0"/>
              <w:spacing w:before="0" w:after="283"/>
              <w:jc w:val="start"/>
              <w:rPr/>
            </w:pPr>
            <w:r>
              <w:rPr/>
              <w:t xml:space="preserve">Total Departmental Profit </w:t>
            </w:r>
          </w:p>
        </w:tc>
        <w:tc>
          <w:tcPr>
            <w:tcW w:w="1440" w:type="dxa"/>
            <w:tcBorders/>
            <w:vAlign w:val="center"/>
          </w:tcPr>
          <w:p>
            <w:pPr>
              <w:pStyle w:val="TableContents"/>
              <w:bidi w:val="0"/>
              <w:spacing w:before="0" w:after="283"/>
              <w:jc w:val="start"/>
              <w:rPr/>
            </w:pPr>
            <w:r>
              <w:rPr/>
              <w:t xml:space="preserve">8, 756, 600 </w:t>
            </w:r>
          </w:p>
        </w:tc>
        <w:tc>
          <w:tcPr>
            <w:tcW w:w="1080" w:type="dxa"/>
            <w:tcBorders/>
            <w:vAlign w:val="center"/>
          </w:tcPr>
          <w:p>
            <w:pPr>
              <w:pStyle w:val="TableContents"/>
              <w:bidi w:val="0"/>
              <w:spacing w:before="0" w:after="283"/>
              <w:jc w:val="start"/>
              <w:rPr/>
            </w:pPr>
            <w:r>
              <w:rPr/>
              <w:t xml:space="preserve">57. 29 </w:t>
            </w:r>
          </w:p>
        </w:tc>
        <w:tc>
          <w:tcPr>
            <w:tcW w:w="1530" w:type="dxa"/>
            <w:tcBorders/>
            <w:vAlign w:val="center"/>
          </w:tcPr>
          <w:p>
            <w:pPr>
              <w:pStyle w:val="TableContents"/>
              <w:bidi w:val="0"/>
              <w:spacing w:before="0" w:after="283"/>
              <w:jc w:val="start"/>
              <w:rPr/>
            </w:pPr>
            <w:r>
              <w:rPr/>
              <w:t xml:space="preserve">9, 300, 453 </w:t>
            </w:r>
          </w:p>
        </w:tc>
        <w:tc>
          <w:tcPr>
            <w:tcW w:w="1080" w:type="dxa"/>
            <w:tcBorders/>
            <w:vAlign w:val="center"/>
          </w:tcPr>
          <w:p>
            <w:pPr>
              <w:pStyle w:val="TableContents"/>
              <w:bidi w:val="0"/>
              <w:spacing w:before="0" w:after="283"/>
              <w:jc w:val="start"/>
              <w:rPr/>
            </w:pPr>
            <w:r>
              <w:rPr/>
              <w:t xml:space="preserve">61. 20 </w:t>
            </w:r>
          </w:p>
        </w:tc>
      </w:tr>
      <w:tr>
        <w:trPr/>
        <w:tc>
          <w:tcPr>
            <w:tcW w:w="4320" w:type="dxa"/>
            <w:tcBorders/>
            <w:vAlign w:val="center"/>
          </w:tcPr>
          <w:p>
            <w:pPr>
              <w:pStyle w:val="TableContents"/>
              <w:bidi w:val="0"/>
              <w:spacing w:before="0" w:after="283"/>
              <w:jc w:val="start"/>
              <w:rPr/>
            </w:pPr>
            <w:r>
              <w:rPr/>
              <w:t xml:space="preserve">Undistributed Expenses </w:t>
            </w:r>
          </w:p>
        </w:tc>
        <w:tc>
          <w:tcPr>
            <w:tcW w:w="1440" w:type="dxa"/>
            <w:tcBorders/>
            <w:vAlign w:val="center"/>
          </w:tcPr>
          <w:p>
            <w:pPr>
              <w:pStyle w:val="TableContents"/>
              <w:bidi w:val="0"/>
              <w:spacing w:before="0" w:after="283"/>
              <w:jc w:val="start"/>
              <w:rPr>
                <w:sz w:val="4"/>
                <w:szCs w:val="4"/>
              </w:rPr>
            </w:pPr>
            <w:r>
              <w:rPr>
                <w:sz w:val="4"/>
                <w:szCs w:val="4"/>
              </w:rPr>
            </w:r>
          </w:p>
        </w:tc>
        <w:tc>
          <w:tcPr>
            <w:tcW w:w="1080" w:type="dxa"/>
            <w:tcBorders/>
            <w:vAlign w:val="center"/>
          </w:tcPr>
          <w:p>
            <w:pPr>
              <w:pStyle w:val="TableContents"/>
              <w:bidi w:val="0"/>
              <w:spacing w:before="0" w:after="283"/>
              <w:jc w:val="start"/>
              <w:rPr>
                <w:sz w:val="4"/>
                <w:szCs w:val="4"/>
              </w:rPr>
            </w:pPr>
            <w:r>
              <w:rPr>
                <w:sz w:val="4"/>
                <w:szCs w:val="4"/>
              </w:rPr>
            </w:r>
          </w:p>
        </w:tc>
        <w:tc>
          <w:tcPr>
            <w:tcW w:w="1530" w:type="dxa"/>
            <w:tcBorders/>
            <w:vAlign w:val="center"/>
          </w:tcPr>
          <w:p>
            <w:pPr>
              <w:pStyle w:val="TableContents"/>
              <w:bidi w:val="0"/>
              <w:spacing w:before="0" w:after="283"/>
              <w:jc w:val="start"/>
              <w:rPr>
                <w:sz w:val="4"/>
                <w:szCs w:val="4"/>
              </w:rPr>
            </w:pPr>
            <w:r>
              <w:rPr>
                <w:sz w:val="4"/>
                <w:szCs w:val="4"/>
              </w:rPr>
            </w:r>
          </w:p>
        </w:tc>
        <w:tc>
          <w:tcPr>
            <w:tcW w:w="1080" w:type="dxa"/>
            <w:tcBorders/>
            <w:vAlign w:val="center"/>
          </w:tcPr>
          <w:p>
            <w:pPr>
              <w:pStyle w:val="TableContents"/>
              <w:bidi w:val="0"/>
              <w:spacing w:before="0" w:after="283"/>
              <w:jc w:val="start"/>
              <w:rPr>
                <w:sz w:val="4"/>
                <w:szCs w:val="4"/>
              </w:rPr>
            </w:pPr>
            <w:r>
              <w:rPr>
                <w:sz w:val="4"/>
                <w:szCs w:val="4"/>
              </w:rPr>
            </w:r>
          </w:p>
        </w:tc>
      </w:tr>
      <w:tr>
        <w:trPr/>
        <w:tc>
          <w:tcPr>
            <w:tcW w:w="4320" w:type="dxa"/>
            <w:tcBorders/>
            <w:vAlign w:val="center"/>
          </w:tcPr>
          <w:p>
            <w:pPr>
              <w:pStyle w:val="TableContents"/>
              <w:bidi w:val="0"/>
              <w:spacing w:before="0" w:after="283"/>
              <w:jc w:val="start"/>
              <w:rPr/>
            </w:pPr>
            <w:r>
              <w:rPr/>
              <w:t xml:space="preserve">Marketing &amp; Sales </w:t>
            </w:r>
          </w:p>
        </w:tc>
        <w:tc>
          <w:tcPr>
            <w:tcW w:w="1440" w:type="dxa"/>
            <w:tcBorders/>
            <w:vAlign w:val="center"/>
          </w:tcPr>
          <w:p>
            <w:pPr>
              <w:pStyle w:val="TableContents"/>
              <w:bidi w:val="0"/>
              <w:spacing w:before="0" w:after="283"/>
              <w:jc w:val="start"/>
              <w:rPr/>
            </w:pPr>
            <w:r>
              <w:rPr/>
              <w:t xml:space="preserve">1, 700, 580 </w:t>
            </w:r>
          </w:p>
        </w:tc>
        <w:tc>
          <w:tcPr>
            <w:tcW w:w="1080" w:type="dxa"/>
            <w:tcBorders/>
            <w:vAlign w:val="center"/>
          </w:tcPr>
          <w:p>
            <w:pPr>
              <w:pStyle w:val="TableContents"/>
              <w:bidi w:val="0"/>
              <w:spacing w:before="0" w:after="283"/>
              <w:jc w:val="start"/>
              <w:rPr/>
            </w:pPr>
            <w:r>
              <w:rPr/>
              <w:t xml:space="preserve">11. 13 </w:t>
            </w:r>
          </w:p>
        </w:tc>
        <w:tc>
          <w:tcPr>
            <w:tcW w:w="1530" w:type="dxa"/>
            <w:tcBorders/>
            <w:vAlign w:val="center"/>
          </w:tcPr>
          <w:p>
            <w:pPr>
              <w:pStyle w:val="TableContents"/>
              <w:bidi w:val="0"/>
              <w:spacing w:before="0" w:after="283"/>
              <w:jc w:val="start"/>
              <w:rPr/>
            </w:pPr>
            <w:r>
              <w:rPr/>
              <w:t xml:space="preserve">1, 424, 370 </w:t>
            </w:r>
          </w:p>
        </w:tc>
        <w:tc>
          <w:tcPr>
            <w:tcW w:w="1080" w:type="dxa"/>
            <w:tcBorders/>
            <w:vAlign w:val="center"/>
          </w:tcPr>
          <w:p>
            <w:pPr>
              <w:pStyle w:val="TableContents"/>
              <w:bidi w:val="0"/>
              <w:spacing w:before="0" w:after="283"/>
              <w:jc w:val="start"/>
              <w:rPr/>
            </w:pPr>
            <w:r>
              <w:rPr/>
              <w:t xml:space="preserve">9. 32 </w:t>
            </w:r>
          </w:p>
        </w:tc>
      </w:tr>
      <w:tr>
        <w:trPr/>
        <w:tc>
          <w:tcPr>
            <w:tcW w:w="4320" w:type="dxa"/>
            <w:tcBorders/>
            <w:vAlign w:val="center"/>
          </w:tcPr>
          <w:p>
            <w:pPr>
              <w:pStyle w:val="TableContents"/>
              <w:bidi w:val="0"/>
              <w:spacing w:before="0" w:after="283"/>
              <w:jc w:val="start"/>
              <w:rPr/>
            </w:pPr>
            <w:r>
              <w:rPr/>
              <w:t xml:space="preserve">Administrative &amp; General </w:t>
            </w:r>
          </w:p>
        </w:tc>
        <w:tc>
          <w:tcPr>
            <w:tcW w:w="1440" w:type="dxa"/>
            <w:tcBorders/>
            <w:vAlign w:val="center"/>
          </w:tcPr>
          <w:p>
            <w:pPr>
              <w:pStyle w:val="TableContents"/>
              <w:bidi w:val="0"/>
              <w:spacing w:before="0" w:after="283"/>
              <w:jc w:val="start"/>
              <w:rPr/>
            </w:pPr>
            <w:r>
              <w:rPr/>
              <w:t xml:space="preserve">1, 799, 419 </w:t>
            </w:r>
          </w:p>
        </w:tc>
        <w:tc>
          <w:tcPr>
            <w:tcW w:w="1080" w:type="dxa"/>
            <w:tcBorders/>
            <w:vAlign w:val="center"/>
          </w:tcPr>
          <w:p>
            <w:pPr>
              <w:pStyle w:val="TableContents"/>
              <w:bidi w:val="0"/>
              <w:spacing w:before="0" w:after="283"/>
              <w:jc w:val="start"/>
              <w:rPr/>
            </w:pPr>
            <w:r>
              <w:rPr/>
              <w:t xml:space="preserve">11. 77 </w:t>
            </w:r>
          </w:p>
        </w:tc>
        <w:tc>
          <w:tcPr>
            <w:tcW w:w="1530" w:type="dxa"/>
            <w:tcBorders/>
            <w:vAlign w:val="center"/>
          </w:tcPr>
          <w:p>
            <w:pPr>
              <w:pStyle w:val="TableContents"/>
              <w:bidi w:val="0"/>
              <w:spacing w:before="0" w:after="283"/>
              <w:jc w:val="start"/>
              <w:rPr/>
            </w:pPr>
            <w:r>
              <w:rPr/>
              <w:t xml:space="preserve">1, 798, 288 </w:t>
            </w:r>
          </w:p>
        </w:tc>
        <w:tc>
          <w:tcPr>
            <w:tcW w:w="1080" w:type="dxa"/>
            <w:tcBorders/>
            <w:vAlign w:val="center"/>
          </w:tcPr>
          <w:p>
            <w:pPr>
              <w:pStyle w:val="TableContents"/>
              <w:bidi w:val="0"/>
              <w:spacing w:before="0" w:after="283"/>
              <w:jc w:val="start"/>
              <w:rPr/>
            </w:pPr>
            <w:r>
              <w:rPr/>
              <w:t xml:space="preserve">11. 83 </w:t>
            </w:r>
          </w:p>
        </w:tc>
      </w:tr>
      <w:tr>
        <w:trPr/>
        <w:tc>
          <w:tcPr>
            <w:tcW w:w="4320" w:type="dxa"/>
            <w:tcBorders/>
            <w:vAlign w:val="center"/>
          </w:tcPr>
          <w:p>
            <w:pPr>
              <w:pStyle w:val="TableContents"/>
              <w:bidi w:val="0"/>
              <w:spacing w:before="0" w:after="283"/>
              <w:jc w:val="start"/>
              <w:rPr/>
            </w:pPr>
            <w:r>
              <w:rPr/>
              <w:t xml:space="preserve">Property Operations &amp; Maintenance </w:t>
            </w:r>
          </w:p>
        </w:tc>
        <w:tc>
          <w:tcPr>
            <w:tcW w:w="1440" w:type="dxa"/>
            <w:tcBorders/>
            <w:vAlign w:val="center"/>
          </w:tcPr>
          <w:p>
            <w:pPr>
              <w:pStyle w:val="TableContents"/>
              <w:bidi w:val="0"/>
              <w:spacing w:before="0" w:after="283"/>
              <w:jc w:val="start"/>
              <w:rPr/>
            </w:pPr>
            <w:r>
              <w:rPr/>
              <w:t xml:space="preserve">562, 350 </w:t>
            </w:r>
          </w:p>
        </w:tc>
        <w:tc>
          <w:tcPr>
            <w:tcW w:w="1080" w:type="dxa"/>
            <w:tcBorders/>
            <w:vAlign w:val="center"/>
          </w:tcPr>
          <w:p>
            <w:pPr>
              <w:pStyle w:val="TableContents"/>
              <w:bidi w:val="0"/>
              <w:spacing w:before="0" w:after="283"/>
              <w:jc w:val="start"/>
              <w:rPr/>
            </w:pPr>
            <w:r>
              <w:rPr/>
              <w:t xml:space="preserve">3. 68 </w:t>
            </w:r>
          </w:p>
        </w:tc>
        <w:tc>
          <w:tcPr>
            <w:tcW w:w="1530" w:type="dxa"/>
            <w:tcBorders/>
            <w:vAlign w:val="center"/>
          </w:tcPr>
          <w:p>
            <w:pPr>
              <w:pStyle w:val="TableContents"/>
              <w:bidi w:val="0"/>
              <w:spacing w:before="0" w:after="283"/>
              <w:jc w:val="start"/>
              <w:rPr/>
            </w:pPr>
            <w:r>
              <w:rPr/>
              <w:t xml:space="preserve">546, 075 </w:t>
            </w:r>
          </w:p>
        </w:tc>
        <w:tc>
          <w:tcPr>
            <w:tcW w:w="1080" w:type="dxa"/>
            <w:tcBorders/>
            <w:vAlign w:val="center"/>
          </w:tcPr>
          <w:p>
            <w:pPr>
              <w:pStyle w:val="TableContents"/>
              <w:bidi w:val="0"/>
              <w:spacing w:before="0" w:after="283"/>
              <w:jc w:val="start"/>
              <w:rPr/>
            </w:pPr>
            <w:r>
              <w:rPr/>
              <w:t xml:space="preserve">3. 59 </w:t>
            </w:r>
          </w:p>
        </w:tc>
      </w:tr>
      <w:tr>
        <w:trPr/>
        <w:tc>
          <w:tcPr>
            <w:tcW w:w="4320" w:type="dxa"/>
            <w:tcBorders/>
            <w:vAlign w:val="center"/>
          </w:tcPr>
          <w:p>
            <w:pPr>
              <w:pStyle w:val="TableContents"/>
              <w:bidi w:val="0"/>
              <w:spacing w:before="0" w:after="283"/>
              <w:jc w:val="start"/>
              <w:rPr/>
            </w:pPr>
            <w:r>
              <w:rPr/>
              <w:t xml:space="preserve">Total Undistributed Expenses </w:t>
            </w:r>
          </w:p>
        </w:tc>
        <w:tc>
          <w:tcPr>
            <w:tcW w:w="1440" w:type="dxa"/>
            <w:tcBorders/>
            <w:vAlign w:val="center"/>
          </w:tcPr>
          <w:p>
            <w:pPr>
              <w:pStyle w:val="TableContents"/>
              <w:bidi w:val="0"/>
              <w:spacing w:before="0" w:after="283"/>
              <w:jc w:val="start"/>
              <w:rPr/>
            </w:pPr>
            <w:r>
              <w:rPr/>
              <w:t xml:space="preserve">4, 062, 349 </w:t>
            </w:r>
          </w:p>
        </w:tc>
        <w:tc>
          <w:tcPr>
            <w:tcW w:w="1080" w:type="dxa"/>
            <w:tcBorders/>
            <w:vAlign w:val="center"/>
          </w:tcPr>
          <w:p>
            <w:pPr>
              <w:pStyle w:val="TableContents"/>
              <w:bidi w:val="0"/>
              <w:spacing w:before="0" w:after="283"/>
              <w:jc w:val="start"/>
              <w:rPr/>
            </w:pPr>
            <w:r>
              <w:rPr/>
              <w:t xml:space="preserve">26. 58 </w:t>
            </w:r>
          </w:p>
        </w:tc>
        <w:tc>
          <w:tcPr>
            <w:tcW w:w="1530" w:type="dxa"/>
            <w:tcBorders/>
            <w:vAlign w:val="center"/>
          </w:tcPr>
          <w:p>
            <w:pPr>
              <w:pStyle w:val="TableContents"/>
              <w:bidi w:val="0"/>
              <w:spacing w:before="0" w:after="283"/>
              <w:jc w:val="start"/>
              <w:rPr/>
            </w:pPr>
            <w:r>
              <w:rPr/>
              <w:t xml:space="preserve">3, 768, 733 </w:t>
            </w:r>
          </w:p>
        </w:tc>
        <w:tc>
          <w:tcPr>
            <w:tcW w:w="1080" w:type="dxa"/>
            <w:tcBorders/>
            <w:vAlign w:val="center"/>
          </w:tcPr>
          <w:p>
            <w:pPr>
              <w:pStyle w:val="TableContents"/>
              <w:bidi w:val="0"/>
              <w:spacing w:before="0" w:after="283"/>
              <w:jc w:val="start"/>
              <w:rPr/>
            </w:pPr>
            <w:r>
              <w:rPr/>
              <w:t xml:space="preserve">24. 80 </w:t>
            </w:r>
          </w:p>
        </w:tc>
      </w:tr>
      <w:tr>
        <w:trPr/>
        <w:tc>
          <w:tcPr>
            <w:tcW w:w="4320" w:type="dxa"/>
            <w:tcBorders/>
            <w:vAlign w:val="center"/>
          </w:tcPr>
          <w:p>
            <w:pPr>
              <w:pStyle w:val="TableContents"/>
              <w:bidi w:val="0"/>
              <w:spacing w:before="0" w:after="283"/>
              <w:jc w:val="start"/>
              <w:rPr/>
            </w:pPr>
            <w:r>
              <w:rPr/>
              <w:t xml:space="preserve">Gross Operating Profit </w:t>
            </w:r>
          </w:p>
        </w:tc>
        <w:tc>
          <w:tcPr>
            <w:tcW w:w="1440" w:type="dxa"/>
            <w:tcBorders/>
            <w:vAlign w:val="center"/>
          </w:tcPr>
          <w:p>
            <w:pPr>
              <w:pStyle w:val="TableContents"/>
              <w:bidi w:val="0"/>
              <w:spacing w:before="0" w:after="283"/>
              <w:jc w:val="start"/>
              <w:rPr/>
            </w:pPr>
            <w:r>
              <w:rPr/>
              <w:t xml:space="preserve">4, 694, 251 </w:t>
            </w:r>
          </w:p>
        </w:tc>
        <w:tc>
          <w:tcPr>
            <w:tcW w:w="1080" w:type="dxa"/>
            <w:tcBorders/>
            <w:vAlign w:val="center"/>
          </w:tcPr>
          <w:p>
            <w:pPr>
              <w:pStyle w:val="TableContents"/>
              <w:bidi w:val="0"/>
              <w:spacing w:before="0" w:after="283"/>
              <w:jc w:val="start"/>
              <w:rPr/>
            </w:pPr>
            <w:r>
              <w:rPr/>
              <w:t xml:space="preserve">30. 71 </w:t>
            </w:r>
          </w:p>
        </w:tc>
        <w:tc>
          <w:tcPr>
            <w:tcW w:w="1530" w:type="dxa"/>
            <w:tcBorders/>
            <w:vAlign w:val="center"/>
          </w:tcPr>
          <w:p>
            <w:pPr>
              <w:pStyle w:val="TableContents"/>
              <w:bidi w:val="0"/>
              <w:spacing w:before="0" w:after="283"/>
              <w:jc w:val="start"/>
              <w:rPr/>
            </w:pPr>
            <w:r>
              <w:rPr/>
              <w:t xml:space="preserve">5, 531, 720 </w:t>
            </w:r>
          </w:p>
        </w:tc>
        <w:tc>
          <w:tcPr>
            <w:tcW w:w="1080" w:type="dxa"/>
            <w:tcBorders/>
            <w:vAlign w:val="center"/>
          </w:tcPr>
          <w:p>
            <w:pPr>
              <w:pStyle w:val="TableContents"/>
              <w:bidi w:val="0"/>
              <w:spacing w:before="0" w:after="283"/>
              <w:jc w:val="start"/>
              <w:rPr/>
            </w:pPr>
            <w:r>
              <w:rPr/>
              <w:t xml:space="preserve">36. 40 </w:t>
            </w:r>
          </w:p>
        </w:tc>
      </w:tr>
      <w:tr>
        <w:trPr/>
        <w:tc>
          <w:tcPr>
            <w:tcW w:w="4320" w:type="dxa"/>
            <w:tcBorders/>
            <w:vAlign w:val="center"/>
          </w:tcPr>
          <w:p>
            <w:pPr>
              <w:pStyle w:val="TableContents"/>
              <w:bidi w:val="0"/>
              <w:spacing w:before="0" w:after="283"/>
              <w:jc w:val="start"/>
              <w:rPr/>
            </w:pPr>
            <w:r>
              <w:rPr/>
              <w:t xml:space="preserve">Less: Management Fee </w:t>
            </w:r>
          </w:p>
        </w:tc>
        <w:tc>
          <w:tcPr>
            <w:tcW w:w="1440" w:type="dxa"/>
            <w:tcBorders/>
            <w:vAlign w:val="center"/>
          </w:tcPr>
          <w:p>
            <w:pPr>
              <w:pStyle w:val="TableContents"/>
              <w:bidi w:val="0"/>
              <w:spacing w:before="0" w:after="283"/>
              <w:jc w:val="start"/>
              <w:rPr>
                <w:sz w:val="4"/>
                <w:szCs w:val="4"/>
              </w:rPr>
            </w:pPr>
            <w:r>
              <w:rPr>
                <w:sz w:val="4"/>
                <w:szCs w:val="4"/>
              </w:rPr>
            </w:r>
          </w:p>
        </w:tc>
        <w:tc>
          <w:tcPr>
            <w:tcW w:w="1080" w:type="dxa"/>
            <w:tcBorders/>
            <w:vAlign w:val="center"/>
          </w:tcPr>
          <w:p>
            <w:pPr>
              <w:pStyle w:val="TableContents"/>
              <w:bidi w:val="0"/>
              <w:spacing w:before="0" w:after="283"/>
              <w:jc w:val="start"/>
              <w:rPr>
                <w:sz w:val="4"/>
                <w:szCs w:val="4"/>
              </w:rPr>
            </w:pPr>
            <w:r>
              <w:rPr>
                <w:sz w:val="4"/>
                <w:szCs w:val="4"/>
              </w:rPr>
            </w:r>
          </w:p>
        </w:tc>
        <w:tc>
          <w:tcPr>
            <w:tcW w:w="1530" w:type="dxa"/>
            <w:tcBorders/>
            <w:vAlign w:val="center"/>
          </w:tcPr>
          <w:p>
            <w:pPr>
              <w:pStyle w:val="TableContents"/>
              <w:bidi w:val="0"/>
              <w:spacing w:before="0" w:after="283"/>
              <w:jc w:val="start"/>
              <w:rPr>
                <w:sz w:val="4"/>
                <w:szCs w:val="4"/>
              </w:rPr>
            </w:pPr>
            <w:r>
              <w:rPr>
                <w:sz w:val="4"/>
                <w:szCs w:val="4"/>
              </w:rPr>
            </w:r>
          </w:p>
        </w:tc>
        <w:tc>
          <w:tcPr>
            <w:tcW w:w="1080" w:type="dxa"/>
            <w:tcBorders/>
            <w:vAlign w:val="center"/>
          </w:tcPr>
          <w:p>
            <w:pPr>
              <w:pStyle w:val="TableContents"/>
              <w:bidi w:val="0"/>
              <w:spacing w:before="0" w:after="283"/>
              <w:jc w:val="start"/>
              <w:rPr>
                <w:sz w:val="4"/>
                <w:szCs w:val="4"/>
              </w:rPr>
            </w:pPr>
            <w:r>
              <w:rPr>
                <w:sz w:val="4"/>
                <w:szCs w:val="4"/>
              </w:rPr>
            </w:r>
          </w:p>
        </w:tc>
      </w:tr>
      <w:tr>
        <w:trPr/>
        <w:tc>
          <w:tcPr>
            <w:tcW w:w="4320" w:type="dxa"/>
            <w:tcBorders/>
            <w:vAlign w:val="center"/>
          </w:tcPr>
          <w:p>
            <w:pPr>
              <w:pStyle w:val="TableContents"/>
              <w:bidi w:val="0"/>
              <w:spacing w:before="0" w:after="283"/>
              <w:jc w:val="start"/>
              <w:rPr/>
            </w:pPr>
            <w:r>
              <w:rPr/>
              <w:t xml:space="preserve">Base Fee </w:t>
            </w:r>
          </w:p>
        </w:tc>
        <w:tc>
          <w:tcPr>
            <w:tcW w:w="1440" w:type="dxa"/>
            <w:tcBorders/>
            <w:vAlign w:val="center"/>
          </w:tcPr>
          <w:p>
            <w:pPr>
              <w:pStyle w:val="TableContents"/>
              <w:bidi w:val="0"/>
              <w:spacing w:before="0" w:after="283"/>
              <w:jc w:val="start"/>
              <w:rPr/>
            </w:pPr>
            <w:r>
              <w:rPr/>
              <w:t xml:space="preserve">305, 708 </w:t>
            </w:r>
          </w:p>
        </w:tc>
        <w:tc>
          <w:tcPr>
            <w:tcW w:w="1080" w:type="dxa"/>
            <w:tcBorders/>
            <w:vAlign w:val="center"/>
          </w:tcPr>
          <w:p>
            <w:pPr>
              <w:pStyle w:val="TableContents"/>
              <w:bidi w:val="0"/>
              <w:spacing w:before="0" w:after="283"/>
              <w:jc w:val="start"/>
              <w:rPr/>
            </w:pPr>
            <w:r>
              <w:rPr/>
              <w:t xml:space="preserve">2. 00 </w:t>
            </w:r>
          </w:p>
        </w:tc>
        <w:tc>
          <w:tcPr>
            <w:tcW w:w="1530" w:type="dxa"/>
            <w:tcBorders/>
            <w:vAlign w:val="center"/>
          </w:tcPr>
          <w:p>
            <w:pPr>
              <w:pStyle w:val="TableContents"/>
              <w:bidi w:val="0"/>
              <w:spacing w:before="0" w:after="283"/>
              <w:jc w:val="start"/>
              <w:rPr/>
            </w:pPr>
            <w:r>
              <w:rPr/>
              <w:t xml:space="preserve">303, 919 </w:t>
            </w:r>
          </w:p>
        </w:tc>
        <w:tc>
          <w:tcPr>
            <w:tcW w:w="1080" w:type="dxa"/>
            <w:tcBorders/>
            <w:vAlign w:val="center"/>
          </w:tcPr>
          <w:p>
            <w:pPr>
              <w:pStyle w:val="TableContents"/>
              <w:bidi w:val="0"/>
              <w:spacing w:before="0" w:after="283"/>
              <w:jc w:val="start"/>
              <w:rPr/>
            </w:pPr>
            <w:r>
              <w:rPr/>
              <w:t xml:space="preserve">2. 00 </w:t>
            </w:r>
          </w:p>
        </w:tc>
      </w:tr>
      <w:tr>
        <w:trPr/>
        <w:tc>
          <w:tcPr>
            <w:tcW w:w="4320" w:type="dxa"/>
            <w:tcBorders/>
            <w:vAlign w:val="center"/>
          </w:tcPr>
          <w:p>
            <w:pPr>
              <w:pStyle w:val="TableContents"/>
              <w:bidi w:val="0"/>
              <w:spacing w:before="0" w:after="283"/>
              <w:jc w:val="start"/>
              <w:rPr/>
            </w:pPr>
            <w:r>
              <w:rPr/>
              <w:t xml:space="preserve">Incentive Fee </w:t>
            </w:r>
          </w:p>
        </w:tc>
        <w:tc>
          <w:tcPr>
            <w:tcW w:w="1440" w:type="dxa"/>
            <w:tcBorders/>
            <w:vAlign w:val="center"/>
          </w:tcPr>
          <w:p>
            <w:pPr>
              <w:pStyle w:val="TableContents"/>
              <w:bidi w:val="0"/>
              <w:spacing w:before="0" w:after="283"/>
              <w:jc w:val="start"/>
              <w:rPr/>
            </w:pPr>
            <w:r>
              <w:rPr/>
              <w:t xml:space="preserve">328, 598 </w:t>
            </w:r>
          </w:p>
        </w:tc>
        <w:tc>
          <w:tcPr>
            <w:tcW w:w="1080" w:type="dxa"/>
            <w:tcBorders/>
            <w:vAlign w:val="center"/>
          </w:tcPr>
          <w:p>
            <w:pPr>
              <w:pStyle w:val="TableContents"/>
              <w:bidi w:val="0"/>
              <w:spacing w:before="0" w:after="283"/>
              <w:jc w:val="start"/>
              <w:rPr/>
            </w:pPr>
            <w:r>
              <w:rPr/>
              <w:t xml:space="preserve">2. 15 </w:t>
            </w:r>
          </w:p>
        </w:tc>
        <w:tc>
          <w:tcPr>
            <w:tcW w:w="1530" w:type="dxa"/>
            <w:tcBorders/>
            <w:vAlign w:val="center"/>
          </w:tcPr>
          <w:p>
            <w:pPr>
              <w:pStyle w:val="TableContents"/>
              <w:bidi w:val="0"/>
              <w:spacing w:before="0" w:after="283"/>
              <w:jc w:val="start"/>
              <w:rPr/>
            </w:pPr>
            <w:r>
              <w:rPr/>
              <w:t xml:space="preserve">387, 220 </w:t>
            </w:r>
          </w:p>
        </w:tc>
        <w:tc>
          <w:tcPr>
            <w:tcW w:w="1080" w:type="dxa"/>
            <w:tcBorders/>
            <w:vAlign w:val="center"/>
          </w:tcPr>
          <w:p>
            <w:pPr>
              <w:pStyle w:val="TableContents"/>
              <w:bidi w:val="0"/>
              <w:spacing w:before="0" w:after="283"/>
              <w:jc w:val="start"/>
              <w:rPr/>
            </w:pPr>
            <w:r>
              <w:rPr/>
              <w:t xml:space="preserve">2. 55 </w:t>
            </w:r>
          </w:p>
        </w:tc>
      </w:tr>
      <w:tr>
        <w:trPr/>
        <w:tc>
          <w:tcPr>
            <w:tcW w:w="4320" w:type="dxa"/>
            <w:tcBorders/>
            <w:vAlign w:val="center"/>
          </w:tcPr>
          <w:p>
            <w:pPr>
              <w:pStyle w:val="TableContents"/>
              <w:bidi w:val="0"/>
              <w:spacing w:before="0" w:after="283"/>
              <w:jc w:val="start"/>
              <w:rPr/>
            </w:pPr>
            <w:r>
              <w:rPr/>
              <w:t xml:space="preserve">Income Before Fixed Charges </w:t>
            </w:r>
          </w:p>
        </w:tc>
        <w:tc>
          <w:tcPr>
            <w:tcW w:w="1440" w:type="dxa"/>
            <w:tcBorders/>
            <w:vAlign w:val="center"/>
          </w:tcPr>
          <w:p>
            <w:pPr>
              <w:pStyle w:val="TableContents"/>
              <w:bidi w:val="0"/>
              <w:spacing w:before="0" w:after="283"/>
              <w:jc w:val="start"/>
              <w:rPr/>
            </w:pPr>
            <w:r>
              <w:rPr/>
              <w:t xml:space="preserve">4, 059, 946 </w:t>
            </w:r>
          </w:p>
        </w:tc>
        <w:tc>
          <w:tcPr>
            <w:tcW w:w="1080" w:type="dxa"/>
            <w:tcBorders/>
            <w:vAlign w:val="center"/>
          </w:tcPr>
          <w:p>
            <w:pPr>
              <w:pStyle w:val="TableContents"/>
              <w:bidi w:val="0"/>
              <w:spacing w:before="0" w:after="283"/>
              <w:jc w:val="start"/>
              <w:rPr/>
            </w:pPr>
            <w:r>
              <w:rPr/>
              <w:t xml:space="preserve">26. 56 </w:t>
            </w:r>
          </w:p>
        </w:tc>
        <w:tc>
          <w:tcPr>
            <w:tcW w:w="1530" w:type="dxa"/>
            <w:tcBorders/>
            <w:vAlign w:val="center"/>
          </w:tcPr>
          <w:p>
            <w:pPr>
              <w:pStyle w:val="TableContents"/>
              <w:bidi w:val="0"/>
              <w:spacing w:before="0" w:after="283"/>
              <w:jc w:val="start"/>
              <w:rPr/>
            </w:pPr>
            <w:r>
              <w:rPr/>
              <w:t xml:space="preserve">4, 840, 581 </w:t>
            </w:r>
          </w:p>
        </w:tc>
        <w:tc>
          <w:tcPr>
            <w:tcW w:w="1080" w:type="dxa"/>
            <w:tcBorders/>
            <w:vAlign w:val="center"/>
          </w:tcPr>
          <w:p>
            <w:pPr>
              <w:pStyle w:val="TableContents"/>
              <w:bidi w:val="0"/>
              <w:spacing w:before="0" w:after="283"/>
              <w:jc w:val="start"/>
              <w:rPr/>
            </w:pPr>
            <w:r>
              <w:rPr/>
              <w:t xml:space="preserve">31. 85 </w:t>
            </w:r>
          </w:p>
        </w:tc>
      </w:tr>
      <w:tr>
        <w:trPr/>
        <w:tc>
          <w:tcPr>
            <w:tcW w:w="4320" w:type="dxa"/>
            <w:tcBorders/>
            <w:vAlign w:val="center"/>
          </w:tcPr>
          <w:p>
            <w:pPr>
              <w:pStyle w:val="TableContents"/>
              <w:bidi w:val="0"/>
              <w:spacing w:before="0" w:after="283"/>
              <w:jc w:val="start"/>
              <w:rPr/>
            </w:pPr>
            <w:r>
              <w:rPr/>
              <w:t xml:space="preserve">Fixed Charges </w:t>
            </w:r>
          </w:p>
        </w:tc>
        <w:tc>
          <w:tcPr>
            <w:tcW w:w="1440" w:type="dxa"/>
            <w:tcBorders/>
            <w:vAlign w:val="center"/>
          </w:tcPr>
          <w:p>
            <w:pPr>
              <w:pStyle w:val="TableContents"/>
              <w:bidi w:val="0"/>
              <w:spacing w:before="0" w:after="283"/>
              <w:jc w:val="start"/>
              <w:rPr>
                <w:sz w:val="4"/>
                <w:szCs w:val="4"/>
              </w:rPr>
            </w:pPr>
            <w:r>
              <w:rPr>
                <w:sz w:val="4"/>
                <w:szCs w:val="4"/>
              </w:rPr>
            </w:r>
          </w:p>
        </w:tc>
        <w:tc>
          <w:tcPr>
            <w:tcW w:w="1080" w:type="dxa"/>
            <w:tcBorders/>
            <w:vAlign w:val="center"/>
          </w:tcPr>
          <w:p>
            <w:pPr>
              <w:pStyle w:val="TableContents"/>
              <w:bidi w:val="0"/>
              <w:spacing w:before="0" w:after="283"/>
              <w:jc w:val="start"/>
              <w:rPr>
                <w:sz w:val="4"/>
                <w:szCs w:val="4"/>
              </w:rPr>
            </w:pPr>
            <w:r>
              <w:rPr>
                <w:sz w:val="4"/>
                <w:szCs w:val="4"/>
              </w:rPr>
            </w:r>
          </w:p>
        </w:tc>
        <w:tc>
          <w:tcPr>
            <w:tcW w:w="1530" w:type="dxa"/>
            <w:tcBorders/>
            <w:vAlign w:val="center"/>
          </w:tcPr>
          <w:p>
            <w:pPr>
              <w:pStyle w:val="TableContents"/>
              <w:bidi w:val="0"/>
              <w:spacing w:before="0" w:after="283"/>
              <w:jc w:val="start"/>
              <w:rPr>
                <w:sz w:val="4"/>
                <w:szCs w:val="4"/>
              </w:rPr>
            </w:pPr>
            <w:r>
              <w:rPr>
                <w:sz w:val="4"/>
                <w:szCs w:val="4"/>
              </w:rPr>
            </w:r>
          </w:p>
        </w:tc>
        <w:tc>
          <w:tcPr>
            <w:tcW w:w="1080" w:type="dxa"/>
            <w:tcBorders/>
            <w:vAlign w:val="center"/>
          </w:tcPr>
          <w:p>
            <w:pPr>
              <w:pStyle w:val="TableContents"/>
              <w:bidi w:val="0"/>
              <w:spacing w:before="0" w:after="283"/>
              <w:jc w:val="start"/>
              <w:rPr>
                <w:sz w:val="4"/>
                <w:szCs w:val="4"/>
              </w:rPr>
            </w:pPr>
            <w:r>
              <w:rPr>
                <w:sz w:val="4"/>
                <w:szCs w:val="4"/>
              </w:rPr>
            </w:r>
          </w:p>
        </w:tc>
      </w:tr>
      <w:tr>
        <w:trPr/>
        <w:tc>
          <w:tcPr>
            <w:tcW w:w="4320" w:type="dxa"/>
            <w:tcBorders/>
            <w:vAlign w:val="center"/>
          </w:tcPr>
          <w:p>
            <w:pPr>
              <w:pStyle w:val="TableContents"/>
              <w:bidi w:val="0"/>
              <w:spacing w:before="0" w:after="283"/>
              <w:jc w:val="start"/>
              <w:rPr/>
            </w:pPr>
            <w:r>
              <w:rPr/>
              <w:t xml:space="preserve">Property Taxes </w:t>
            </w:r>
          </w:p>
        </w:tc>
        <w:tc>
          <w:tcPr>
            <w:tcW w:w="1440" w:type="dxa"/>
            <w:tcBorders/>
            <w:vAlign w:val="center"/>
          </w:tcPr>
          <w:p>
            <w:pPr>
              <w:pStyle w:val="TableContents"/>
              <w:bidi w:val="0"/>
              <w:spacing w:before="0" w:after="283"/>
              <w:jc w:val="start"/>
              <w:rPr/>
            </w:pPr>
            <w:r>
              <w:rPr/>
              <w:t xml:space="preserve">240, 000 </w:t>
            </w:r>
          </w:p>
        </w:tc>
        <w:tc>
          <w:tcPr>
            <w:tcW w:w="3690" w:type="dxa"/>
            <w:gridSpan w:val="3"/>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https://assignbuster.com/constructing-statement-of-cash-flows-and-analyses/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Constructing statement of cash flows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ng-statement-of-cash-flows-and-analy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Constructing statement of cash flows and analyses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Constructing statement of cash flows and analyses</dc:title>
  <dc:subject>Others;</dc:subject>
  <dc:creator>AssignBuster</dc:creator>
  <cp:keywords/>
  <dc:description>07 Long Term Assets Building Property ThisIsDescription Equipment $35, 000, 000 $35, 000, 000 Plus: Building Capital Additions $2, 956, 000 $2, 156, 000 $800, 000 37.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