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"https://assignbuster.com/essay-on-the-time-when-i-learned-that-i-am-a-coward/"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the time when i learned that i am a coward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Beauty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 beautiful evening. The great crimson sun was leisurely sinking down the horizon. I looked at my wrist watch and realized it was getting late. I doubled my pace. It had been a good day at school. I was looking forward to a long, beautiful weekend ahead. Suddenly I heard a loud screech of brakes and turned to look over my shoulder. No sooner had I seen the braking vehicle than I felt a strong arm around my neck. I lost my senses momentarily and when I gained consciousness, I was blindfolded and my hands were tied together. I got confused beyond words. That day I realized that all the courage, which I had always associated myself with, was delusional. On the contrary, I discovered that I am an extreme coward. </w:t>
        <w:br/>
        <w:t xml:space="preserve">As my senses came back to normal, I realized that I was in a moving vehicle. Questions rushed through my mind as my heart pounded like it was judgment day. I tried to speak but I did not know what to say. Clearly, there were people in the vehicle but I could not tell who they were. They were dead silent. “ Hello!” at last I spoke in a voice that came out like a frail whisper – the kind you would expect from a scared five year old. “ Who are you people?” I was gaining courage – the courage to talk. I got no answer. Someone cleared their throat. The environment became even tenser. I felt my heart sink and my legs go frail. For a moment I felt a sharp constricting pain surge through my heart. “ I am dead” I thought to myself. At this moment, those horror movies, where aliens kidnap earthlings, came streaming into my mind. The horror scenes flashed through my mind as if to haunt me. </w:t>
        <w:br/>
        <w:t xml:space="preserve">The evening was quite chilly, but I was sweating profusely. I did not know what would happen next. Millions of questions flashed through my mind and suddenly I found myself screaming, “ somebody please help me!” No response. I felt the car move faster. “ I am gone . . . gone for good” I thought to myself. Then, I felt the car brake gradually and finally come to a stop. I did not know where I was. “ Have I been kidnapped?” I wondered. The place where the car stopped was quiet. This made the whole ordeal even scarier. Then somebody whispered in my ear, “ Say your last prayer”. Hardly had he finished than I screamed, “ help me! Somebody please help me!” they hurled me out of the car and let me roll on the grass. As I rolled on the ground with shrill shrieks of anguish, I felt somebody untie my hands. I quickly removed my blindfolds. I could not believe my eyes. Before me stood four of my best friends, Mike, Mark, Jack and Jill, a renowned prankster smiling naughtily at me. I was filled with mixed feelings. </w:t>
        <w:br/>
        <w:t xml:space="preserve">As I stood there staring at them in disbelief, they all burst out laughing – laughing not because their prank on me had been successful, but because of the cowardice I had portrayed. As we all cracked our ribs with laughter, I reflected on what a coward I was and felt embarrassed. Even so, I felt satisfied that I had learnt one thing I did not know about myself – cowardice. As we drove home, I looked outside window and smiled saying in my heart, “ after all, everybody is this car could have behaved the same”. Then I realized this was just a silly way of justifying my cowardice. I smiled once again. Since that day, I have always tried to avoid all situations that could make my cowardly character come out.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https://assignbuster.com/essay-on-the-time-when-i-learned-that-i-am-a-coward/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the time when i learned that i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beau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the time when i learned that i am a coward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the time when i learned that i am a coward</dc:title>
  <dc:subject>Health &amp; Medicine;Beauty</dc:subject>
  <dc:creator>AssignBuster</dc:creator>
  <cp:keywords/>
  <dc:description>I lost my senses momentarily and when I gained consciousness, I was blindfolded and my hands were tied together.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Medicine;Beauty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