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Misy – internet 1 and 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Internetnetwork of network that connects billions of computer users globally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WWWWorld Wide Web; subset of the Internet dedicated to broadcasting HTML pages and the means by which we access information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Servercomputer that receives the request and returns the data to the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Clientcomputer that asks for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addressInternet Protocol; set of 4 numbers separated by the periods; means by which computers connected to the Internet identify each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Secure Socket Layerto check if website is secure, make sure http:// changes to https://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B2B (Business to Business)transactions occur when a business buys and sells goods and services to other businesses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B2C (Business to Consumer)transactions take place between businesses and consumers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C2C (Consumer to Consumer)transactions occur when consumers sell to each other through sites such as eBay, Craigslist and Etsy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Browserallows you to view web pages, i. e. Internet Explorer, Firefox,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URLwebsites address; Uniform Resource Locator; comprised of several parts protocol, domain, top-level domain, and paths (or subdirectories)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Protocolset of rules used to retrieve the document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 (Hypertext Transfer Protocol)protocol that allows files to be transferred from a web server so that you can see it on your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 (File Transfer Protocol)used when you have large files to upload or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Nameidentifies the site's host, the location that maintains the computers that store the website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 Level Domainsuffix in the domain name after the dot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Engine's Spiderconstantly collects data on the web, following links in websites and reading web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Backbonemain paths of the internet along which data travels the fastest; collection of large national and international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ISP (Internet Service Providers)Computing devices or networks connect to Internet using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IXP (Internet Exchange Point)Used by service providers to connect directly to each other, reducing cost and latency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 (Point of Presence)Bank of routers and switches through which many users can connect simultaneously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Client/server modelclients are devices such as computers, tablets, and smartphones that use browsers to request services such as web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Circuit Switchinga dedicated connection is formed between two points (i. e. two people on phones), and connection remains active for the duration of the transmission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 Switchingcommunications methodology that makes computer communication efficient; does not require a dedicated communications circuit to be maintained; data is broken into smaller chunks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TCP/IP (Transmission Control Protocol/Internet Protocol)Responsible for preparing data for transmission, but IP actually sends data between computers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 (Hypertext Transfer Protocol)Created for transfer of hypertext documents across the internet (hypertext documents have text that is linked to other documents or media)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 (File Transfer Protocol)Used to transfer computer files from one host to another over a TCP based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SMTP (Simple Mail Transfer Protocol)Responsible for sending e-mail along the Internet to its destination; part of IP suite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DHCP (Dynamic Host Configuration Protocol)Belongs to TCP/IP suite; takes a pool of IP addresses and shares them with hosts on the network on an as-needed basis; assigns each user an IP address for the duration of the session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 addressingcomputer is assigned a temporary address from an available pool of IP addresses; more common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Static addressingmeans IP address for a computer never changes and is most likely assigned manually by a network administrator or an ISP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DNS Serveracts as phone book for Internet; enable computer to find out the IP address of a domain by looking up its corresponding domain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Root DNS serverknows location of DNS servers that contain master listings for TLD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ONMISY – INTERNET 1 &amp; 2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https://assignbuster.com/misy-internet-1-2/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Misy – internet 1 and 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sy-internet-1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Misy – internet 1 and 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Misy – internet 1 and 2</dc:title>
  <dc:subject>Others;</dc:subject>
  <dc:creator>AssignBuster</dc:creator>
  <cp:keywords/>
  <dc:description>Internetnetwork of network that connects billions of computer users globally WWWWorld Wide Web; subset of the Internet dedicated to broadcasting HTML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