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"https://assignbuster.com/free-critical-thinking-on-is-it-management-or-is-it-public-relations-only-your-admnistrator-knows-for-sure/"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critical thinking on is it management or is it public relations only your ad...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Is It Management or Is It Public Relations?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It Management or Is It Public Relations? </w:t>
        <w:br/>
        <w:t xml:space="preserve">In my opinion, government leaders enjoy both public relations and management skills, and they are newly analyzed, as well. Both social media and news market as a whole are adding much in this. If a person claims to be a social, he or she then should have the ability to handle the situation. In a decade or so both Facebook and Twitter has spread one’s life like wildfire. In such circumstances if a person utilizes his or her skills to manage all the things in a positive way, then he or she management skills. To have a keen eye on happenings on social media and keeping these things under wrap, and giving an explanation for them, and saving him or herself and others, is a sign of good public relations. </w:t>
        <w:br/>
        <w:t xml:space="preserve">Public relations are also newly investigated with the emergence of the day of age. A number of people just realize this what public relations can do for their self and their company. The people cannot stay active and quick-witted with maintaining and sustaining public relations. A recent debate by Rick Perry’s gaffe shows that he was willing to eradicate two departments of three when taking over the charge of the department as a leader. Herman Cain campaign can be considered another example in this context. This campaign finally doomed him eventually, but he almost did a very good job. The dooming was just because of a number of accusations he had from others on this campaign. Overall, Cain’s infidelity and Perry’s gaffe made them disaster-prone.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Perry, R. (2012, Jan 19). The five greatest gaffes of rick perry’s campaign. Retrieved from http://www. mediaite. com/online/the-five-greatest-gaffes-rick-perry/ </w:t>
        <w:br/>
        <w:t xml:space="preserve">Cain, H. (2012). Herman cain presidential campaign.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https://assignbuster.com/free-critical-thinking-on-is-it-management-or-is-it-public-relations-only-your-admnistrator-knows-for-sure/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critical thinking on is it manageme...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critical thinking on is it management or is it public relations only your ad...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critical thinking on is it management or is it public relations only your ad...</dc:title>
  <dc:subject>Business;Management</dc:subject>
  <dc:creator>AssignBuster</dc:creator>
  <cp:keywords/>
  <dc:description>The five greatest gaffes of rick perry's campaign.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