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"https://assignbuster.com/teams-progress/"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Teams progress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 on Group Performance – Week 12 ID: Team Instructions This survey will help you review your team’s progress and understand your role in teams. Please complete the questions by yourself. </w:t>
        <w:br/>
        <w:t xml:space="preserve">Rate your team on the following… </w:t>
        <w:br/>
        <w:t xml:space="preserve">Strongly Disagree </w:t>
        <w:br/>
        <w:t xml:space="preserve">Disagree </w:t>
        <w:br/>
        <w:t xml:space="preserve">Neither agree or disagree </w:t>
        <w:br/>
        <w:t xml:space="preserve">Agree </w:t>
        <w:br/>
        <w:t xml:space="preserve">Strongly Agree </w:t>
        <w:br/>
        <w:t xml:space="preserve">1 </w:t>
        <w:br/>
        <w:t xml:space="preserve">Our team worked well together </w:t>
        <w:br/>
        <w:t xml:space="preserve">1 </w:t>
        <w:br/>
        <w:t xml:space="preserve">2 </w:t>
        <w:br/>
        <w:t xml:space="preserve">3 </w:t>
        <w:br/>
        <w:t xml:space="preserve">4 </w:t>
        <w:br/>
        <w:t xml:space="preserve">5 </w:t>
        <w:br/>
        <w:t xml:space="preserve">2 </w:t>
        <w:br/>
        <w:t xml:space="preserve">Our team was committed to goals </w:t>
        <w:br/>
        <w:t xml:space="preserve">1 </w:t>
        <w:br/>
        <w:t xml:space="preserve">2 </w:t>
        <w:br/>
        <w:t xml:space="preserve">3 </w:t>
        <w:br/>
        <w:t xml:space="preserve">4 </w:t>
        <w:br/>
        <w:t xml:space="preserve">5 </w:t>
        <w:br/>
        <w:t xml:space="preserve">3 </w:t>
        <w:br/>
        <w:t xml:space="preserve">We had effective team meetings </w:t>
        <w:br/>
        <w:t xml:space="preserve">1 </w:t>
        <w:br/>
        <w:t xml:space="preserve">2 </w:t>
        <w:br/>
        <w:t xml:space="preserve">3 </w:t>
        <w:br/>
        <w:t xml:space="preserve">4 </w:t>
        <w:br/>
        <w:t xml:space="preserve">5 </w:t>
        <w:br/>
        <w:t xml:space="preserve">4 </w:t>
        <w:br/>
        <w:t xml:space="preserve">There was good communication among all team members </w:t>
        <w:br/>
        <w:t xml:space="preserve">1 </w:t>
        <w:br/>
        <w:t xml:space="preserve">2 </w:t>
        <w:br/>
        <w:t xml:space="preserve">3 </w:t>
        <w:br/>
        <w:t xml:space="preserve">4 </w:t>
        <w:br/>
        <w:t xml:space="preserve">5 </w:t>
        <w:br/>
        <w:t xml:space="preserve">5 </w:t>
        <w:br/>
        <w:t xml:space="preserve">Members got their work done on time </w:t>
        <w:br/>
        <w:t xml:space="preserve">1 </w:t>
        <w:br/>
        <w:t xml:space="preserve">2 </w:t>
        <w:br/>
        <w:t xml:space="preserve">3 </w:t>
        <w:br/>
        <w:t xml:space="preserve">4 </w:t>
        <w:br/>
        <w:t xml:space="preserve">5 </w:t>
        <w:br/>
        <w:t xml:space="preserve">6 </w:t>
        <w:br/>
        <w:t xml:space="preserve">All members participating equally </w:t>
        <w:br/>
        <w:t xml:space="preserve">1 </w:t>
        <w:br/>
        <w:t xml:space="preserve">2 </w:t>
        <w:br/>
        <w:t xml:space="preserve">3 </w:t>
        <w:br/>
        <w:t xml:space="preserve">4 </w:t>
        <w:br/>
        <w:t xml:space="preserve">5 </w:t>
        <w:br/>
        <w:t xml:space="preserve">7 </w:t>
        <w:br/>
        <w:t xml:space="preserve">The team produced high quality work </w:t>
        <w:br/>
        <w:t xml:space="preserve">1 </w:t>
        <w:br/>
        <w:t xml:space="preserve">2 </w:t>
        <w:br/>
        <w:t xml:space="preserve">3 </w:t>
        <w:br/>
        <w:t xml:space="preserve">4 </w:t>
        <w:br/>
        <w:t xml:space="preserve">5 </w:t>
        <w:br/>
        <w:t xml:space="preserve">8 </w:t>
        <w:br/>
        <w:t xml:space="preserve">All members were motivated for the team tasks </w:t>
        <w:br/>
        <w:t xml:space="preserve">1 </w:t>
        <w:br/>
        <w:t xml:space="preserve">2 </w:t>
        <w:br/>
        <w:t xml:space="preserve">3 </w:t>
        <w:br/>
        <w:t xml:space="preserve">4 </w:t>
        <w:br/>
        <w:t xml:space="preserve">5 </w:t>
        <w:br/>
        <w:t xml:space="preserve">9 </w:t>
        <w:br/>
        <w:t xml:space="preserve">All members shared the workload </w:t>
        <w:br/>
        <w:t xml:space="preserve">1 </w:t>
        <w:br/>
        <w:t xml:space="preserve">2 </w:t>
        <w:br/>
        <w:t xml:space="preserve">3 </w:t>
        <w:br/>
        <w:t xml:space="preserve">4 </w:t>
        <w:br/>
        <w:t xml:space="preserve">5 </w:t>
        <w:br/>
        <w:t xml:space="preserve">10 </w:t>
        <w:br/>
        <w:t xml:space="preserve">There was conflict in our team </w:t>
        <w:br/>
        <w:t xml:space="preserve">1 </w:t>
        <w:br/>
        <w:t xml:space="preserve">2 </w:t>
        <w:br/>
        <w:t xml:space="preserve">3 </w:t>
        <w:br/>
        <w:t xml:space="preserve">4 </w:t>
        <w:br/>
        <w:t xml:space="preserve">5 </w:t>
        <w:br/>
        <w:t xml:space="preserve">What were the strengths of your team? </w:t>
        <w:br/>
        <w:t xml:space="preserve">All the team members were regular in their reporting at the designated places within the </w:t>
        <w:br/>
        <w:t xml:space="preserve">Campus. We were all keen to participate in the team discussions. There was unanimity in </w:t>
        <w:br/>
        <w:t xml:space="preserve">selecting the team leader. When one of the members lagged behind in fulfilling the </w:t>
        <w:br/>
        <w:t xml:space="preserve">assigned task, all members cooperated with him by not reporting to the lecturer. It was </w:t>
        <w:br/>
        <w:t xml:space="preserve">decided by the team leader that each one of us would volunteer to help the member. </w:t>
        <w:br/>
        <w:t xml:space="preserve">What were the weaknesses of your team? </w:t>
        <w:br/>
        <w:t xml:space="preserve">Lack of experience on such team managed projects was the major weakness. Although </w:t>
        <w:br/>
        <w:t xml:space="preserve">Work load was equally divided by the leader but division of work was such that one mem </w:t>
        <w:br/>
        <w:t xml:space="preserve">-ber assigned to do research work was not responsible for writing task. Therefore, writing </w:t>
        <w:br/>
        <w:t xml:space="preserve">Standard lacked coherence of thought. Long-term goals got forgotten to attain short- </w:t>
        <w:br/>
        <w:t xml:space="preserve">term targets. Due to given time limit, team leader could not justify with the given task. </w:t>
        <w:br/>
        <w:t xml:space="preserve">What do you like best about the team experience? </w:t>
        <w:br/>
        <w:t xml:space="preserve">The best thing about the team experience was developing an understanding of what </w:t>
        <w:br/>
        <w:t xml:space="preserve">other members thought on how to work collaboratively, innovatively and at the same ti- </w:t>
        <w:br/>
        <w:t xml:space="preserve">me respecting each other views by listening with patience. The feeling of team-spirit was </w:t>
        <w:br/>
        <w:t xml:space="preserve">so intense that no member felt bad when his research material was found irrelevant and </w:t>
        <w:br/>
        <w:t xml:space="preserve">discarded from the final output. </w:t>
        <w:br/>
        <w:t xml:space="preserve">What do you like least about your team experience? </w:t>
        <w:br/>
        <w:t xml:space="preserve">Online participation through the electronic media via computers was the least </w:t>
        <w:br/>
        <w:t xml:space="preserve">satisfactory strategy in comparison to off-line participation at the campus library and oth- </w:t>
        <w:br/>
        <w:t xml:space="preserve">er designated places. It did not help in resolving the issues faced by members as target </w:t>
        <w:br/>
        <w:t xml:space="preserve">was only on providing an update of current status. Members had to wait until the next </w:t>
        <w:br/>
        <w:t xml:space="preserve">face-to-face meeting to resolve issues, which caused delay in timely submission. </w:t>
        <w:br/>
        <w:t xml:space="preserve">Thinking about what you have experienced in this course, in future if you had to work as a team member again what would you change in your behaviour next time? </w:t>
        <w:br/>
        <w:t xml:space="preserve">My experiences of the joint project have enlightened me on how to bring performance </w:t>
        <w:br/>
        <w:t xml:space="preserve">and excellence in the final output by changing my behaviour and attitude. My attempt </w:t>
        <w:br/>
        <w:t xml:space="preserve">next time would be to leverage from the skills of the other members. I would consistently </w:t>
        <w:br/>
        <w:t xml:space="preserve">pay attention on their thought patterns, analytical skills and writing style so that it benefits </w:t>
        <w:br/>
        <w:t xml:space="preserve">me in such areas where I feel myself weak. Listening to what solution of the problem other </w:t>
        <w:br/>
        <w:t xml:space="preserve">members have would present a wider perspective. I would try to be more punctual in </w:t>
        <w:br/>
        <w:t xml:space="preserve">attending all meetings and work in the direction of becoming a team leader.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https://assignbuster.com/teams-progress/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Teams progress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Teams progress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Teams progress</dc:title>
  <dc:subject>Business;Management</dc:subject>
  <dc:creator>AssignBuster</dc:creator>
  <cp:keywords/>
  <dc:description>It was decided by the team leader that each one of us would volunteer to help the member.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