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"https://assignbuster.com/identification/"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Identification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Ghaleb Saad Identification Task My is Ghaleb Saad and I was born in Wadi Aldawasir, Saudi Arabia. I grew up in Jeddah, Saudi Arabia. I graduated from King Abdulaziz University in 2009 with the course in Industrial Engineering. I took some courses to improve the following skills: </w:t>
        <w:br/>
        <w:t xml:space="preserve">Course in Leadership &amp; Communication Skills during the period February 16, 2008 to June 3, 2008. </w:t>
        <w:br/>
        <w:t xml:space="preserve">Course in The PIC Microcontroller by the ECE Department from November 2008 to November 29, 2008 </w:t>
        <w:br/>
        <w:t xml:space="preserve">Training course on LabVIEW on March 5, 2009. </w:t>
        <w:br/>
        <w:t xml:space="preserve">Training course on : How to connect with yourself and with others in the work environment on December 31, 2008. </w:t>
        <w:br/>
        <w:t xml:space="preserve">I have had some work experiences in two positions which are at Al-Adwa’a Institute as a training and development supervisor from January 10, 2008 to March 30, 2010 and summer training at Saudi Arabia Airline in the summer of 2008. In Saudi Arabia Airline, I worked in the Aircraft Reliability Program (A. R. P), where opportunities for studying the problems of Satellite Data Unit (SDU) devices were accorded. I was likewise given the opportunity to use electrical equipment which detects the errors in airplane. </w:t>
        <w:br/>
        <w:t xml:space="preserve">I got a scholarship from the government of Saudi Arabia to pursue higher education in the USA. Upon completion of my Master in Engineering Management- Industrial Engineering, all crucial and relevant skills for a good position and professional career would have been honed for practical applications in the future.  I am a highly motivated and independent candidate, and I am eager to build a strong foundation for my future field. By completing my degree in the University of South Florida and guiding the knowledge from the specific courses offered through the program, I am confident that I will be able to apply this knowledge successfully in my future endeavors. I could be reached through the following contact information : </w:t>
        <w:br/>
        <w:t xml:space="preserve">- Email: ghaleb@mail. usf . edu </w:t>
        <w:br/>
        <w:t xml:space="preserve">- Cell phone: 813- 397-77351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https://assignbuster.com/identification/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Identification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>Business;Management</dc:subject>
  <dc:creator>AssignBuster</dc:creator>
  <cp:keywords/>
  <dc:description>I got a scholarship from the government of Saudi Arabia to pursue higher education in the USA.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