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"https://assignbuster.com/organisational-study-at-bhel/"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Organisational study at bhel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Organisational Study At Bhel Organization Study EDNINTERNSHIPREPORT ON ORGANISATIONAL STUDY AT BHARATH HEAVY ELECTRICALS LIMITED&amp; MICROSCOPIC STUDY OF QUALITY MANAGEMENT &amp; CONTROLING Submitted in partial fulfillment of the requirements of The M. B. A Course of Bangalore University Submitted By Veeresh (REGD. NO. 05XQCM6106) Under the Guidance and supervision Of Prof. Sumithra Sreenath M. P. Birla Institute of Management Associate Bharatiya Vidya Bhavan Bangalore-560001 2006-07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 P Birla Institute of Mgmt 1 Organization Study EDN DECLARATION I here by declare that the “ Internship report on Organization study &amp; Microscopic Study on Quality Management &amp; Controlling” at BHARATH HEAVY ELECTRICAL LIMITED, Bangalore is a record of independent work carried out by me, towards partial fulfillment of the requirements for MBA course of Bangalore University at M . P. Birla Institute of Management. This has not been submitted in part or full towards any other degree or Diploma.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Place: Bangalore Veeresh 05XQCM6106 M P Birla Institute of Mgmt 2 Organization Study EDN PRINCIPAL’S CERTIFICATE This is to certify that this report entitled “ An Internship Report on Organization study &amp; Microscopic Study on Quality Management &amp; Controlling” at BHARATH HEAVY ELECTRICAL LIMITED, Bangalore has been prepared by Veeresh bearing register number 05QXCM6106 under the guidance and supervision of Professor Sumithra Sreenath of MP Birla Institute of Management, Bangalore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Place: Bangalore Date: Dr. N. S. Malavalli (Principal) M P Birla Institute of Mgmt 3 Organization Study EDN GUIDE CERTIFICATE This is to certify that the report entitled “ An Internship Report on Organization study &amp; Microscopic Study on Quality Management &amp; Controlling” at BHARATH HEAVY ELECTRICAL LIMITED, Bangalore done by Veeresh bearing registration No. 05 XQCM6106 is a bonafide work done carried under my guidance during theacademicyear 2006-2007 in partial fulfillment of...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https://assignbuster.com/organisational-study-at-bhel/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Organisational study at bhel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Organisational study at bhel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study at bhel</dc:title>
  <dc:subject>Business;Management</dc:subject>
  <dc:creator>AssignBuster</dc:creator>
  <cp:keywords/>
  <dc:description>Malavalli M P Birla Institute of Mgmt 3 Organization Study EDN GUIDE CERTIFICATE This is to certify that the report entitled " An Internship Report 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