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"https://assignbuster.com/internship-report-format-essay-sample/"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format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Header &amp; Footer </w:t>
        <w:br/>
        <w:t xml:space="preserve">Header (Name of Organization, Font size 11, Times New Roman with Bottom Border) Footer (Page No., Middle, Font Size 11, Bold, example: – 12 – ) </w:t>
      </w:r>
    </w:p>
    <w:p>
      <w:pPr>
        <w:pStyle w:val="TextBody"/>
        <w:bidi w:val="0"/>
        <w:spacing w:before="0" w:after="283"/>
        <w:jc w:val="start"/>
        <w:rPr/>
      </w:pPr>
      <w:r>
        <w:rPr/>
        <w:t xml:space="preserve">Internship Letter </w:t>
        <w:br/>
        <w:t xml:space="preserve">Internship Letter should either be Original or properly attested from concerned organization. </w:t>
      </w:r>
    </w:p>
    <w:p>
      <w:pPr>
        <w:pStyle w:val="TextBody"/>
        <w:bidi w:val="0"/>
        <w:spacing w:before="0" w:after="283"/>
        <w:jc w:val="start"/>
        <w:rPr/>
      </w:pPr>
      <w:r>
        <w:rPr/>
        <w:t xml:space="preserve">Executive Summary </w:t>
        <w:br/>
        <w:t xml:space="preserve">Should include all information about reasons for selection of said organization, organization brief review, and tasks performed) Font Size (13”), Line Spacing (1. 5) (Times New Roman) </w:t>
      </w:r>
    </w:p>
    <w:p>
      <w:pPr>
        <w:pStyle w:val="TextBody"/>
        <w:bidi w:val="0"/>
        <w:spacing w:before="0" w:after="283"/>
        <w:jc w:val="start"/>
        <w:rPr/>
      </w:pPr>
      <w:r>
        <w:rPr/>
        <w:t xml:space="preserve">Introduction </w:t>
        <w:br/>
        <w:t xml:space="preserve">All relevant and brief information about Organization, its history, Objectives, Organizational Structure, and products/services offered. (Font size 12, Times New Roman) Line Spacing 1. 5) 1. Headings (Font size 14 – Bold) </w:t>
      </w:r>
    </w:p>
    <w:p>
      <w:pPr>
        <w:pStyle w:val="TextBody"/>
        <w:bidi w:val="0"/>
        <w:spacing w:before="0" w:after="283"/>
        <w:jc w:val="start"/>
        <w:rPr/>
      </w:pPr>
      <w:r>
        <w:rPr/>
        <w:t xml:space="preserve">1-1 Subheading (Font size 13 – Italic) </w:t>
        <w:br/>
        <w:t xml:space="preserve">1-1-1 Subheading (Font size 12 – Bold) </w:t>
      </w:r>
    </w:p>
    <w:p>
      <w:pPr>
        <w:pStyle w:val="TextBody"/>
        <w:bidi w:val="0"/>
        <w:spacing w:before="0" w:after="283"/>
        <w:jc w:val="start"/>
        <w:rPr/>
      </w:pPr>
      <w:r>
        <w:rPr/>
        <w:t xml:space="preserve">Learning &amp; Experience </w:t>
        <w:br/>
        <w:t xml:space="preserve">Most Important Part with all the details of tasks performed department wise and personal learning. Should make an indepth SWOT analysis on personal based analysis and recommendations should be proposed. (Font size 12, Times New Roman) Line Spacing 1. 5) </w:t>
      </w:r>
    </w:p>
    <w:p>
      <w:pPr>
        <w:pStyle w:val="TextBody"/>
        <w:bidi w:val="0"/>
        <w:spacing w:before="0" w:after="283"/>
        <w:jc w:val="start"/>
        <w:rPr/>
      </w:pPr>
      <w:r>
        <w:rPr/>
        <w:t xml:space="preserve">1. Headings (Font size 14 – Bold) </w:t>
        <w:br/>
        <w:t xml:space="preserve">1-1 Subheading (Font size 13 – Italic) </w:t>
        <w:br/>
        <w:t xml:space="preserve">1-1-1 Subheading (Font size 12 – Bold) </w:t>
      </w:r>
    </w:p>
    <w:p>
      <w:pPr>
        <w:pStyle w:val="TextBody"/>
        <w:bidi w:val="0"/>
        <w:spacing w:before="0" w:after="283"/>
        <w:jc w:val="start"/>
        <w:rPr/>
      </w:pPr>
      <w:r>
        <w:rPr/>
        <w:t xml:space="preserve">Conclusion </w:t>
        <w:br/>
        <w:t xml:space="preserve">Should include brief info about aim of internship, personal learning and SWOT analysis results and recommendations. (Font size 12, Times New Roman) Line Spacing 1. 5 </w:t>
      </w:r>
    </w:p>
    <w:p>
      <w:pPr>
        <w:pStyle w:val="TextBody"/>
        <w:bidi w:val="0"/>
        <w:spacing w:before="0" w:after="283"/>
        <w:jc w:val="start"/>
        <w:rPr/>
      </w:pPr>
      <w:r>
        <w:rPr/>
        <w:t xml:space="preserve">References </w:t>
        <w:br/>
        <w:t xml:space="preserve">Author Names, Book/Research Paper/Article Title, Publisher, Year of Publishing, Volume No, Page No. (Font size 12, Times New Roman) Line spacing 1. 5, Bullets (Numbers) </w:t>
      </w:r>
    </w:p>
    <w:p>
      <w:pPr>
        <w:pStyle w:val="TextBody"/>
        <w:bidi w:val="0"/>
        <w:spacing w:before="0" w:after="283"/>
        <w:jc w:val="start"/>
        <w:rPr/>
      </w:pPr>
      <w:r>
        <w:rPr/>
        <w:t xml:space="preserve">Appendix </w:t>
        <w:br/>
        <w:t xml:space="preserve">All relevant information about products/services offered, of samples of worked performed (forms etc) (Font size 12, Times New Roman) Line spacing 1. 5 </w:t>
      </w:r>
    </w:p>
    <w:p>
      <w:pPr>
        <w:pStyle w:val="TextBody"/>
        <w:bidi w:val="0"/>
        <w:spacing w:before="0" w:after="283"/>
        <w:jc w:val="start"/>
        <w:rPr/>
      </w:pPr>
      <w:r>
        <w:rPr/>
        <w:t xml:space="preserve">Acknowledgements (Optional) (Same Format Design as above) </w:t>
      </w:r>
    </w:p>
    <w:p>
      <w:pPr>
        <w:pStyle w:val="TextBody"/>
        <w:bidi w:val="0"/>
        <w:spacing w:before="0" w:after="283"/>
        <w:jc w:val="start"/>
        <w:rPr/>
      </w:pPr>
      <w:r>
        <w:rPr/>
        <w:t xml:space="preserve">Personal Resume </w:t>
        <w:br/>
        <w:t xml:space="preserve">Name, Date of Birth, Contact Info and Qualifications.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https://assignbuster.com/internship-report-format-essay-sample/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report format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 format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format essay sample</dc:title>
  <dc:subject>Business;Management</dc:subject>
  <dc:creator>AssignBuster</dc:creator>
  <cp:keywords/>
  <dc:description>Line Spacing 1.5) 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