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"https://assignbuster.com/and-work-dream/"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And work dream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interest of engineering developed from the position of the mechanical trainee at Qatar Petroleum and also at Qatar Petrochemical Company as a mechanical technician subsequently. The diploma in mechanical engineering which I acquired from Bradford College enabled me to get a promotion. The position is from mechanical technician to mechanical specialist as I was now able fully to understand the technicality of the rotating section in the company. The enhancement was further made by attaining a position in the bagging and logistic area after attaining a degree in mechanical engineering from North Umbria University for two years. </w:t>
        <w:br/>
        <w:t xml:space="preserve">It is my inclination to gain more skills and hopefully secure a high rank in my employment in the oil industry by completing the degree course in mechanical engineering which I had already started. The reason for this is that the course provides more relevance in the whole process in the oil industry from the rotational section to a logistics unit.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https://assignbuster.com/and-work-dream/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And work dream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 work dream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work dream</dc:title>
  <dc:subject>Business;Management</dc:subject>
  <dc:creator>AssignBuster</dc:creator>
  <cp:keywords/>
  <dc:description>The position is from mechanical technician to mechanical specialist as I was now able fully to understand the technicality of the rotating section in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