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"https://assignbuster.com/letter-of-inquiry/"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Letter of inquiry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alternately: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 Sir/Madam: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been informed of a job opportunity as IPRO Management and Technical Support Engineer by [name of referrer/optional]. I am a very interested in such a position because [qualifications or related work &amp; interests/bulleted type lists of qualifications if possible].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currently employed at [name of organization] as [title of position].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alternately: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just finished my Bachelor’s degree in the Multidisciplinary Studies with concentrations - Mechanical Engineering, PackagingScience, and Management Studies from [name ofacademicorganization]. I believed my academic competencies would match qualification requirements of aforementioned 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looking forward to further discuss this job opportunity and how I can be a part of the success of Stratosphere,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Sincerely,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final way to be noticed the reader and to show a personal touch is by adding a post script or PS to your letter personally handwritten if at all possible.(" Cover letter advice", 2007)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Cover letter advice. (2007).   Retrieved March 15, 2007, from http://www. cvtips. com/cover_letter_guide_3. html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https://assignbuster.com/letter-of-inquiry/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Letter of inquiry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Letter of inquiry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inquiry</dc:title>
  <dc:subject>Business;Management</dc:subject>
  <dc:creator>AssignBuster</dc:creator>
  <cp:keywords/>
  <dc:description>Dear Or alternately: Dear SirMadam: I have been informed of a job opportunity as IPRO Management and Technical Support Engineer by [name of referrer...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