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"https://assignbuster.com/technology-evaluation-different-time-different-place/"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evaluation different time, different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Lotus Live Technology Assessment Questions Assessing the Cultural Practice For the technology selected, answer the questions below: Does the technology: </w:t>
        <w:br/>
        <w:t xml:space="preserve">Allow for collaboration between individuals in the organization? </w:t>
        <w:br/>
        <w:t xml:space="preserve">Yes </w:t>
        <w:br/>
        <w:t xml:space="preserve">No </w:t>
        <w:br/>
        <w:t xml:space="preserve">Do not know </w:t>
        <w:br/>
        <w:t xml:space="preserve">Allow for collaboration between teams in the organization? </w:t>
        <w:br/>
        <w:t xml:space="preserve">Yes </w:t>
        <w:br/>
        <w:t xml:space="preserve">No </w:t>
        <w:br/>
        <w:t xml:space="preserve">Do not know </w:t>
        <w:br/>
        <w:t xml:space="preserve">Allow for collaboration between individuals/teams in the organization and its partners, suppliers and customers? </w:t>
        <w:br/>
        <w:t xml:space="preserve">Yes </w:t>
        <w:br/>
        <w:t xml:space="preserve">No </w:t>
        <w:br/>
        <w:t xml:space="preserve">Do not know </w:t>
        <w:br/>
        <w:t xml:space="preserve">Help identify experts in subject areas? </w:t>
        <w:br/>
        <w:t xml:space="preserve">Yes </w:t>
        <w:br/>
        <w:t xml:space="preserve">No </w:t>
        <w:br/>
        <w:t xml:space="preserve">Do not know </w:t>
        <w:br/>
        <w:t xml:space="preserve">Allow for the identification of communities-of-practice in subject areas? </w:t>
        <w:br/>
        <w:t xml:space="preserve">Yes </w:t>
        <w:br/>
        <w:t xml:space="preserve">No </w:t>
        <w:br/>
        <w:t xml:space="preserve">Do not know </w:t>
        <w:br/>
        <w:t xml:space="preserve">Allow users to set up a personal profile that can be found in searches by others? </w:t>
        <w:br/>
        <w:t xml:space="preserve">Yes </w:t>
        <w:br/>
        <w:t xml:space="preserve">No </w:t>
        <w:br/>
        <w:t xml:space="preserve">Do not know </w:t>
        <w:br/>
        <w:t xml:space="preserve">Total score for the cultural practice dimension (add up scores): _6____ </w:t>
        <w:br/>
        <w:t xml:space="preserve">Divided by 6 = ____1_______average </w:t>
        <w:br/>
        <w:t xml:space="preserve">Assessing the Economic Dimension </w:t>
        <w:br/>
        <w:t xml:space="preserve">For the technology selected, answer the questions below: Does the technology: </w:t>
        <w:br/>
        <w:t xml:space="preserve">Help reduce the amount of time working on tasks? </w:t>
        <w:br/>
        <w:t xml:space="preserve">Yes </w:t>
        <w:br/>
        <w:t xml:space="preserve">No </w:t>
        <w:br/>
        <w:t xml:space="preserve">Do not know </w:t>
        <w:br/>
        <w:t xml:space="preserve">Allow you to easily transfer different media types to co-workers? </w:t>
        <w:br/>
        <w:t xml:space="preserve">Yes </w:t>
        <w:br/>
        <w:t xml:space="preserve">No </w:t>
        <w:br/>
        <w:t xml:space="preserve">Do not know </w:t>
        <w:br/>
        <w:t xml:space="preserve">Permit accurate auditing for usage and cost? </w:t>
        <w:br/>
        <w:t xml:space="preserve">Yes </w:t>
        <w:br/>
        <w:t xml:space="preserve">No </w:t>
        <w:br/>
        <w:t xml:space="preserve">Do not know </w:t>
        <w:br/>
        <w:t xml:space="preserve">Reduce the effort of working together? </w:t>
        <w:br/>
        <w:t xml:space="preserve">Yes </w:t>
        <w:br/>
        <w:t xml:space="preserve">No </w:t>
        <w:br/>
        <w:t xml:space="preserve">Do not know </w:t>
        <w:br/>
        <w:t xml:space="preserve">Reduce the time spent searching for information? </w:t>
        <w:br/>
        <w:t xml:space="preserve">Yes </w:t>
        <w:br/>
        <w:t xml:space="preserve">No </w:t>
        <w:br/>
        <w:t xml:space="preserve">Do not know </w:t>
        <w:br/>
        <w:t xml:space="preserve">Make completing tasks easier? </w:t>
        <w:br/>
        <w:t xml:space="preserve">Yes </w:t>
        <w:br/>
        <w:t xml:space="preserve">No </w:t>
        <w:br/>
        <w:t xml:space="preserve">Do not know </w:t>
        <w:br/>
        <w:t xml:space="preserve">Total score for the Economic Dimension (add up scores): __5___ </w:t>
        <w:br/>
        <w:t xml:space="preserve">Divided by 6 = __0. 83_________average </w:t>
        <w:br/>
        <w:t xml:space="preserve">Assessing the Political Dimension </w:t>
        <w:br/>
        <w:t xml:space="preserve">For the technology selected, answer the questions below: Does the technology: </w:t>
        <w:br/>
        <w:t xml:space="preserve">Help you reach relevant peers / experts? </w:t>
        <w:br/>
        <w:t xml:space="preserve">Yes </w:t>
        <w:br/>
        <w:t xml:space="preserve">No </w:t>
        <w:br/>
        <w:t xml:space="preserve">Do not know </w:t>
        <w:br/>
        <w:t xml:space="preserve">Support you in reaching responsible managers? </w:t>
        <w:br/>
        <w:t xml:space="preserve">Yes </w:t>
        <w:br/>
        <w:t xml:space="preserve">No </w:t>
        <w:br/>
        <w:t xml:space="preserve">Do not know </w:t>
        <w:br/>
        <w:t xml:space="preserve">Encourage collaboration among managers / supervisors? </w:t>
        <w:br/>
        <w:t xml:space="preserve">Yes </w:t>
        <w:br/>
        <w:t xml:space="preserve">No </w:t>
        <w:br/>
        <w:t xml:space="preserve">Do not know </w:t>
        <w:br/>
        <w:t xml:space="preserve">Help you achieve your performance goals? </w:t>
        <w:br/>
        <w:t xml:space="preserve">Yes </w:t>
        <w:br/>
        <w:t xml:space="preserve">No </w:t>
        <w:br/>
        <w:t xml:space="preserve">Do not know </w:t>
        <w:br/>
        <w:t xml:space="preserve">Aid you in valuing the efforts of co-workers? </w:t>
        <w:br/>
        <w:t xml:space="preserve">Yes </w:t>
        <w:br/>
        <w:t xml:space="preserve">No </w:t>
        <w:br/>
        <w:t xml:space="preserve">Do not know </w:t>
        <w:br/>
        <w:t xml:space="preserve">Meet the expectations set forth in your job description? </w:t>
        <w:br/>
        <w:t xml:space="preserve">Yes </w:t>
        <w:br/>
        <w:t xml:space="preserve">No </w:t>
        <w:br/>
        <w:t xml:space="preserve">Do not know </w:t>
        <w:br/>
        <w:t xml:space="preserve">Total score for the Political dimension (add up scores): __6___ </w:t>
        <w:br/>
        <w:t xml:space="preserve">Divided by 6 = _____1______average </w:t>
        <w:br/>
        <w:t xml:space="preserve">Assessing the Organizational Outcomes </w:t>
        <w:br/>
        <w:t xml:space="preserve">For the technology selected, answer the questions below: Does the technology: </w:t>
        <w:br/>
        <w:t xml:space="preserve">Enable your team to do tasks more quickly? </w:t>
        <w:br/>
        <w:t xml:space="preserve">Yes </w:t>
        <w:br/>
        <w:t xml:space="preserve">No </w:t>
        <w:br/>
        <w:t xml:space="preserve">Do not know </w:t>
        <w:br/>
        <w:t xml:space="preserve">Improve your team´s job performance? </w:t>
        <w:br/>
        <w:t xml:space="preserve">Yes </w:t>
        <w:br/>
        <w:t xml:space="preserve">No </w:t>
        <w:br/>
        <w:t xml:space="preserve">Do not know </w:t>
        <w:br/>
        <w:t xml:space="preserve">Increase your team´s productivity? </w:t>
        <w:br/>
        <w:t xml:space="preserve">Yes </w:t>
        <w:br/>
        <w:t xml:space="preserve">No </w:t>
        <w:br/>
        <w:t xml:space="preserve">Do not know </w:t>
        <w:br/>
        <w:t xml:space="preserve">Help team members understand different working behaviors? </w:t>
        <w:br/>
        <w:t xml:space="preserve">Yes </w:t>
        <w:br/>
        <w:t xml:space="preserve">No </w:t>
        <w:br/>
        <w:t xml:space="preserve">Do not know </w:t>
        <w:br/>
        <w:t xml:space="preserve">Encourage effective working relationships among team members? </w:t>
        <w:br/>
        <w:t xml:space="preserve">Yes </w:t>
        <w:br/>
        <w:t xml:space="preserve">No </w:t>
        <w:br/>
        <w:t xml:space="preserve">Do not know </w:t>
        <w:br/>
        <w:t xml:space="preserve">Change the way team members interact with each other? </w:t>
        <w:br/>
        <w:t xml:space="preserve">Yes </w:t>
        <w:br/>
        <w:t xml:space="preserve">No </w:t>
        <w:br/>
        <w:t xml:space="preserve">Do not know </w:t>
        <w:br/>
        <w:t xml:space="preserve">Total score for the Organizational Outcomes (add up scores): __6___ </w:t>
        <w:br/>
        <w:t xml:space="preserve">Divided by 6 = ____1_______average </w:t>
        <w:br/>
        <w:t xml:space="preserve">Assessing the Technological Dimension </w:t>
        <w:br/>
        <w:t xml:space="preserve">For the technology selected, answer the questions below: Does the technology: </w:t>
        <w:br/>
        <w:t xml:space="preserve">Work fully on the PC provided to you? </w:t>
        <w:br/>
        <w:t xml:space="preserve">Yes </w:t>
        <w:br/>
        <w:t xml:space="preserve">No </w:t>
        <w:br/>
        <w:t xml:space="preserve">Do not know </w:t>
        <w:br/>
        <w:t xml:space="preserve">Work fully on the mobile device provided to / used by you? </w:t>
        <w:br/>
        <w:t xml:space="preserve">Yes </w:t>
        <w:br/>
        <w:t xml:space="preserve">No </w:t>
        <w:br/>
        <w:t xml:space="preserve">Do not know </w:t>
        <w:br/>
        <w:t xml:space="preserve">Integrate with information and applications in your internet? </w:t>
        <w:br/>
        <w:t xml:space="preserve">Yes </w:t>
        <w:br/>
        <w:t xml:space="preserve">No </w:t>
        <w:br/>
        <w:t xml:space="preserve">Do not know </w:t>
        <w:br/>
        <w:t xml:space="preserve">Connect you to others in remote parts of the organization? </w:t>
        <w:br/>
        <w:t xml:space="preserve">Yes </w:t>
        <w:br/>
        <w:t xml:space="preserve">No </w:t>
        <w:br/>
        <w:t xml:space="preserve">Do not know </w:t>
        <w:br/>
        <w:t xml:space="preserve">Enable central storage / retrieval of correspondence? </w:t>
        <w:br/>
        <w:t xml:space="preserve">Yes </w:t>
        <w:br/>
        <w:t xml:space="preserve">No </w:t>
        <w:br/>
        <w:t xml:space="preserve">Do not know </w:t>
        <w:br/>
        <w:t xml:space="preserve">Integrate with other collaborative technologies? </w:t>
        <w:br/>
        <w:t xml:space="preserve">Yes </w:t>
        <w:br/>
        <w:t xml:space="preserve">No </w:t>
        <w:br/>
        <w:t xml:space="preserve">Do not know </w:t>
        <w:br/>
        <w:t xml:space="preserve">Total score for the Technological Dimension (add up scores): __6___ </w:t>
        <w:br/>
        <w:t xml:space="preserve">Divided by 6 = _____1______average </w:t>
        <w:br/>
        <w:t xml:space="preserve">Cultural Practice Dimensions </w:t>
        <w:br/>
        <w:t xml:space="preserve">LotusLive builds effective cultures in organizations since it allows collaboration through a cloud delivered online technology that combines social networking , messaging, web conferencing tools and online collaboration. It also helps identify experts and communities of practice in subject areas, through its Support of Lotus® Connections 3. 1 features for LotusLive communities, activities, and forums features. </w:t>
        <w:br/>
        <w:t xml:space="preserve">Economic dimension </w:t>
        <w:br/>
        <w:t xml:space="preserve">The Lotuslive Note provides service pack comprising of emailing, instant messaging, calendaring and contact management. All these features come as a service to aid in managing one’s messaging system. LotusLive Event, meetings and event mapping features offers efficient web conferencing that can accommodate up to 1000 attendees. Through these features, both time and money are saved. </w:t>
        <w:br/>
        <w:t xml:space="preserve">Political Dimension </w:t>
        <w:br/>
        <w:t xml:space="preserve">Through the Dashboard, users are able to interact and invite other managers and communities that share same ideas. It allows chatting and mapping where live conferences are accessible. This feature aids the management to evaluate their working habits with other organizations </w:t>
        <w:br/>
        <w:t xml:space="preserve">Organizational Outcomes </w:t>
        <w:br/>
        <w:t xml:space="preserve">With the combination of different applications, businesses are able to cut on costs related to information dissemination and collection. As a result, organizations experience increased profits while developing better working conditions. Furthermore, the business image is boosted and employees are motivated. The program allows firms to compare their results online through the community invitation feature and the messaging feature helps employees to communicate timely about important issues. </w:t>
        <w:br/>
        <w:t xml:space="preserve">Technological Dimensions </w:t>
        <w:br/>
        <w:t xml:space="preserve">The Lotus Live is compatible with other collaborative technologies e. g. Mozilla Firefox and Microsoft’s bundled online collaborative offerings. It worked well on my PC and Nokia C5. Lotus live Engage enables users to interact with correspondents both within and outside their organizations since it manages contacts and projects online. From my test, security is not a problem as communications are encrypted by the SSL technology (Hoskins, 2010). </w:t>
        <w:br/>
        <w:t xml:space="preserve">Overall, Lotus Live is an easy to use program that works well in many PCs and mobile phones that are internet enabled. With the Engage feature, businesses are able to interact cheaply and on time, which saves time and costs. Its meeting, conferencing and event map options help multinational organizations and/ or those with different branches, keep in touch without, as it is compatible with social networks like Twitter and Face book. Additionally, iNote and file manager within the same program make working easy. Thus, I would highly recommend this technology since it is cost minimizing, boosts workers moral and enables one to find relevant peers. </w:t>
        <w:br/>
        <w:br/>
        <w:t xml:space="preserve">Reference </w:t>
        <w:br/>
        <w:t xml:space="preserve">Hoskins, J. (2010). Gaining a Competitive Advantage with IBM Lotus Collaboration Software. Florida: Maximum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https://assignbuster.com/technology-evaluation-different-time-different-place/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evaluation different time,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evaluation different time, different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evaluation different time, different place</dc:title>
  <dc:subject>Literature;Russian Literature</dc:subject>
  <dc:creator>AssignBuster</dc:creator>
  <cp:keywords/>
  <dc:description>Yes No Do not know Allow for collaboration between individualsteams in the organization and its partners, suppliers and customers?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