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"https://assignbuster.com/solution-of-problems-math-problem-example/"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Solution of problems - math problem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Solution of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Expectation damages: In this case A would have gained $200, 000 - $160, 000 = 40000 For the first 3 months, A would have earned on average: </w:t>
        <w:br/>
        <w:t xml:space="preserve">3/12 x 60000 = 15000 </w:t>
        <w:br/>
        <w:t xml:space="preserve">Consequently; </w:t>
        <w:br/>
        <w:t xml:space="preserve">A would have gained $40000 had the contract not been repudiated. Yes, A would have gained $40000 under the contract, but A would have lost an income of $15000 that it no longer has to lose now. This means that it will take $25000 to bring A from where it now stands to where it would be if the contract hadn’t been repudiated. </w:t>
        <w:br/>
        <w:t xml:space="preserve">Reliance damages </w:t>
        <w:br/>
        <w:t xml:space="preserve">No reliance damage in this case since A did not rely materially on upon. </w:t>
        <w:br/>
        <w:t xml:space="preserve">Expectation damages: </w:t>
        <w:br/>
        <w:t xml:space="preserve">A would have gained $80000 ($200, 000 - $120, 000) </w:t>
        <w:br/>
        <w:t xml:space="preserve">In this case, A relied materially on the tune of $80, 000 (half of labor and materials), and his expected profit was actually $80000. </w:t>
        <w:br/>
        <w:t xml:space="preserve">Further, A would have lost an income of $15000 that it no longer has to lose now. </w:t>
        <w:br/>
        <w:t xml:space="preserve">Hence the court would award = $80, 000 + $80000 - $15000 = 145000 </w:t>
        <w:br/>
        <w:t xml:space="preserve">Reliance damages: </w:t>
        <w:br/>
        <w:t xml:space="preserve">Amount spent on materially relying – mitigated losses </w:t>
        <w:br/>
        <w:t xml:space="preserve">$80000 - $15000 = $65000 </w:t>
        <w:br/>
        <w:t xml:space="preserve">C. </w:t>
        <w:br/>
        <w:t xml:space="preserve">Expectation damages </w:t>
        <w:br/>
        <w:t xml:space="preserve">$40, 000 - $20, 000 = $20000 </w:t>
        <w:br/>
        <w:t xml:space="preserve">D. </w:t>
        <w:br/>
        <w:t xml:space="preserve">Had the contract not been breached, A would have gained a monument worth $10, 000 </w:t>
        <w:br/>
        <w:t xml:space="preserve">As it stands, now A has to spend an additional $6, 000 for another contractor to take on the work. Consequently, it would now take $4000 to bring A from where he stands to where he would have been had B not abandoned the work. </w:t>
        <w:br/>
        <w:t xml:space="preserve">E. </w:t>
        <w:br/>
        <w:t xml:space="preserve">Expectation damage </w:t>
        <w:br/>
        <w:t xml:space="preserve">Considering B had not breached the contract, A would have gained $1, 000, 000 worth the value of the land. As it stands, A has to pay nothing for drilling the well. But since nothing has happened and no money has been spent by A on making the dream of $1, 000, 000 alive, the court awards nothing to A.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https://assignbuster.com/solution-of-problems-math-problem-example/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Solution of problems - math problem exam...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Solution of problems - math problem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 of problems - math problem example</dc:title>
  <dc:subject>Literature;Russian Literature</dc:subject>
  <dc:creator>AssignBuster</dc:creator>
  <cp:keywords/>
  <dc:description>Expectation damages: In this case A would have gained $200, 000 - $160, 000 = 40000 For the first 3 months, A would have earned on average: 312 x 600...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