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"https://assignbuster.com/weather-forecast-for-new-york/"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Weather forecast for new york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Tuesday 1 April 2014 </w:t>
        <w:br/>
        <w:t xml:space="preserve">During the day, we expect sunshine intervals mixing with some clouds with Highs of 590F/150C while the night will be partly cloudy with Lows of 420F/60C. </w:t>
        <w:br/>
        <w:t xml:space="preserve">Wednesday 2 April 2014 </w:t>
        <w:br/>
        <w:t xml:space="preserve">The day will experience periods of sunny intervals with scattered showers in the area with Highs around 600F/160C. Similarly, the night will be characterized by some cloudy conditions with scattered showers Lows of 460F/80C. </w:t>
        <w:br/>
        <w:t xml:space="preserve">Thursday 3 April 2014 </w:t>
        <w:br/>
        <w:t xml:space="preserve">During the day, there will be cloudy conditions with a slight chance of showers. Additionally, there will be Highs of 540F/120C. The night will be mostly cloudy with scattered showers and Lows of 420F/60C. </w:t>
        <w:br/>
        <w:t xml:space="preserve">Friday 4 April 2014 </w:t>
        <w:br/>
        <w:t xml:space="preserve">The day will be similar to Thursday with cloudy conditions and a chance of little rain in the afternoon. Highs around 520F/110C will be experienced. The night will also be cloudy with a chance to rain with Lows of 420F/60 C.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https://assignbuster.com/weather-forecast-for-new-york/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Weather forecast for new york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Weather forecast for new york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forecast for new york</dc:title>
  <dc:subject>Literature;Russian Literature</dc:subject>
  <dc:creator>AssignBuster</dc:creator>
  <cp:keywords/>
  <dc:description>Tuesday 1 April 2014 During the day, we expect sunshine intervals mixing with some clouds with Highs of 590F150C while the night will be partly cloud...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